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BCA" w:rsidRDefault="00241BCA">
      <w:bookmarkStart w:id="0" w:name="_GoBack"/>
      <w:bookmarkEnd w:id="0"/>
    </w:p>
    <w:p w:rsidR="004C6859" w:rsidRDefault="004C6859"/>
    <w:p w:rsidR="004C6859" w:rsidRDefault="004C6859"/>
    <w:p w:rsidR="004C6859" w:rsidRDefault="004C6859"/>
    <w:p w:rsidR="006E57E5" w:rsidRDefault="006E57E5">
      <w:pPr>
        <w:sectPr w:rsidR="006E57E5" w:rsidSect="004C6859">
          <w:footerReference w:type="default" r:id="rId7"/>
          <w:pgSz w:w="11906" w:h="16838"/>
          <w:pgMar w:top="1417" w:right="1417" w:bottom="1417" w:left="1417" w:header="708" w:footer="708" w:gutter="0"/>
          <w:cols w:space="708"/>
          <w:docGrid w:linePitch="360"/>
        </w:sectPr>
      </w:pPr>
    </w:p>
    <w:p w:rsidR="004C6859" w:rsidRDefault="004C6859"/>
    <w:p w:rsidR="001A2DD5" w:rsidRDefault="00F1723C" w:rsidP="004D3F8A">
      <w:pPr>
        <w:pStyle w:val="Tekstpodstawowy"/>
        <w:rPr>
          <w:rFonts w:ascii="Arial" w:hAnsi="Arial" w:cs="Arial"/>
          <w:b/>
          <w:sz w:val="28"/>
          <w:szCs w:val="28"/>
        </w:rPr>
      </w:pPr>
      <w:r>
        <w:rPr>
          <w:rFonts w:ascii="Arial" w:hAnsi="Arial" w:cs="Arial"/>
          <w:b/>
          <w:sz w:val="28"/>
          <w:szCs w:val="28"/>
        </w:rPr>
        <w:t>Załącznik nr 1 do SIWZ  (stanowi treść of</w:t>
      </w:r>
      <w:r w:rsidR="004D3F8A">
        <w:rPr>
          <w:rFonts w:ascii="Arial" w:hAnsi="Arial" w:cs="Arial"/>
          <w:b/>
          <w:sz w:val="28"/>
          <w:szCs w:val="28"/>
        </w:rPr>
        <w:t>erty)</w:t>
      </w:r>
    </w:p>
    <w:p w:rsidR="001A2DD5" w:rsidRDefault="001A2DD5" w:rsidP="001A2DD5">
      <w:pPr>
        <w:pStyle w:val="Standarduser"/>
        <w:ind w:left="3540" w:firstLine="708"/>
        <w:rPr>
          <w:rFonts w:ascii="Arial" w:hAnsi="Arial" w:cs="Arial"/>
          <w:b/>
          <w:sz w:val="28"/>
          <w:szCs w:val="28"/>
        </w:rPr>
      </w:pPr>
      <w:r>
        <w:rPr>
          <w:rFonts w:ascii="Arial" w:hAnsi="Arial" w:cs="Arial"/>
          <w:b/>
          <w:sz w:val="28"/>
          <w:szCs w:val="28"/>
        </w:rPr>
        <w:t>OPIS/WYKAZ  PRZEDMIOTU  ZAMÓWIENIA</w:t>
      </w:r>
    </w:p>
    <w:p w:rsidR="001A2DD5" w:rsidRDefault="001A2DD5" w:rsidP="001A2DD5">
      <w:pPr>
        <w:pStyle w:val="Standarduser"/>
        <w:shd w:val="clear" w:color="auto" w:fill="FFFFFF"/>
        <w:rPr>
          <w:rFonts w:ascii="Arial" w:hAnsi="Arial" w:cs="Arial"/>
          <w:sz w:val="16"/>
          <w:szCs w:val="20"/>
        </w:rPr>
      </w:pPr>
      <w:r>
        <w:rPr>
          <w:rFonts w:ascii="Arial" w:hAnsi="Arial" w:cs="Arial"/>
          <w:sz w:val="16"/>
          <w:szCs w:val="20"/>
        </w:rPr>
        <w:t>UWAGA DOTYCZY VATU :</w:t>
      </w:r>
    </w:p>
    <w:p w:rsidR="001A2DD5" w:rsidRDefault="001A2DD5" w:rsidP="001A2DD5">
      <w:pPr>
        <w:pStyle w:val="Standarduser"/>
        <w:shd w:val="clear" w:color="auto" w:fill="FFFFFF"/>
        <w:rPr>
          <w:rFonts w:ascii="Arial" w:hAnsi="Arial" w:cs="Arial"/>
          <w:sz w:val="16"/>
        </w:rPr>
      </w:pPr>
      <w:r>
        <w:rPr>
          <w:rFonts w:ascii="Arial" w:hAnsi="Arial" w:cs="Arial"/>
          <w:sz w:val="16"/>
        </w:rPr>
        <w:t>STAWKA PODATKU  VAT  NIE OBOWIĄZUJE Z TYTUŁU WEWNATRZWSPÓLNOTOWEGO NABYCIA TOWARÓW LUB WYKONAWCA NIE MA SIEDZIBY NA TERYTORIUM RP A OBOWIAZEK PODATKOWY CIĄŻY NA ZAMAWIAJĄCYM ( METODA ODWROTNEGO OBCIAZENIA – REVERSE CHARGE)</w:t>
      </w:r>
    </w:p>
    <w:p w:rsidR="001A2DD5" w:rsidRDefault="001A2DD5" w:rsidP="001A2DD5">
      <w:pPr>
        <w:pStyle w:val="Standarduser"/>
      </w:pPr>
    </w:p>
    <w:p w:rsidR="001A2DD5" w:rsidRPr="001A2DD5" w:rsidRDefault="001A2DD5" w:rsidP="001A2DD5">
      <w:pPr>
        <w:pStyle w:val="Standarduser"/>
        <w:rPr>
          <w:b/>
          <w:sz w:val="28"/>
          <w:szCs w:val="28"/>
        </w:rPr>
      </w:pPr>
      <w:r w:rsidRPr="001A2DD5">
        <w:rPr>
          <w:b/>
          <w:sz w:val="28"/>
          <w:szCs w:val="28"/>
        </w:rPr>
        <w:t>PAKIET 1</w:t>
      </w:r>
    </w:p>
    <w:p w:rsidR="001A2DD5" w:rsidRPr="003E20E5" w:rsidRDefault="001A2DD5" w:rsidP="001A2DD5">
      <w:pPr>
        <w:pStyle w:val="Standarduser"/>
      </w:pPr>
    </w:p>
    <w:tbl>
      <w:tblPr>
        <w:tblW w:w="15308" w:type="dxa"/>
        <w:tblInd w:w="-431" w:type="dxa"/>
        <w:tblLayout w:type="fixed"/>
        <w:tblCellMar>
          <w:left w:w="10" w:type="dxa"/>
          <w:right w:w="10" w:type="dxa"/>
        </w:tblCellMar>
        <w:tblLook w:val="0000" w:firstRow="0" w:lastRow="0" w:firstColumn="0" w:lastColumn="0" w:noHBand="0" w:noVBand="0"/>
      </w:tblPr>
      <w:tblGrid>
        <w:gridCol w:w="426"/>
        <w:gridCol w:w="3686"/>
        <w:gridCol w:w="1395"/>
        <w:gridCol w:w="1155"/>
        <w:gridCol w:w="992"/>
        <w:gridCol w:w="1418"/>
        <w:gridCol w:w="1560"/>
        <w:gridCol w:w="1275"/>
        <w:gridCol w:w="3401"/>
      </w:tblGrid>
      <w:tr w:rsidR="002E3AF7" w:rsidTr="00F07011">
        <w:trPr>
          <w:cantSplit/>
          <w:trHeight w:val="2041"/>
        </w:trPr>
        <w:tc>
          <w:tcPr>
            <w:tcW w:w="426" w:type="dxa"/>
            <w:tcBorders>
              <w:top w:val="single" w:sz="4" w:space="0" w:color="000000"/>
              <w:left w:val="single" w:sz="4" w:space="0" w:color="000000"/>
              <w:bottom w:val="single" w:sz="4" w:space="0" w:color="000000"/>
            </w:tcBorders>
            <w:shd w:val="clear" w:color="auto" w:fill="D9D9D9"/>
            <w:tcMar>
              <w:top w:w="0" w:type="dxa"/>
              <w:left w:w="30" w:type="dxa"/>
              <w:bottom w:w="0" w:type="dxa"/>
              <w:right w:w="30" w:type="dxa"/>
            </w:tcMar>
            <w:vAlign w:val="center"/>
          </w:tcPr>
          <w:p w:rsidR="002E3AF7" w:rsidRDefault="002E3AF7" w:rsidP="00F94A36">
            <w:pPr>
              <w:pStyle w:val="Standarduser"/>
              <w:jc w:val="center"/>
              <w:rPr>
                <w:rFonts w:ascii="Arial" w:hAnsi="Arial" w:cs="Arial"/>
                <w:b/>
                <w:sz w:val="16"/>
                <w:szCs w:val="16"/>
              </w:rPr>
            </w:pPr>
            <w:r>
              <w:rPr>
                <w:rFonts w:ascii="Arial" w:hAnsi="Arial" w:cs="Arial"/>
                <w:b/>
                <w:sz w:val="16"/>
                <w:szCs w:val="16"/>
              </w:rPr>
              <w:t>L.p.</w:t>
            </w:r>
          </w:p>
        </w:tc>
        <w:tc>
          <w:tcPr>
            <w:tcW w:w="3686"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2E3AF7" w:rsidRDefault="002E3AF7" w:rsidP="00F94A36">
            <w:pPr>
              <w:pStyle w:val="Standarduser"/>
              <w:jc w:val="center"/>
              <w:rPr>
                <w:rFonts w:ascii="Arial" w:hAnsi="Arial" w:cs="Arial"/>
                <w:b/>
                <w:sz w:val="16"/>
                <w:szCs w:val="16"/>
              </w:rPr>
            </w:pPr>
            <w:r>
              <w:rPr>
                <w:rFonts w:ascii="Arial" w:hAnsi="Arial" w:cs="Arial"/>
                <w:b/>
                <w:sz w:val="16"/>
                <w:szCs w:val="16"/>
              </w:rPr>
              <w:t>Opis przedmiotu</w:t>
            </w:r>
          </w:p>
          <w:p w:rsidR="002E3AF7" w:rsidRDefault="002E3AF7" w:rsidP="00F94A36">
            <w:pPr>
              <w:pStyle w:val="Standarduser"/>
              <w:jc w:val="center"/>
              <w:rPr>
                <w:rFonts w:ascii="Arial" w:hAnsi="Arial" w:cs="Arial"/>
                <w:b/>
                <w:sz w:val="16"/>
                <w:szCs w:val="16"/>
              </w:rPr>
            </w:pPr>
            <w:r>
              <w:rPr>
                <w:rFonts w:ascii="Arial" w:hAnsi="Arial" w:cs="Arial"/>
                <w:b/>
                <w:sz w:val="16"/>
                <w:szCs w:val="16"/>
              </w:rPr>
              <w:t>zamówienia</w:t>
            </w:r>
          </w:p>
        </w:tc>
        <w:tc>
          <w:tcPr>
            <w:tcW w:w="1395"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tcPr>
          <w:p w:rsidR="002E3AF7" w:rsidRDefault="002E3AF7" w:rsidP="00F94A36">
            <w:pPr>
              <w:pStyle w:val="Standarduser"/>
              <w:snapToGrid w:val="0"/>
              <w:jc w:val="center"/>
              <w:rPr>
                <w:rFonts w:ascii="Arial" w:hAnsi="Arial" w:cs="Arial"/>
                <w:b/>
                <w:sz w:val="16"/>
                <w:szCs w:val="16"/>
              </w:rPr>
            </w:pPr>
          </w:p>
          <w:p w:rsidR="002E3AF7" w:rsidRDefault="002E3AF7" w:rsidP="00F94A36">
            <w:pPr>
              <w:pStyle w:val="Standarduser"/>
              <w:jc w:val="center"/>
              <w:rPr>
                <w:rFonts w:ascii="Arial" w:hAnsi="Arial" w:cs="Arial"/>
                <w:b/>
                <w:sz w:val="16"/>
                <w:szCs w:val="16"/>
              </w:rPr>
            </w:pPr>
          </w:p>
          <w:p w:rsidR="002E3AF7" w:rsidRDefault="002E3AF7" w:rsidP="00F94A36">
            <w:pPr>
              <w:pStyle w:val="Standarduser"/>
              <w:jc w:val="center"/>
              <w:rPr>
                <w:rFonts w:ascii="Arial" w:hAnsi="Arial" w:cs="Arial"/>
                <w:b/>
                <w:sz w:val="16"/>
                <w:szCs w:val="16"/>
              </w:rPr>
            </w:pPr>
          </w:p>
          <w:p w:rsidR="002E3AF7" w:rsidRDefault="002E3AF7" w:rsidP="00F94A36">
            <w:pPr>
              <w:pStyle w:val="Standarduser"/>
              <w:jc w:val="center"/>
              <w:rPr>
                <w:rFonts w:ascii="Arial" w:hAnsi="Arial" w:cs="Arial"/>
                <w:b/>
                <w:sz w:val="16"/>
                <w:szCs w:val="16"/>
              </w:rPr>
            </w:pPr>
          </w:p>
          <w:p w:rsidR="002E3AF7" w:rsidRDefault="002E3AF7" w:rsidP="00F94A36">
            <w:pPr>
              <w:pStyle w:val="Standarduser"/>
              <w:jc w:val="center"/>
              <w:rPr>
                <w:rFonts w:ascii="Arial" w:hAnsi="Arial" w:cs="Arial"/>
                <w:b/>
                <w:sz w:val="16"/>
                <w:szCs w:val="16"/>
              </w:rPr>
            </w:pPr>
          </w:p>
          <w:p w:rsidR="002E3AF7" w:rsidRDefault="002E3AF7" w:rsidP="00F94A36">
            <w:pPr>
              <w:pStyle w:val="Standarduser"/>
              <w:jc w:val="center"/>
              <w:rPr>
                <w:rFonts w:ascii="Arial" w:hAnsi="Arial" w:cs="Arial"/>
                <w:b/>
                <w:sz w:val="16"/>
                <w:szCs w:val="16"/>
              </w:rPr>
            </w:pPr>
            <w:r>
              <w:rPr>
                <w:rFonts w:ascii="Arial" w:hAnsi="Arial" w:cs="Arial"/>
                <w:b/>
                <w:sz w:val="16"/>
                <w:szCs w:val="16"/>
              </w:rPr>
              <w:t>Jednostka miary</w:t>
            </w:r>
          </w:p>
          <w:p w:rsidR="002E3AF7" w:rsidRDefault="002E3AF7" w:rsidP="001A2DD5">
            <w:pPr>
              <w:pStyle w:val="Standarduser"/>
              <w:rPr>
                <w:rFonts w:ascii="Arial" w:hAnsi="Arial" w:cs="Arial"/>
                <w:b/>
                <w:sz w:val="16"/>
                <w:szCs w:val="16"/>
              </w:rPr>
            </w:pPr>
            <w:r>
              <w:rPr>
                <w:rFonts w:ascii="Arial" w:hAnsi="Arial" w:cs="Arial"/>
                <w:b/>
                <w:sz w:val="16"/>
                <w:szCs w:val="16"/>
              </w:rPr>
              <w:t xml:space="preserve">            Zestaw</w:t>
            </w:r>
          </w:p>
        </w:tc>
        <w:tc>
          <w:tcPr>
            <w:tcW w:w="1155"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2E3AF7" w:rsidRDefault="002E3AF7" w:rsidP="00F94A36">
            <w:pPr>
              <w:pStyle w:val="Standarduser"/>
              <w:rPr>
                <w:rFonts w:ascii="Arial" w:hAnsi="Arial" w:cs="Arial"/>
                <w:b/>
                <w:sz w:val="16"/>
                <w:szCs w:val="16"/>
              </w:rPr>
            </w:pPr>
            <w:r>
              <w:rPr>
                <w:rFonts w:ascii="Arial" w:hAnsi="Arial" w:cs="Arial"/>
                <w:b/>
                <w:sz w:val="16"/>
                <w:szCs w:val="16"/>
              </w:rPr>
              <w:t>Cena jedn. netto</w:t>
            </w:r>
          </w:p>
          <w:p w:rsidR="002E3AF7" w:rsidRDefault="002E3AF7" w:rsidP="00F94A36">
            <w:pPr>
              <w:pStyle w:val="Standarduser"/>
              <w:rPr>
                <w:rFonts w:ascii="Arial" w:hAnsi="Arial" w:cs="Arial"/>
                <w:b/>
                <w:sz w:val="16"/>
                <w:szCs w:val="16"/>
              </w:rPr>
            </w:pPr>
          </w:p>
          <w:p w:rsidR="002E3AF7" w:rsidRDefault="002E3AF7" w:rsidP="00F94A36">
            <w:pPr>
              <w:pStyle w:val="Standarduser"/>
              <w:rPr>
                <w:rFonts w:ascii="Arial" w:hAnsi="Arial" w:cs="Arial"/>
                <w:i/>
                <w:sz w:val="16"/>
                <w:szCs w:val="16"/>
              </w:rPr>
            </w:pPr>
            <w:r>
              <w:rPr>
                <w:rFonts w:ascii="Arial" w:hAnsi="Arial" w:cs="Arial"/>
                <w:i/>
                <w:sz w:val="16"/>
                <w:szCs w:val="16"/>
              </w:rPr>
              <w:t>Wypełnia wyłącznie Wykonawca, który nie ma siedziby na terytorium RP</w:t>
            </w:r>
          </w:p>
          <w:p w:rsidR="002E3AF7" w:rsidRDefault="002E3AF7" w:rsidP="00F94A36">
            <w:pPr>
              <w:pStyle w:val="Standarduser"/>
              <w:rPr>
                <w:rFonts w:ascii="Arial" w:hAnsi="Arial" w:cs="Arial"/>
                <w:i/>
                <w:sz w:val="16"/>
                <w:szCs w:val="16"/>
              </w:rPr>
            </w:pPr>
          </w:p>
          <w:p w:rsidR="002E3AF7" w:rsidRDefault="002E3AF7" w:rsidP="00F94A36">
            <w:pPr>
              <w:pStyle w:val="Standarduser"/>
              <w:rPr>
                <w:rFonts w:ascii="Arial" w:hAnsi="Arial" w:cs="Arial"/>
                <w:b/>
                <w:i/>
                <w:sz w:val="16"/>
                <w:szCs w:val="16"/>
                <w:u w:val="single"/>
              </w:rPr>
            </w:pPr>
          </w:p>
        </w:tc>
        <w:tc>
          <w:tcPr>
            <w:tcW w:w="992"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2E3AF7" w:rsidRDefault="002E3AF7" w:rsidP="00F94A36">
            <w:pPr>
              <w:pStyle w:val="Standarduser"/>
              <w:rPr>
                <w:rFonts w:ascii="Arial" w:hAnsi="Arial" w:cs="Arial"/>
                <w:b/>
                <w:sz w:val="16"/>
                <w:szCs w:val="16"/>
              </w:rPr>
            </w:pPr>
            <w:r>
              <w:rPr>
                <w:rFonts w:ascii="Arial" w:hAnsi="Arial" w:cs="Arial"/>
                <w:b/>
                <w:sz w:val="16"/>
                <w:szCs w:val="16"/>
              </w:rPr>
              <w:t>Wartość netto</w:t>
            </w:r>
          </w:p>
          <w:p w:rsidR="002E3AF7" w:rsidRDefault="002E3AF7" w:rsidP="00F94A36">
            <w:pPr>
              <w:pStyle w:val="Standarduser"/>
              <w:rPr>
                <w:rFonts w:ascii="Arial" w:hAnsi="Arial" w:cs="Arial"/>
                <w:b/>
                <w:sz w:val="16"/>
                <w:szCs w:val="16"/>
              </w:rPr>
            </w:pPr>
          </w:p>
          <w:p w:rsidR="002E3AF7" w:rsidRDefault="002E3AF7" w:rsidP="00F94A36">
            <w:pPr>
              <w:pStyle w:val="Standarduser"/>
              <w:rPr>
                <w:rFonts w:ascii="Arial" w:hAnsi="Arial" w:cs="Arial"/>
                <w:i/>
                <w:sz w:val="16"/>
                <w:szCs w:val="16"/>
              </w:rPr>
            </w:pPr>
            <w:r>
              <w:rPr>
                <w:rFonts w:ascii="Arial" w:hAnsi="Arial" w:cs="Arial"/>
                <w:i/>
                <w:sz w:val="16"/>
                <w:szCs w:val="16"/>
              </w:rPr>
              <w:t>Wypełnia wyłącznie Wykonawca, który nie ma siedziby na terytorium RP</w:t>
            </w:r>
          </w:p>
          <w:p w:rsidR="002E3AF7" w:rsidRDefault="002E3AF7" w:rsidP="00F94A36">
            <w:pPr>
              <w:pStyle w:val="Standarduser"/>
              <w:rPr>
                <w:rFonts w:ascii="Arial" w:hAnsi="Arial" w:cs="Arial"/>
                <w:b/>
                <w:sz w:val="16"/>
                <w:szCs w:val="16"/>
              </w:rPr>
            </w:pPr>
          </w:p>
        </w:tc>
        <w:tc>
          <w:tcPr>
            <w:tcW w:w="1418"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2E3AF7" w:rsidRDefault="002E3AF7" w:rsidP="002E3AF7">
            <w:pPr>
              <w:pStyle w:val="Standarduser"/>
              <w:jc w:val="center"/>
              <w:rPr>
                <w:rFonts w:ascii="Arial" w:hAnsi="Arial" w:cs="Arial"/>
                <w:b/>
                <w:sz w:val="20"/>
                <w:szCs w:val="20"/>
              </w:rPr>
            </w:pPr>
            <w:r w:rsidRPr="00FE60E9">
              <w:rPr>
                <w:rFonts w:ascii="Arial" w:hAnsi="Arial" w:cs="Arial"/>
                <w:b/>
                <w:sz w:val="20"/>
                <w:szCs w:val="20"/>
              </w:rPr>
              <w:t>Cena jedn.</w:t>
            </w:r>
          </w:p>
          <w:p w:rsidR="002E3AF7" w:rsidRDefault="002E3AF7" w:rsidP="002E3AF7">
            <w:pPr>
              <w:pStyle w:val="Standarduser"/>
              <w:jc w:val="center"/>
              <w:rPr>
                <w:rFonts w:ascii="Arial" w:hAnsi="Arial" w:cs="Arial"/>
                <w:b/>
                <w:sz w:val="16"/>
                <w:szCs w:val="16"/>
              </w:rPr>
            </w:pPr>
            <w:r>
              <w:rPr>
                <w:rFonts w:ascii="Arial" w:hAnsi="Arial" w:cs="Arial"/>
                <w:b/>
                <w:sz w:val="20"/>
                <w:szCs w:val="20"/>
              </w:rPr>
              <w:t>brutto</w:t>
            </w:r>
          </w:p>
        </w:tc>
        <w:tc>
          <w:tcPr>
            <w:tcW w:w="156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2E3AF7" w:rsidRDefault="002E3AF7" w:rsidP="002E3AF7">
            <w:pPr>
              <w:pStyle w:val="Standarduser"/>
              <w:jc w:val="center"/>
              <w:rPr>
                <w:rFonts w:ascii="Arial" w:hAnsi="Arial" w:cs="Arial"/>
                <w:b/>
                <w:sz w:val="16"/>
                <w:szCs w:val="16"/>
              </w:rPr>
            </w:pPr>
            <w:r w:rsidRPr="00FE60E9">
              <w:rPr>
                <w:rFonts w:ascii="Arial" w:hAnsi="Arial" w:cs="Arial"/>
                <w:b/>
                <w:sz w:val="20"/>
                <w:szCs w:val="16"/>
              </w:rPr>
              <w:t>Wartość brutto</w:t>
            </w:r>
            <w:r>
              <w:rPr>
                <w:rFonts w:ascii="Arial" w:hAnsi="Arial" w:cs="Arial"/>
                <w:b/>
                <w:sz w:val="20"/>
                <w:szCs w:val="16"/>
              </w:rPr>
              <w:t xml:space="preserve"> </w:t>
            </w:r>
          </w:p>
        </w:tc>
        <w:tc>
          <w:tcPr>
            <w:tcW w:w="1275"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2E3AF7" w:rsidRDefault="002E3AF7" w:rsidP="00F94A36">
            <w:pPr>
              <w:pStyle w:val="Standarduser"/>
              <w:rPr>
                <w:rFonts w:ascii="Arial" w:hAnsi="Arial" w:cs="Arial"/>
                <w:b/>
                <w:sz w:val="16"/>
                <w:szCs w:val="16"/>
              </w:rPr>
            </w:pPr>
            <w:r>
              <w:rPr>
                <w:rFonts w:ascii="Arial" w:hAnsi="Arial" w:cs="Arial"/>
                <w:b/>
                <w:sz w:val="16"/>
                <w:szCs w:val="16"/>
              </w:rPr>
              <w:t>Stawka  podatku</w:t>
            </w:r>
          </w:p>
          <w:p w:rsidR="002E3AF7" w:rsidRDefault="002E3AF7" w:rsidP="00F94A36">
            <w:pPr>
              <w:pStyle w:val="Standarduser"/>
              <w:rPr>
                <w:rFonts w:ascii="Arial" w:hAnsi="Arial" w:cs="Arial"/>
                <w:b/>
                <w:sz w:val="16"/>
                <w:szCs w:val="16"/>
              </w:rPr>
            </w:pPr>
            <w:r>
              <w:rPr>
                <w:rFonts w:ascii="Arial" w:hAnsi="Arial" w:cs="Arial"/>
                <w:b/>
                <w:sz w:val="16"/>
                <w:szCs w:val="16"/>
              </w:rPr>
              <w:t>VAT</w:t>
            </w:r>
          </w:p>
          <w:p w:rsidR="002E3AF7" w:rsidRDefault="002E3AF7" w:rsidP="00F94A36">
            <w:pPr>
              <w:pStyle w:val="Standarduser"/>
            </w:pPr>
            <w:r>
              <w:rPr>
                <w:rFonts w:ascii="Arial" w:hAnsi="Arial" w:cs="Arial"/>
                <w:sz w:val="16"/>
                <w:szCs w:val="16"/>
              </w:rPr>
              <w:t xml:space="preserve">Dla </w:t>
            </w:r>
            <w:r>
              <w:rPr>
                <w:rFonts w:ascii="Arial" w:hAnsi="Arial" w:cs="Arial"/>
                <w:i/>
                <w:sz w:val="16"/>
                <w:szCs w:val="16"/>
              </w:rPr>
              <w:t>wykonawców z terytorium kraju RP lub nie objętych wewnątrzwspólnotowym nabyciem towarów</w:t>
            </w:r>
          </w:p>
        </w:tc>
        <w:tc>
          <w:tcPr>
            <w:tcW w:w="34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2E3AF7" w:rsidRDefault="002E3AF7" w:rsidP="00F94A36">
            <w:pPr>
              <w:pStyle w:val="Standarduser"/>
              <w:jc w:val="center"/>
              <w:rPr>
                <w:rFonts w:ascii="Arial" w:hAnsi="Arial" w:cs="Arial"/>
                <w:b/>
                <w:sz w:val="16"/>
                <w:szCs w:val="16"/>
              </w:rPr>
            </w:pPr>
            <w:r>
              <w:rPr>
                <w:rFonts w:ascii="Arial" w:hAnsi="Arial" w:cs="Arial"/>
                <w:b/>
                <w:sz w:val="16"/>
                <w:szCs w:val="16"/>
              </w:rPr>
              <w:t>Producent / nazwa własna/ dawka/</w:t>
            </w:r>
          </w:p>
          <w:p w:rsidR="002E3AF7" w:rsidRDefault="002E3AF7" w:rsidP="00F94A36">
            <w:pPr>
              <w:pStyle w:val="Standarduser"/>
              <w:jc w:val="center"/>
            </w:pPr>
            <w:r>
              <w:rPr>
                <w:rFonts w:ascii="Arial" w:hAnsi="Arial" w:cs="Arial"/>
                <w:b/>
                <w:sz w:val="16"/>
                <w:szCs w:val="16"/>
              </w:rPr>
              <w:t>numer katalogowy (</w:t>
            </w:r>
            <w:r>
              <w:rPr>
                <w:rFonts w:ascii="Arial" w:hAnsi="Arial" w:cs="Arial"/>
                <w:b/>
                <w:sz w:val="16"/>
                <w:szCs w:val="16"/>
                <w:u w:val="single"/>
              </w:rPr>
              <w:t>jeśli Wykonawca posiada</w:t>
            </w:r>
            <w:r>
              <w:rPr>
                <w:rFonts w:ascii="Arial" w:hAnsi="Arial" w:cs="Arial"/>
                <w:b/>
                <w:sz w:val="16"/>
                <w:szCs w:val="16"/>
              </w:rPr>
              <w:t>)</w:t>
            </w:r>
          </w:p>
          <w:p w:rsidR="002E3AF7" w:rsidRDefault="002E3AF7" w:rsidP="00F94A36">
            <w:pPr>
              <w:pStyle w:val="Standarduser"/>
              <w:jc w:val="center"/>
              <w:rPr>
                <w:rFonts w:ascii="Arial" w:hAnsi="Arial" w:cs="Arial"/>
                <w:b/>
                <w:sz w:val="16"/>
                <w:szCs w:val="16"/>
              </w:rPr>
            </w:pPr>
            <w:r>
              <w:rPr>
                <w:rFonts w:ascii="Arial" w:hAnsi="Arial" w:cs="Arial"/>
                <w:b/>
                <w:sz w:val="16"/>
                <w:szCs w:val="16"/>
              </w:rPr>
              <w:t>ilość sztuk w opakowaniu jednostkowym</w:t>
            </w:r>
          </w:p>
          <w:p w:rsidR="002E3AF7" w:rsidRDefault="002E3AF7" w:rsidP="00F94A36">
            <w:pPr>
              <w:pStyle w:val="Standarduser"/>
              <w:jc w:val="center"/>
              <w:rPr>
                <w:rFonts w:ascii="Arial" w:hAnsi="Arial" w:cs="Arial"/>
                <w:b/>
                <w:sz w:val="16"/>
                <w:szCs w:val="16"/>
              </w:rPr>
            </w:pPr>
            <w:r>
              <w:rPr>
                <w:rFonts w:ascii="Arial" w:hAnsi="Arial" w:cs="Arial"/>
                <w:b/>
                <w:sz w:val="16"/>
                <w:szCs w:val="16"/>
              </w:rPr>
              <w:t>klasa wyrobu medycznego</w:t>
            </w:r>
          </w:p>
        </w:tc>
      </w:tr>
      <w:tr w:rsidR="00F07011" w:rsidTr="00F07011">
        <w:trPr>
          <w:cantSplit/>
          <w:trHeight w:val="912"/>
        </w:trPr>
        <w:tc>
          <w:tcPr>
            <w:tcW w:w="426" w:type="dxa"/>
            <w:tcBorders>
              <w:top w:val="single" w:sz="4" w:space="0" w:color="000000"/>
              <w:left w:val="single" w:sz="4" w:space="0" w:color="000000"/>
              <w:bottom w:val="single" w:sz="4" w:space="0" w:color="000000"/>
            </w:tcBorders>
            <w:shd w:val="clear" w:color="auto" w:fill="FFFFFF"/>
            <w:tcMar>
              <w:top w:w="0" w:type="dxa"/>
              <w:left w:w="30" w:type="dxa"/>
              <w:bottom w:w="0" w:type="dxa"/>
              <w:right w:w="30" w:type="dxa"/>
            </w:tcMar>
            <w:vAlign w:val="center"/>
          </w:tcPr>
          <w:p w:rsidR="00F07011" w:rsidRDefault="00F07011" w:rsidP="00F07011">
            <w:pPr>
              <w:pStyle w:val="Standarduser"/>
              <w:jc w:val="center"/>
              <w:rPr>
                <w:rFonts w:ascii="Arial" w:hAnsi="Arial" w:cs="Arial"/>
                <w:sz w:val="20"/>
                <w:szCs w:val="20"/>
              </w:rPr>
            </w:pPr>
            <w:r>
              <w:rPr>
                <w:rFonts w:ascii="Arial" w:hAnsi="Arial" w:cs="Arial"/>
                <w:sz w:val="20"/>
                <w:szCs w:val="20"/>
              </w:rPr>
              <w:t>1.</w:t>
            </w:r>
          </w:p>
        </w:tc>
        <w:tc>
          <w:tcPr>
            <w:tcW w:w="368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Pr="001A2DD5" w:rsidRDefault="00F07011" w:rsidP="00F07011">
            <w:pPr>
              <w:pStyle w:val="Standard"/>
              <w:suppressLineNumbers/>
              <w:jc w:val="center"/>
              <w:rPr>
                <w:rFonts w:ascii="Garamond" w:eastAsia="Garamond" w:hAnsi="Garamond" w:cs="Garamond"/>
                <w:b/>
              </w:rPr>
            </w:pPr>
            <w:r w:rsidRPr="001A2DD5">
              <w:rPr>
                <w:rFonts w:ascii="Garamond" w:eastAsia="Garamond" w:hAnsi="Garamond" w:cs="Garamond"/>
                <w:b/>
              </w:rPr>
              <w:t xml:space="preserve">Dzierżawa automatycznego systemu przeznaczonego do produkcji mieszanin do żywienia pozajelitowego wraz z lożą </w:t>
            </w:r>
            <w:proofErr w:type="spellStart"/>
            <w:r w:rsidRPr="001A2DD5">
              <w:rPr>
                <w:rFonts w:ascii="Garamond" w:eastAsia="Garamond" w:hAnsi="Garamond" w:cs="Garamond"/>
                <w:b/>
              </w:rPr>
              <w:t>lamiraną</w:t>
            </w:r>
            <w:proofErr w:type="spellEnd"/>
            <w:r w:rsidRPr="001A2DD5">
              <w:rPr>
                <w:rFonts w:ascii="Garamond" w:eastAsia="Garamond" w:hAnsi="Garamond" w:cs="Garamond"/>
                <w:b/>
              </w:rPr>
              <w:t xml:space="preserve"> </w:t>
            </w:r>
            <w:proofErr w:type="spellStart"/>
            <w:r w:rsidRPr="001A2DD5">
              <w:rPr>
                <w:rFonts w:ascii="Garamond" w:eastAsia="Garamond" w:hAnsi="Garamond" w:cs="Garamond"/>
                <w:b/>
              </w:rPr>
              <w:t>Lamil</w:t>
            </w:r>
            <w:proofErr w:type="spellEnd"/>
            <w:r w:rsidRPr="001A2DD5">
              <w:rPr>
                <w:rFonts w:ascii="Garamond" w:eastAsia="Garamond" w:hAnsi="Garamond" w:cs="Garamond"/>
                <w:b/>
              </w:rPr>
              <w:t xml:space="preserve"> 19,  wymagania zamawiającego zawarte są w tabeli pod formularzem</w:t>
            </w:r>
            <w:r>
              <w:rPr>
                <w:rFonts w:ascii="Garamond" w:eastAsia="Garamond" w:hAnsi="Garamond" w:cs="Garamond"/>
                <w:b/>
              </w:rPr>
              <w:t xml:space="preserve"> (36 miesięcy)</w:t>
            </w:r>
          </w:p>
        </w:tc>
        <w:tc>
          <w:tcPr>
            <w:tcW w:w="1395" w:type="dxa"/>
            <w:tcBorders>
              <w:top w:val="single" w:sz="4" w:space="0" w:color="000000"/>
              <w:left w:val="single" w:sz="4" w:space="0" w:color="000000"/>
              <w:bottom w:val="single" w:sz="4" w:space="0" w:color="000000"/>
            </w:tcBorders>
            <w:tcMar>
              <w:top w:w="0" w:type="dxa"/>
              <w:left w:w="10" w:type="dxa"/>
              <w:bottom w:w="0" w:type="dxa"/>
              <w:right w:w="10" w:type="dxa"/>
            </w:tcMar>
          </w:tcPr>
          <w:p w:rsidR="00F07011" w:rsidRDefault="00F07011" w:rsidP="00F07011">
            <w:pPr>
              <w:pStyle w:val="Standarduser"/>
              <w:suppressLineNumbers/>
              <w:snapToGrid w:val="0"/>
              <w:jc w:val="center"/>
              <w:rPr>
                <w:rFonts w:ascii="Arial" w:eastAsia="Times New Roman" w:hAnsi="Arial" w:cs="Arial"/>
              </w:rPr>
            </w:pPr>
          </w:p>
          <w:p w:rsidR="00F07011" w:rsidRDefault="00F07011" w:rsidP="00F07011">
            <w:pPr>
              <w:pStyle w:val="Standarduser"/>
              <w:suppressLineNumbers/>
              <w:snapToGrid w:val="0"/>
              <w:jc w:val="center"/>
              <w:rPr>
                <w:rFonts w:ascii="Arial" w:eastAsia="Times New Roman" w:hAnsi="Arial" w:cs="Arial"/>
              </w:rPr>
            </w:pPr>
            <w:r>
              <w:rPr>
                <w:rFonts w:ascii="Arial" w:eastAsia="Times New Roman" w:hAnsi="Arial" w:cs="Arial"/>
              </w:rPr>
              <w:t>1</w:t>
            </w:r>
          </w:p>
        </w:tc>
        <w:tc>
          <w:tcPr>
            <w:tcW w:w="1155"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r>
              <w:rPr>
                <w:rFonts w:ascii="Arial" w:hAnsi="Arial" w:cs="Arial"/>
                <w:sz w:val="20"/>
                <w:szCs w:val="20"/>
              </w:rPr>
              <w:t>XXX</w:t>
            </w:r>
          </w:p>
        </w:tc>
        <w:tc>
          <w:tcPr>
            <w:tcW w:w="992"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r>
              <w:rPr>
                <w:rFonts w:ascii="Arial" w:hAnsi="Arial" w:cs="Arial"/>
                <w:sz w:val="20"/>
                <w:szCs w:val="20"/>
              </w:rPr>
              <w:t>XXX</w:t>
            </w:r>
          </w:p>
        </w:tc>
        <w:tc>
          <w:tcPr>
            <w:tcW w:w="14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Pr="00F07011" w:rsidRDefault="00F07011" w:rsidP="00F07011">
            <w:pPr>
              <w:pStyle w:val="Standarduser"/>
              <w:snapToGrid w:val="0"/>
              <w:jc w:val="center"/>
              <w:rPr>
                <w:rFonts w:ascii="Garamond" w:hAnsi="Garamond" w:cs="Arial"/>
                <w:b/>
                <w:sz w:val="20"/>
                <w:szCs w:val="20"/>
              </w:rPr>
            </w:pPr>
            <w:r w:rsidRPr="00F07011">
              <w:rPr>
                <w:rFonts w:ascii="Garamond" w:hAnsi="Garamond" w:cs="Arial"/>
                <w:b/>
                <w:sz w:val="20"/>
                <w:szCs w:val="20"/>
              </w:rPr>
              <w:t>Czynsz dzierżawy na okres 1 miesiąca brutto</w:t>
            </w:r>
            <w:r>
              <w:rPr>
                <w:rFonts w:ascii="Garamond" w:hAnsi="Garamond" w:cs="Arial"/>
                <w:b/>
                <w:sz w:val="20"/>
                <w:szCs w:val="20"/>
              </w:rPr>
              <w:t xml:space="preserve"> </w:t>
            </w:r>
            <w:r w:rsidRPr="00F07011">
              <w:rPr>
                <w:rFonts w:ascii="Garamond" w:hAnsi="Garamond" w:cs="Arial"/>
                <w:b/>
                <w:sz w:val="20"/>
                <w:szCs w:val="20"/>
              </w:rPr>
              <w:t>(podać poniżej wartość)</w:t>
            </w:r>
          </w:p>
          <w:p w:rsidR="00F07011" w:rsidRDefault="00F07011" w:rsidP="00F07011">
            <w:pPr>
              <w:pStyle w:val="Standarduser"/>
              <w:snapToGrid w:val="0"/>
              <w:jc w:val="center"/>
              <w:rPr>
                <w:rFonts w:ascii="Arial" w:hAnsi="Arial" w:cs="Arial"/>
                <w:sz w:val="20"/>
                <w:szCs w:val="20"/>
              </w:rPr>
            </w:pPr>
          </w:p>
          <w:p w:rsidR="00F07011" w:rsidRDefault="00F07011" w:rsidP="00F07011">
            <w:pPr>
              <w:pStyle w:val="Standarduser"/>
              <w:snapToGrid w:val="0"/>
              <w:jc w:val="center"/>
              <w:rPr>
                <w:rFonts w:ascii="Arial" w:hAnsi="Arial" w:cs="Arial"/>
                <w:sz w:val="20"/>
                <w:szCs w:val="20"/>
              </w:rPr>
            </w:pPr>
            <w:r>
              <w:rPr>
                <w:rFonts w:ascii="Arial" w:hAnsi="Arial" w:cs="Arial"/>
                <w:sz w:val="20"/>
                <w:szCs w:val="20"/>
              </w:rPr>
              <w:t>……………….</w:t>
            </w:r>
          </w:p>
        </w:tc>
        <w:tc>
          <w:tcPr>
            <w:tcW w:w="156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Garamond" w:hAnsi="Garamond" w:cs="Arial"/>
                <w:b/>
                <w:sz w:val="20"/>
                <w:szCs w:val="20"/>
              </w:rPr>
            </w:pPr>
            <w:r w:rsidRPr="00F07011">
              <w:rPr>
                <w:rFonts w:ascii="Garamond" w:hAnsi="Garamond" w:cs="Arial"/>
                <w:b/>
                <w:sz w:val="20"/>
                <w:szCs w:val="20"/>
              </w:rPr>
              <w:t xml:space="preserve">Czynsz dzierżawy </w:t>
            </w:r>
            <w:r>
              <w:rPr>
                <w:rFonts w:ascii="Garamond" w:hAnsi="Garamond" w:cs="Arial"/>
                <w:b/>
                <w:sz w:val="20"/>
                <w:szCs w:val="20"/>
              </w:rPr>
              <w:t>na okres 36 miesięcy</w:t>
            </w:r>
          </w:p>
          <w:p w:rsidR="00F07011" w:rsidRPr="00F07011" w:rsidRDefault="00F07011" w:rsidP="00F07011">
            <w:pPr>
              <w:pStyle w:val="Standarduser"/>
              <w:snapToGrid w:val="0"/>
              <w:rPr>
                <w:rFonts w:ascii="Garamond" w:hAnsi="Garamond" w:cs="Arial"/>
                <w:b/>
                <w:sz w:val="20"/>
                <w:szCs w:val="20"/>
              </w:rPr>
            </w:pPr>
            <w:r>
              <w:rPr>
                <w:rFonts w:ascii="Garamond" w:hAnsi="Garamond" w:cs="Arial"/>
                <w:b/>
                <w:sz w:val="20"/>
                <w:szCs w:val="20"/>
              </w:rPr>
              <w:t xml:space="preserve"> </w:t>
            </w:r>
            <w:r w:rsidRPr="00F07011">
              <w:rPr>
                <w:rFonts w:ascii="Garamond" w:hAnsi="Garamond" w:cs="Arial"/>
                <w:b/>
                <w:sz w:val="20"/>
                <w:szCs w:val="20"/>
              </w:rPr>
              <w:t xml:space="preserve"> </w:t>
            </w:r>
            <w:r>
              <w:rPr>
                <w:rFonts w:ascii="Garamond" w:hAnsi="Garamond" w:cs="Arial"/>
                <w:b/>
                <w:sz w:val="20"/>
                <w:szCs w:val="20"/>
              </w:rPr>
              <w:t>b</w:t>
            </w:r>
            <w:r w:rsidRPr="00F07011">
              <w:rPr>
                <w:rFonts w:ascii="Garamond" w:hAnsi="Garamond" w:cs="Arial"/>
                <w:b/>
                <w:sz w:val="20"/>
                <w:szCs w:val="20"/>
              </w:rPr>
              <w:t>rutto</w:t>
            </w:r>
            <w:r>
              <w:rPr>
                <w:rFonts w:ascii="Garamond" w:hAnsi="Garamond" w:cs="Arial"/>
                <w:b/>
                <w:sz w:val="20"/>
                <w:szCs w:val="20"/>
              </w:rPr>
              <w:t xml:space="preserve"> </w:t>
            </w:r>
            <w:r w:rsidRPr="00F07011">
              <w:rPr>
                <w:rFonts w:ascii="Garamond" w:hAnsi="Garamond" w:cs="Arial"/>
                <w:b/>
                <w:sz w:val="20"/>
                <w:szCs w:val="20"/>
              </w:rPr>
              <w:t>(podać poniżej wartość)</w:t>
            </w:r>
          </w:p>
          <w:p w:rsidR="00F07011" w:rsidRDefault="00F07011" w:rsidP="00F07011">
            <w:pPr>
              <w:pStyle w:val="Standarduser"/>
              <w:snapToGrid w:val="0"/>
              <w:jc w:val="center"/>
              <w:rPr>
                <w:rFonts w:ascii="Arial" w:hAnsi="Arial" w:cs="Arial"/>
                <w:sz w:val="20"/>
                <w:szCs w:val="20"/>
              </w:rPr>
            </w:pPr>
          </w:p>
          <w:p w:rsidR="00F07011" w:rsidRDefault="00F07011" w:rsidP="00F07011">
            <w:pPr>
              <w:pStyle w:val="Standarduser"/>
              <w:snapToGrid w:val="0"/>
              <w:jc w:val="center"/>
              <w:rPr>
                <w:rFonts w:ascii="Arial" w:hAnsi="Arial" w:cs="Arial"/>
                <w:sz w:val="20"/>
                <w:szCs w:val="20"/>
              </w:rPr>
            </w:pPr>
            <w:r>
              <w:rPr>
                <w:rFonts w:ascii="Arial" w:hAnsi="Arial" w:cs="Arial"/>
                <w:sz w:val="20"/>
                <w:szCs w:val="20"/>
              </w:rPr>
              <w:t>……………….</w:t>
            </w:r>
          </w:p>
        </w:tc>
        <w:tc>
          <w:tcPr>
            <w:tcW w:w="12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r>
      <w:tr w:rsidR="00F07011" w:rsidTr="00F07011">
        <w:trPr>
          <w:cantSplit/>
          <w:trHeight w:val="912"/>
        </w:trPr>
        <w:tc>
          <w:tcPr>
            <w:tcW w:w="426" w:type="dxa"/>
            <w:tcBorders>
              <w:top w:val="single" w:sz="4" w:space="0" w:color="000000"/>
              <w:left w:val="single" w:sz="4" w:space="0" w:color="000000"/>
              <w:bottom w:val="single" w:sz="4" w:space="0" w:color="000000"/>
            </w:tcBorders>
            <w:shd w:val="clear" w:color="auto" w:fill="FFFFFF"/>
            <w:tcMar>
              <w:top w:w="0" w:type="dxa"/>
              <w:left w:w="30" w:type="dxa"/>
              <w:bottom w:w="0" w:type="dxa"/>
              <w:right w:w="30" w:type="dxa"/>
            </w:tcMar>
            <w:vAlign w:val="center"/>
          </w:tcPr>
          <w:p w:rsidR="00F07011" w:rsidRDefault="00F07011" w:rsidP="00F07011">
            <w:pPr>
              <w:pStyle w:val="Standarduser"/>
              <w:jc w:val="center"/>
              <w:rPr>
                <w:rFonts w:ascii="Arial" w:hAnsi="Arial" w:cs="Arial"/>
                <w:sz w:val="20"/>
                <w:szCs w:val="20"/>
              </w:rPr>
            </w:pPr>
            <w:r>
              <w:rPr>
                <w:rFonts w:ascii="Arial" w:hAnsi="Arial" w:cs="Arial"/>
                <w:sz w:val="20"/>
                <w:szCs w:val="20"/>
              </w:rPr>
              <w:t>2</w:t>
            </w:r>
          </w:p>
        </w:tc>
        <w:tc>
          <w:tcPr>
            <w:tcW w:w="368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Pr="001A2DD5" w:rsidRDefault="00F07011" w:rsidP="00F07011">
            <w:pPr>
              <w:pStyle w:val="Standard"/>
              <w:suppressLineNumbers/>
              <w:jc w:val="center"/>
              <w:rPr>
                <w:rFonts w:ascii="Garamond" w:eastAsia="Garamond" w:hAnsi="Garamond" w:cs="Garamond"/>
                <w:b/>
              </w:rPr>
            </w:pPr>
            <w:r w:rsidRPr="00AC6ECE">
              <w:rPr>
                <w:rFonts w:ascii="Garamond" w:eastAsia="Garamond" w:hAnsi="Garamond" w:cs="Garamond"/>
                <w:b/>
              </w:rPr>
              <w:t>Zestaw przewodów (kaseta zawierająca 12-24 kanałów) zgodny z mieszalnikiem zaproponowanym w dzierżawie, wymagania zamawiającego zawarte są w tabeli pod formularzem</w:t>
            </w:r>
          </w:p>
        </w:tc>
        <w:tc>
          <w:tcPr>
            <w:tcW w:w="1395" w:type="dxa"/>
            <w:tcBorders>
              <w:top w:val="single" w:sz="4" w:space="0" w:color="000000"/>
              <w:left w:val="single" w:sz="4" w:space="0" w:color="000000"/>
              <w:bottom w:val="single" w:sz="4" w:space="0" w:color="000000"/>
            </w:tcBorders>
            <w:tcMar>
              <w:top w:w="0" w:type="dxa"/>
              <w:left w:w="10" w:type="dxa"/>
              <w:bottom w:w="0" w:type="dxa"/>
              <w:right w:w="10" w:type="dxa"/>
            </w:tcMar>
          </w:tcPr>
          <w:p w:rsidR="00F07011" w:rsidRDefault="00F07011" w:rsidP="00F07011">
            <w:pPr>
              <w:pStyle w:val="Standarduser"/>
              <w:suppressLineNumbers/>
              <w:snapToGrid w:val="0"/>
              <w:jc w:val="center"/>
              <w:rPr>
                <w:rFonts w:ascii="Arial" w:eastAsia="Times New Roman" w:hAnsi="Arial" w:cs="Arial"/>
              </w:rPr>
            </w:pPr>
          </w:p>
          <w:p w:rsidR="00F07011" w:rsidRDefault="00F07011" w:rsidP="00F07011">
            <w:pPr>
              <w:pStyle w:val="Standarduser"/>
              <w:suppressLineNumbers/>
              <w:snapToGrid w:val="0"/>
              <w:jc w:val="center"/>
              <w:rPr>
                <w:rFonts w:ascii="Arial" w:eastAsia="Times New Roman" w:hAnsi="Arial" w:cs="Arial"/>
              </w:rPr>
            </w:pPr>
            <w:r>
              <w:rPr>
                <w:rFonts w:ascii="Arial" w:eastAsia="Times New Roman" w:hAnsi="Arial" w:cs="Arial"/>
              </w:rPr>
              <w:t>300</w:t>
            </w:r>
          </w:p>
        </w:tc>
        <w:tc>
          <w:tcPr>
            <w:tcW w:w="1155"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r>
              <w:rPr>
                <w:rFonts w:ascii="Arial" w:hAnsi="Arial" w:cs="Arial"/>
                <w:sz w:val="20"/>
                <w:szCs w:val="20"/>
              </w:rPr>
              <w:t>xxx</w:t>
            </w:r>
          </w:p>
        </w:tc>
        <w:tc>
          <w:tcPr>
            <w:tcW w:w="992"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r>
              <w:rPr>
                <w:rFonts w:ascii="Arial" w:hAnsi="Arial" w:cs="Arial"/>
                <w:sz w:val="20"/>
                <w:szCs w:val="20"/>
              </w:rPr>
              <w:t>xxx</w:t>
            </w:r>
          </w:p>
        </w:tc>
        <w:tc>
          <w:tcPr>
            <w:tcW w:w="14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r>
      <w:tr w:rsidR="00F07011" w:rsidTr="00F07011">
        <w:trPr>
          <w:cantSplit/>
          <w:trHeight w:val="912"/>
        </w:trPr>
        <w:tc>
          <w:tcPr>
            <w:tcW w:w="426" w:type="dxa"/>
            <w:tcBorders>
              <w:top w:val="single" w:sz="4" w:space="0" w:color="000000"/>
              <w:left w:val="single" w:sz="4" w:space="0" w:color="000000"/>
              <w:bottom w:val="single" w:sz="4" w:space="0" w:color="000000"/>
            </w:tcBorders>
            <w:shd w:val="clear" w:color="auto" w:fill="FFFFFF"/>
            <w:tcMar>
              <w:top w:w="0" w:type="dxa"/>
              <w:left w:w="30" w:type="dxa"/>
              <w:bottom w:w="0" w:type="dxa"/>
              <w:right w:w="30" w:type="dxa"/>
            </w:tcMar>
            <w:vAlign w:val="center"/>
          </w:tcPr>
          <w:p w:rsidR="00F07011" w:rsidRDefault="00F07011" w:rsidP="00F07011">
            <w:pPr>
              <w:pStyle w:val="Standarduser"/>
              <w:jc w:val="center"/>
              <w:rPr>
                <w:rFonts w:ascii="Arial" w:hAnsi="Arial" w:cs="Arial"/>
                <w:sz w:val="20"/>
                <w:szCs w:val="20"/>
              </w:rPr>
            </w:pPr>
            <w:r>
              <w:rPr>
                <w:rFonts w:ascii="Arial" w:hAnsi="Arial" w:cs="Arial"/>
                <w:sz w:val="20"/>
                <w:szCs w:val="20"/>
              </w:rPr>
              <w:t>3</w:t>
            </w:r>
          </w:p>
        </w:tc>
        <w:tc>
          <w:tcPr>
            <w:tcW w:w="368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Pr="001A2DD5" w:rsidRDefault="00F07011" w:rsidP="00F07011">
            <w:pPr>
              <w:pStyle w:val="Standard"/>
              <w:suppressLineNumbers/>
              <w:jc w:val="center"/>
              <w:rPr>
                <w:rFonts w:ascii="Garamond" w:eastAsia="Garamond" w:hAnsi="Garamond" w:cs="Garamond"/>
                <w:b/>
              </w:rPr>
            </w:pPr>
            <w:r w:rsidRPr="00AC6ECE">
              <w:rPr>
                <w:rFonts w:ascii="Garamond" w:eastAsia="Garamond" w:hAnsi="Garamond" w:cs="Garamond"/>
                <w:b/>
              </w:rPr>
              <w:t>Adapter z dwiema końcówkami typu "</w:t>
            </w:r>
            <w:proofErr w:type="spellStart"/>
            <w:r w:rsidRPr="00AC6ECE">
              <w:rPr>
                <w:rFonts w:ascii="Garamond" w:eastAsia="Garamond" w:hAnsi="Garamond" w:cs="Garamond"/>
                <w:b/>
              </w:rPr>
              <w:t>female</w:t>
            </w:r>
            <w:proofErr w:type="spellEnd"/>
            <w:r w:rsidRPr="00AC6ECE">
              <w:rPr>
                <w:rFonts w:ascii="Garamond" w:eastAsia="Garamond" w:hAnsi="Garamond" w:cs="Garamond"/>
                <w:b/>
              </w:rPr>
              <w:t>"</w:t>
            </w:r>
          </w:p>
        </w:tc>
        <w:tc>
          <w:tcPr>
            <w:tcW w:w="1395" w:type="dxa"/>
            <w:tcBorders>
              <w:top w:val="single" w:sz="4" w:space="0" w:color="000000"/>
              <w:left w:val="single" w:sz="4" w:space="0" w:color="000000"/>
              <w:bottom w:val="single" w:sz="4" w:space="0" w:color="000000"/>
            </w:tcBorders>
            <w:tcMar>
              <w:top w:w="0" w:type="dxa"/>
              <w:left w:w="10" w:type="dxa"/>
              <w:bottom w:w="0" w:type="dxa"/>
              <w:right w:w="10" w:type="dxa"/>
            </w:tcMar>
          </w:tcPr>
          <w:p w:rsidR="00F07011" w:rsidRDefault="00F07011" w:rsidP="00F07011">
            <w:pPr>
              <w:pStyle w:val="Standarduser"/>
              <w:suppressLineNumbers/>
              <w:snapToGrid w:val="0"/>
              <w:jc w:val="center"/>
              <w:rPr>
                <w:rFonts w:ascii="Arial" w:eastAsia="Times New Roman" w:hAnsi="Arial" w:cs="Arial"/>
              </w:rPr>
            </w:pPr>
          </w:p>
          <w:p w:rsidR="00F07011" w:rsidRDefault="00F07011" w:rsidP="00F07011">
            <w:pPr>
              <w:pStyle w:val="Standarduser"/>
              <w:suppressLineNumbers/>
              <w:snapToGrid w:val="0"/>
              <w:jc w:val="center"/>
              <w:rPr>
                <w:rFonts w:ascii="Arial" w:eastAsia="Times New Roman" w:hAnsi="Arial" w:cs="Arial"/>
              </w:rPr>
            </w:pPr>
            <w:r>
              <w:rPr>
                <w:rFonts w:ascii="Arial" w:eastAsia="Times New Roman" w:hAnsi="Arial" w:cs="Arial"/>
              </w:rPr>
              <w:t>500</w:t>
            </w:r>
          </w:p>
        </w:tc>
        <w:tc>
          <w:tcPr>
            <w:tcW w:w="1155"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r>
              <w:rPr>
                <w:rFonts w:ascii="Arial" w:hAnsi="Arial" w:cs="Arial"/>
                <w:sz w:val="20"/>
                <w:szCs w:val="20"/>
              </w:rPr>
              <w:t>xxx</w:t>
            </w:r>
          </w:p>
        </w:tc>
        <w:tc>
          <w:tcPr>
            <w:tcW w:w="992"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r>
              <w:rPr>
                <w:rFonts w:ascii="Arial" w:hAnsi="Arial" w:cs="Arial"/>
                <w:sz w:val="20"/>
                <w:szCs w:val="20"/>
              </w:rPr>
              <w:t>xxx</w:t>
            </w:r>
          </w:p>
        </w:tc>
        <w:tc>
          <w:tcPr>
            <w:tcW w:w="14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r>
      <w:tr w:rsidR="00F07011" w:rsidTr="00F07011">
        <w:trPr>
          <w:cantSplit/>
          <w:trHeight w:val="912"/>
        </w:trPr>
        <w:tc>
          <w:tcPr>
            <w:tcW w:w="426" w:type="dxa"/>
            <w:tcBorders>
              <w:top w:val="single" w:sz="4" w:space="0" w:color="000000"/>
              <w:left w:val="single" w:sz="4" w:space="0" w:color="000000"/>
              <w:bottom w:val="single" w:sz="4" w:space="0" w:color="000000"/>
            </w:tcBorders>
            <w:shd w:val="clear" w:color="auto" w:fill="FFFFFF"/>
            <w:tcMar>
              <w:top w:w="0" w:type="dxa"/>
              <w:left w:w="30" w:type="dxa"/>
              <w:bottom w:w="0" w:type="dxa"/>
              <w:right w:w="30" w:type="dxa"/>
            </w:tcMar>
            <w:vAlign w:val="center"/>
          </w:tcPr>
          <w:p w:rsidR="00F07011" w:rsidRDefault="00F07011" w:rsidP="00F07011">
            <w:pPr>
              <w:pStyle w:val="Standarduser"/>
              <w:jc w:val="center"/>
              <w:rPr>
                <w:rFonts w:ascii="Arial" w:hAnsi="Arial" w:cs="Arial"/>
                <w:sz w:val="20"/>
                <w:szCs w:val="20"/>
              </w:rPr>
            </w:pPr>
            <w:r>
              <w:rPr>
                <w:rFonts w:ascii="Arial" w:hAnsi="Arial" w:cs="Arial"/>
                <w:sz w:val="20"/>
                <w:szCs w:val="20"/>
              </w:rPr>
              <w:t>4</w:t>
            </w:r>
          </w:p>
        </w:tc>
        <w:tc>
          <w:tcPr>
            <w:tcW w:w="368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Pr="001A2DD5" w:rsidRDefault="00F07011" w:rsidP="00F07011">
            <w:pPr>
              <w:pStyle w:val="Standard"/>
              <w:suppressLineNumbers/>
              <w:jc w:val="center"/>
              <w:rPr>
                <w:rFonts w:ascii="Garamond" w:eastAsia="Garamond" w:hAnsi="Garamond" w:cs="Garamond"/>
                <w:b/>
              </w:rPr>
            </w:pPr>
            <w:r w:rsidRPr="00A82447">
              <w:rPr>
                <w:rFonts w:ascii="Garamond" w:eastAsia="Garamond" w:hAnsi="Garamond" w:cs="Garamond"/>
                <w:b/>
              </w:rPr>
              <w:t xml:space="preserve">Jednorazowy, jałowy, </w:t>
            </w:r>
            <w:proofErr w:type="spellStart"/>
            <w:r w:rsidRPr="00A82447">
              <w:rPr>
                <w:rFonts w:ascii="Garamond" w:eastAsia="Garamond" w:hAnsi="Garamond" w:cs="Garamond"/>
                <w:b/>
              </w:rPr>
              <w:t>apirogenny</w:t>
            </w:r>
            <w:proofErr w:type="spellEnd"/>
            <w:r w:rsidRPr="00A82447">
              <w:rPr>
                <w:rFonts w:ascii="Garamond" w:eastAsia="Garamond" w:hAnsi="Garamond" w:cs="Garamond"/>
                <w:b/>
              </w:rPr>
              <w:t xml:space="preserve"> worek jednokomorowy do żywienia pozajelitowego. Wykonany z tworzywa typu EVA, zgodny z zestawem  przewodów do mieszalnika zaproponowanego w dzierżawie. Pojemność 150 ml</w:t>
            </w:r>
          </w:p>
        </w:tc>
        <w:tc>
          <w:tcPr>
            <w:tcW w:w="1395" w:type="dxa"/>
            <w:tcBorders>
              <w:top w:val="single" w:sz="4" w:space="0" w:color="000000"/>
              <w:left w:val="single" w:sz="4" w:space="0" w:color="000000"/>
              <w:bottom w:val="single" w:sz="4" w:space="0" w:color="000000"/>
            </w:tcBorders>
            <w:tcMar>
              <w:top w:w="0" w:type="dxa"/>
              <w:left w:w="10" w:type="dxa"/>
              <w:bottom w:w="0" w:type="dxa"/>
              <w:right w:w="10" w:type="dxa"/>
            </w:tcMar>
          </w:tcPr>
          <w:p w:rsidR="00F07011" w:rsidRDefault="00F07011" w:rsidP="00F07011">
            <w:pPr>
              <w:pStyle w:val="Standarduser"/>
              <w:suppressLineNumbers/>
              <w:snapToGrid w:val="0"/>
              <w:jc w:val="center"/>
              <w:rPr>
                <w:rFonts w:ascii="Arial" w:eastAsia="Times New Roman" w:hAnsi="Arial" w:cs="Arial"/>
              </w:rPr>
            </w:pPr>
          </w:p>
          <w:p w:rsidR="00F07011" w:rsidRDefault="00F07011" w:rsidP="00F07011">
            <w:pPr>
              <w:pStyle w:val="Standarduser"/>
              <w:suppressLineNumbers/>
              <w:snapToGrid w:val="0"/>
              <w:jc w:val="center"/>
              <w:rPr>
                <w:rFonts w:ascii="Arial" w:eastAsia="Times New Roman" w:hAnsi="Arial" w:cs="Arial"/>
              </w:rPr>
            </w:pPr>
          </w:p>
          <w:p w:rsidR="00F07011" w:rsidRDefault="00F07011" w:rsidP="00F07011">
            <w:pPr>
              <w:pStyle w:val="Standarduser"/>
              <w:suppressLineNumbers/>
              <w:snapToGrid w:val="0"/>
              <w:jc w:val="center"/>
              <w:rPr>
                <w:rFonts w:ascii="Arial" w:eastAsia="Times New Roman" w:hAnsi="Arial" w:cs="Arial"/>
              </w:rPr>
            </w:pPr>
            <w:r>
              <w:rPr>
                <w:rFonts w:ascii="Arial" w:eastAsia="Times New Roman" w:hAnsi="Arial" w:cs="Arial"/>
              </w:rPr>
              <w:t>300</w:t>
            </w:r>
          </w:p>
        </w:tc>
        <w:tc>
          <w:tcPr>
            <w:tcW w:w="1155"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r>
              <w:rPr>
                <w:rFonts w:ascii="Arial" w:hAnsi="Arial" w:cs="Arial"/>
                <w:sz w:val="20"/>
                <w:szCs w:val="20"/>
              </w:rPr>
              <w:t>xxx</w:t>
            </w:r>
          </w:p>
        </w:tc>
        <w:tc>
          <w:tcPr>
            <w:tcW w:w="992"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r>
              <w:rPr>
                <w:rFonts w:ascii="Arial" w:hAnsi="Arial" w:cs="Arial"/>
                <w:sz w:val="20"/>
                <w:szCs w:val="20"/>
              </w:rPr>
              <w:t>xxx</w:t>
            </w:r>
          </w:p>
        </w:tc>
        <w:tc>
          <w:tcPr>
            <w:tcW w:w="14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r>
      <w:tr w:rsidR="00F07011" w:rsidTr="00F07011">
        <w:trPr>
          <w:cantSplit/>
          <w:trHeight w:val="912"/>
        </w:trPr>
        <w:tc>
          <w:tcPr>
            <w:tcW w:w="426" w:type="dxa"/>
            <w:tcBorders>
              <w:top w:val="single" w:sz="4" w:space="0" w:color="000000"/>
              <w:left w:val="single" w:sz="4" w:space="0" w:color="000000"/>
              <w:bottom w:val="single" w:sz="4" w:space="0" w:color="000000"/>
            </w:tcBorders>
            <w:shd w:val="clear" w:color="auto" w:fill="FFFFFF"/>
            <w:tcMar>
              <w:top w:w="0" w:type="dxa"/>
              <w:left w:w="30" w:type="dxa"/>
              <w:bottom w:w="0" w:type="dxa"/>
              <w:right w:w="30" w:type="dxa"/>
            </w:tcMar>
            <w:vAlign w:val="center"/>
          </w:tcPr>
          <w:p w:rsidR="00F07011" w:rsidRDefault="00F07011" w:rsidP="00F07011">
            <w:pPr>
              <w:pStyle w:val="Standarduser"/>
              <w:jc w:val="center"/>
              <w:rPr>
                <w:rFonts w:ascii="Arial" w:hAnsi="Arial" w:cs="Arial"/>
                <w:sz w:val="20"/>
                <w:szCs w:val="20"/>
              </w:rPr>
            </w:pPr>
            <w:r>
              <w:rPr>
                <w:rFonts w:ascii="Arial" w:hAnsi="Arial" w:cs="Arial"/>
                <w:sz w:val="20"/>
                <w:szCs w:val="20"/>
              </w:rPr>
              <w:lastRenderedPageBreak/>
              <w:t>5</w:t>
            </w:r>
          </w:p>
        </w:tc>
        <w:tc>
          <w:tcPr>
            <w:tcW w:w="368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Pr="001A2DD5" w:rsidRDefault="00F07011" w:rsidP="00F07011">
            <w:pPr>
              <w:pStyle w:val="Standard"/>
              <w:suppressLineNumbers/>
              <w:jc w:val="center"/>
              <w:rPr>
                <w:rFonts w:ascii="Garamond" w:eastAsia="Garamond" w:hAnsi="Garamond" w:cs="Garamond"/>
                <w:b/>
              </w:rPr>
            </w:pPr>
            <w:r w:rsidRPr="00A82447">
              <w:rPr>
                <w:rFonts w:ascii="Garamond" w:eastAsia="Garamond" w:hAnsi="Garamond" w:cs="Garamond"/>
                <w:b/>
              </w:rPr>
              <w:t xml:space="preserve">Jednorazowy, jałowy, </w:t>
            </w:r>
            <w:proofErr w:type="spellStart"/>
            <w:r w:rsidRPr="00A82447">
              <w:rPr>
                <w:rFonts w:ascii="Garamond" w:eastAsia="Garamond" w:hAnsi="Garamond" w:cs="Garamond"/>
                <w:b/>
              </w:rPr>
              <w:t>apirogenny</w:t>
            </w:r>
            <w:proofErr w:type="spellEnd"/>
            <w:r w:rsidRPr="00A82447">
              <w:rPr>
                <w:rFonts w:ascii="Garamond" w:eastAsia="Garamond" w:hAnsi="Garamond" w:cs="Garamond"/>
                <w:b/>
              </w:rPr>
              <w:t xml:space="preserve"> worek jednokomorowy do żywienia pozajelitowego. Wykonany z tworzywa typu EVA, zgodny z zestawem  przewodów do mieszalnika zaproponowanego w dzierżawie. Pojemność 250 ml</w:t>
            </w:r>
          </w:p>
        </w:tc>
        <w:tc>
          <w:tcPr>
            <w:tcW w:w="1395" w:type="dxa"/>
            <w:tcBorders>
              <w:top w:val="single" w:sz="4" w:space="0" w:color="000000"/>
              <w:left w:val="single" w:sz="4" w:space="0" w:color="000000"/>
              <w:bottom w:val="single" w:sz="4" w:space="0" w:color="000000"/>
            </w:tcBorders>
            <w:tcMar>
              <w:top w:w="0" w:type="dxa"/>
              <w:left w:w="10" w:type="dxa"/>
              <w:bottom w:w="0" w:type="dxa"/>
              <w:right w:w="10" w:type="dxa"/>
            </w:tcMar>
          </w:tcPr>
          <w:p w:rsidR="00F07011" w:rsidRDefault="00F07011" w:rsidP="00F07011">
            <w:pPr>
              <w:pStyle w:val="Standarduser"/>
              <w:suppressLineNumbers/>
              <w:snapToGrid w:val="0"/>
              <w:jc w:val="center"/>
              <w:rPr>
                <w:rFonts w:ascii="Arial" w:eastAsia="Times New Roman" w:hAnsi="Arial" w:cs="Arial"/>
              </w:rPr>
            </w:pPr>
          </w:p>
          <w:p w:rsidR="00F07011" w:rsidRDefault="00F07011" w:rsidP="00F07011">
            <w:pPr>
              <w:pStyle w:val="Standarduser"/>
              <w:suppressLineNumbers/>
              <w:snapToGrid w:val="0"/>
              <w:jc w:val="center"/>
              <w:rPr>
                <w:rFonts w:ascii="Arial" w:eastAsia="Times New Roman" w:hAnsi="Arial" w:cs="Arial"/>
              </w:rPr>
            </w:pPr>
          </w:p>
          <w:p w:rsidR="00F07011" w:rsidRDefault="00F07011" w:rsidP="00F07011">
            <w:pPr>
              <w:pStyle w:val="Standarduser"/>
              <w:suppressLineNumbers/>
              <w:snapToGrid w:val="0"/>
              <w:jc w:val="center"/>
              <w:rPr>
                <w:rFonts w:ascii="Arial" w:eastAsia="Times New Roman" w:hAnsi="Arial" w:cs="Arial"/>
              </w:rPr>
            </w:pPr>
            <w:r>
              <w:rPr>
                <w:rFonts w:ascii="Arial" w:eastAsia="Times New Roman" w:hAnsi="Arial" w:cs="Arial"/>
              </w:rPr>
              <w:t>300</w:t>
            </w:r>
          </w:p>
        </w:tc>
        <w:tc>
          <w:tcPr>
            <w:tcW w:w="1155"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r>
              <w:rPr>
                <w:rFonts w:ascii="Arial" w:hAnsi="Arial" w:cs="Arial"/>
                <w:sz w:val="20"/>
                <w:szCs w:val="20"/>
              </w:rPr>
              <w:t>xxx</w:t>
            </w:r>
          </w:p>
        </w:tc>
        <w:tc>
          <w:tcPr>
            <w:tcW w:w="992"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r>
              <w:rPr>
                <w:rFonts w:ascii="Arial" w:hAnsi="Arial" w:cs="Arial"/>
                <w:sz w:val="20"/>
                <w:szCs w:val="20"/>
              </w:rPr>
              <w:t>xxx</w:t>
            </w:r>
          </w:p>
        </w:tc>
        <w:tc>
          <w:tcPr>
            <w:tcW w:w="14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r>
      <w:tr w:rsidR="00F07011" w:rsidTr="00F07011">
        <w:trPr>
          <w:cantSplit/>
          <w:trHeight w:val="912"/>
        </w:trPr>
        <w:tc>
          <w:tcPr>
            <w:tcW w:w="426" w:type="dxa"/>
            <w:tcBorders>
              <w:top w:val="single" w:sz="4" w:space="0" w:color="000000"/>
              <w:left w:val="single" w:sz="4" w:space="0" w:color="000000"/>
              <w:bottom w:val="single" w:sz="4" w:space="0" w:color="000000"/>
            </w:tcBorders>
            <w:shd w:val="clear" w:color="auto" w:fill="FFFFFF"/>
            <w:tcMar>
              <w:top w:w="0" w:type="dxa"/>
              <w:left w:w="30" w:type="dxa"/>
              <w:bottom w:w="0" w:type="dxa"/>
              <w:right w:w="30" w:type="dxa"/>
            </w:tcMar>
            <w:vAlign w:val="center"/>
          </w:tcPr>
          <w:p w:rsidR="00F07011" w:rsidRDefault="00F07011" w:rsidP="00F07011">
            <w:pPr>
              <w:pStyle w:val="Standarduser"/>
              <w:jc w:val="center"/>
              <w:rPr>
                <w:rFonts w:ascii="Arial" w:hAnsi="Arial" w:cs="Arial"/>
                <w:sz w:val="20"/>
                <w:szCs w:val="20"/>
              </w:rPr>
            </w:pPr>
            <w:r>
              <w:rPr>
                <w:rFonts w:ascii="Arial" w:hAnsi="Arial" w:cs="Arial"/>
                <w:sz w:val="20"/>
                <w:szCs w:val="20"/>
              </w:rPr>
              <w:t>6</w:t>
            </w:r>
          </w:p>
        </w:tc>
        <w:tc>
          <w:tcPr>
            <w:tcW w:w="368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Pr="001A2DD5" w:rsidRDefault="00F07011" w:rsidP="00F07011">
            <w:pPr>
              <w:pStyle w:val="Standard"/>
              <w:suppressLineNumbers/>
              <w:jc w:val="center"/>
              <w:rPr>
                <w:rFonts w:ascii="Garamond" w:eastAsia="Garamond" w:hAnsi="Garamond" w:cs="Garamond"/>
                <w:b/>
              </w:rPr>
            </w:pPr>
            <w:r w:rsidRPr="00A82447">
              <w:rPr>
                <w:rFonts w:ascii="Garamond" w:eastAsia="Garamond" w:hAnsi="Garamond" w:cs="Garamond"/>
                <w:b/>
              </w:rPr>
              <w:t xml:space="preserve">Jednorazowy, jałowy, </w:t>
            </w:r>
            <w:proofErr w:type="spellStart"/>
            <w:r w:rsidRPr="00A82447">
              <w:rPr>
                <w:rFonts w:ascii="Garamond" w:eastAsia="Garamond" w:hAnsi="Garamond" w:cs="Garamond"/>
                <w:b/>
              </w:rPr>
              <w:t>apirogenny</w:t>
            </w:r>
            <w:proofErr w:type="spellEnd"/>
            <w:r w:rsidRPr="00A82447">
              <w:rPr>
                <w:rFonts w:ascii="Garamond" w:eastAsia="Garamond" w:hAnsi="Garamond" w:cs="Garamond"/>
                <w:b/>
              </w:rPr>
              <w:t xml:space="preserve"> worek jednokomorowy do żywienia pozajelitowego. Wykonany z tworzywa typu EVA, zgodny z zestawem  przewodów do mieszalnika zaproponowanego w dzierżawie. Pojemność 500 ml</w:t>
            </w:r>
          </w:p>
        </w:tc>
        <w:tc>
          <w:tcPr>
            <w:tcW w:w="1395" w:type="dxa"/>
            <w:tcBorders>
              <w:top w:val="single" w:sz="4" w:space="0" w:color="000000"/>
              <w:left w:val="single" w:sz="4" w:space="0" w:color="000000"/>
              <w:bottom w:val="single" w:sz="4" w:space="0" w:color="000000"/>
            </w:tcBorders>
            <w:tcMar>
              <w:top w:w="0" w:type="dxa"/>
              <w:left w:w="10" w:type="dxa"/>
              <w:bottom w:w="0" w:type="dxa"/>
              <w:right w:w="10" w:type="dxa"/>
            </w:tcMar>
          </w:tcPr>
          <w:p w:rsidR="00F07011" w:rsidRDefault="00F07011" w:rsidP="00F07011">
            <w:pPr>
              <w:pStyle w:val="Standarduser"/>
              <w:suppressLineNumbers/>
              <w:snapToGrid w:val="0"/>
              <w:jc w:val="center"/>
              <w:rPr>
                <w:rFonts w:ascii="Arial" w:eastAsia="Times New Roman" w:hAnsi="Arial" w:cs="Arial"/>
              </w:rPr>
            </w:pPr>
          </w:p>
          <w:p w:rsidR="00F07011" w:rsidRDefault="00F07011" w:rsidP="00F07011">
            <w:pPr>
              <w:pStyle w:val="Standarduser"/>
              <w:suppressLineNumbers/>
              <w:snapToGrid w:val="0"/>
              <w:jc w:val="center"/>
              <w:rPr>
                <w:rFonts w:ascii="Arial" w:eastAsia="Times New Roman" w:hAnsi="Arial" w:cs="Arial"/>
              </w:rPr>
            </w:pPr>
          </w:p>
          <w:p w:rsidR="00F07011" w:rsidRDefault="00F07011" w:rsidP="00F07011">
            <w:pPr>
              <w:pStyle w:val="Standarduser"/>
              <w:suppressLineNumbers/>
              <w:snapToGrid w:val="0"/>
              <w:jc w:val="center"/>
              <w:rPr>
                <w:rFonts w:ascii="Arial" w:eastAsia="Times New Roman" w:hAnsi="Arial" w:cs="Arial"/>
              </w:rPr>
            </w:pPr>
            <w:r>
              <w:rPr>
                <w:rFonts w:ascii="Arial" w:eastAsia="Times New Roman" w:hAnsi="Arial" w:cs="Arial"/>
              </w:rPr>
              <w:t>200</w:t>
            </w:r>
          </w:p>
        </w:tc>
        <w:tc>
          <w:tcPr>
            <w:tcW w:w="1155"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r>
              <w:rPr>
                <w:rFonts w:ascii="Arial" w:hAnsi="Arial" w:cs="Arial"/>
                <w:sz w:val="20"/>
                <w:szCs w:val="20"/>
              </w:rPr>
              <w:t>xxx</w:t>
            </w:r>
          </w:p>
        </w:tc>
        <w:tc>
          <w:tcPr>
            <w:tcW w:w="992"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r>
              <w:rPr>
                <w:rFonts w:ascii="Arial" w:hAnsi="Arial" w:cs="Arial"/>
                <w:sz w:val="20"/>
                <w:szCs w:val="20"/>
              </w:rPr>
              <w:t>xxx</w:t>
            </w:r>
          </w:p>
        </w:tc>
        <w:tc>
          <w:tcPr>
            <w:tcW w:w="14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r>
      <w:tr w:rsidR="00F07011" w:rsidTr="00F07011">
        <w:trPr>
          <w:cantSplit/>
          <w:trHeight w:val="912"/>
        </w:trPr>
        <w:tc>
          <w:tcPr>
            <w:tcW w:w="426" w:type="dxa"/>
            <w:tcBorders>
              <w:top w:val="single" w:sz="4" w:space="0" w:color="000000"/>
              <w:left w:val="single" w:sz="4" w:space="0" w:color="000000"/>
              <w:bottom w:val="single" w:sz="4" w:space="0" w:color="000000"/>
            </w:tcBorders>
            <w:shd w:val="clear" w:color="auto" w:fill="FFFFFF"/>
            <w:tcMar>
              <w:top w:w="0" w:type="dxa"/>
              <w:left w:w="30" w:type="dxa"/>
              <w:bottom w:w="0" w:type="dxa"/>
              <w:right w:w="30" w:type="dxa"/>
            </w:tcMar>
            <w:vAlign w:val="center"/>
          </w:tcPr>
          <w:p w:rsidR="00F07011" w:rsidRDefault="00F07011" w:rsidP="00F07011">
            <w:pPr>
              <w:pStyle w:val="Standarduser"/>
              <w:jc w:val="center"/>
              <w:rPr>
                <w:rFonts w:ascii="Arial" w:hAnsi="Arial" w:cs="Arial"/>
                <w:sz w:val="20"/>
                <w:szCs w:val="20"/>
              </w:rPr>
            </w:pPr>
            <w:r>
              <w:rPr>
                <w:rFonts w:ascii="Arial" w:hAnsi="Arial" w:cs="Arial"/>
                <w:sz w:val="20"/>
                <w:szCs w:val="20"/>
              </w:rPr>
              <w:t>7</w:t>
            </w:r>
          </w:p>
        </w:tc>
        <w:tc>
          <w:tcPr>
            <w:tcW w:w="368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Pr="001A2DD5" w:rsidRDefault="00F07011" w:rsidP="00F07011">
            <w:pPr>
              <w:pStyle w:val="Standard"/>
              <w:suppressLineNumbers/>
              <w:jc w:val="center"/>
              <w:rPr>
                <w:rFonts w:ascii="Garamond" w:eastAsia="Garamond" w:hAnsi="Garamond" w:cs="Garamond"/>
                <w:b/>
              </w:rPr>
            </w:pPr>
            <w:r w:rsidRPr="00A82447">
              <w:rPr>
                <w:rFonts w:ascii="Garamond" w:eastAsia="Garamond" w:hAnsi="Garamond" w:cs="Garamond"/>
                <w:b/>
              </w:rPr>
              <w:t xml:space="preserve">Jednorazowy, jałowy, </w:t>
            </w:r>
            <w:proofErr w:type="spellStart"/>
            <w:r w:rsidRPr="00A82447">
              <w:rPr>
                <w:rFonts w:ascii="Garamond" w:eastAsia="Garamond" w:hAnsi="Garamond" w:cs="Garamond"/>
                <w:b/>
              </w:rPr>
              <w:t>apirogenny</w:t>
            </w:r>
            <w:proofErr w:type="spellEnd"/>
            <w:r w:rsidRPr="00A82447">
              <w:rPr>
                <w:rFonts w:ascii="Garamond" w:eastAsia="Garamond" w:hAnsi="Garamond" w:cs="Garamond"/>
                <w:b/>
              </w:rPr>
              <w:t xml:space="preserve"> worek jednokomorowy do żywienia pozajelitowego. Wykonany z tworzywa typu EVA, zgodny z zestawem  przewodów do mieszalnika zaproponowanego w dzierżawie. Pojemność 1000 ml</w:t>
            </w:r>
          </w:p>
        </w:tc>
        <w:tc>
          <w:tcPr>
            <w:tcW w:w="1395" w:type="dxa"/>
            <w:tcBorders>
              <w:top w:val="single" w:sz="4" w:space="0" w:color="000000"/>
              <w:left w:val="single" w:sz="4" w:space="0" w:color="000000"/>
              <w:bottom w:val="single" w:sz="4" w:space="0" w:color="000000"/>
            </w:tcBorders>
            <w:tcMar>
              <w:top w:w="0" w:type="dxa"/>
              <w:left w:w="10" w:type="dxa"/>
              <w:bottom w:w="0" w:type="dxa"/>
              <w:right w:w="10" w:type="dxa"/>
            </w:tcMar>
          </w:tcPr>
          <w:p w:rsidR="00F07011" w:rsidRDefault="00F07011" w:rsidP="00F07011">
            <w:pPr>
              <w:pStyle w:val="Standarduser"/>
              <w:suppressLineNumbers/>
              <w:snapToGrid w:val="0"/>
              <w:jc w:val="center"/>
              <w:rPr>
                <w:rFonts w:ascii="Arial" w:eastAsia="Times New Roman" w:hAnsi="Arial" w:cs="Arial"/>
              </w:rPr>
            </w:pPr>
          </w:p>
          <w:p w:rsidR="00F07011" w:rsidRDefault="00F07011" w:rsidP="00F07011">
            <w:pPr>
              <w:pStyle w:val="Standarduser"/>
              <w:suppressLineNumbers/>
              <w:snapToGrid w:val="0"/>
              <w:jc w:val="center"/>
              <w:rPr>
                <w:rFonts w:ascii="Arial" w:eastAsia="Times New Roman" w:hAnsi="Arial" w:cs="Arial"/>
              </w:rPr>
            </w:pPr>
          </w:p>
          <w:p w:rsidR="00F07011" w:rsidRDefault="00F07011" w:rsidP="00F07011">
            <w:pPr>
              <w:pStyle w:val="Standarduser"/>
              <w:suppressLineNumbers/>
              <w:snapToGrid w:val="0"/>
              <w:jc w:val="center"/>
              <w:rPr>
                <w:rFonts w:ascii="Arial" w:eastAsia="Times New Roman" w:hAnsi="Arial" w:cs="Arial"/>
              </w:rPr>
            </w:pPr>
            <w:r>
              <w:rPr>
                <w:rFonts w:ascii="Arial" w:eastAsia="Times New Roman" w:hAnsi="Arial" w:cs="Arial"/>
              </w:rPr>
              <w:t>1 000</w:t>
            </w:r>
          </w:p>
        </w:tc>
        <w:tc>
          <w:tcPr>
            <w:tcW w:w="1155"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r>
              <w:rPr>
                <w:rFonts w:ascii="Arial" w:hAnsi="Arial" w:cs="Arial"/>
                <w:sz w:val="20"/>
                <w:szCs w:val="20"/>
              </w:rPr>
              <w:t>xxx</w:t>
            </w:r>
          </w:p>
        </w:tc>
        <w:tc>
          <w:tcPr>
            <w:tcW w:w="992"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r>
              <w:rPr>
                <w:rFonts w:ascii="Arial" w:hAnsi="Arial" w:cs="Arial"/>
                <w:sz w:val="20"/>
                <w:szCs w:val="20"/>
              </w:rPr>
              <w:t>xxx</w:t>
            </w:r>
          </w:p>
        </w:tc>
        <w:tc>
          <w:tcPr>
            <w:tcW w:w="14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r>
      <w:tr w:rsidR="00F07011" w:rsidTr="00F07011">
        <w:trPr>
          <w:cantSplit/>
          <w:trHeight w:val="912"/>
        </w:trPr>
        <w:tc>
          <w:tcPr>
            <w:tcW w:w="426" w:type="dxa"/>
            <w:tcBorders>
              <w:top w:val="single" w:sz="4" w:space="0" w:color="000000"/>
              <w:left w:val="single" w:sz="4" w:space="0" w:color="000000"/>
              <w:bottom w:val="single" w:sz="4" w:space="0" w:color="000000"/>
            </w:tcBorders>
            <w:shd w:val="clear" w:color="auto" w:fill="FFFFFF"/>
            <w:tcMar>
              <w:top w:w="0" w:type="dxa"/>
              <w:left w:w="30" w:type="dxa"/>
              <w:bottom w:w="0" w:type="dxa"/>
              <w:right w:w="30" w:type="dxa"/>
            </w:tcMar>
            <w:vAlign w:val="center"/>
          </w:tcPr>
          <w:p w:rsidR="00F07011" w:rsidRDefault="00F07011" w:rsidP="00F07011">
            <w:pPr>
              <w:pStyle w:val="Standarduser"/>
              <w:jc w:val="center"/>
              <w:rPr>
                <w:rFonts w:ascii="Arial" w:hAnsi="Arial" w:cs="Arial"/>
                <w:sz w:val="20"/>
                <w:szCs w:val="20"/>
              </w:rPr>
            </w:pPr>
            <w:r>
              <w:rPr>
                <w:rFonts w:ascii="Arial" w:hAnsi="Arial" w:cs="Arial"/>
                <w:sz w:val="20"/>
                <w:szCs w:val="20"/>
              </w:rPr>
              <w:t>8</w:t>
            </w:r>
          </w:p>
        </w:tc>
        <w:tc>
          <w:tcPr>
            <w:tcW w:w="368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Pr="001A2DD5" w:rsidRDefault="00F07011" w:rsidP="00F07011">
            <w:pPr>
              <w:pStyle w:val="Standard"/>
              <w:suppressLineNumbers/>
              <w:jc w:val="center"/>
              <w:rPr>
                <w:rFonts w:ascii="Garamond" w:eastAsia="Garamond" w:hAnsi="Garamond" w:cs="Garamond"/>
                <w:b/>
              </w:rPr>
            </w:pPr>
            <w:r w:rsidRPr="00A82447">
              <w:rPr>
                <w:rFonts w:ascii="Garamond" w:eastAsia="Garamond" w:hAnsi="Garamond" w:cs="Garamond"/>
                <w:b/>
              </w:rPr>
              <w:t xml:space="preserve">Jednorazowy, jałowy, </w:t>
            </w:r>
            <w:proofErr w:type="spellStart"/>
            <w:r w:rsidRPr="00A82447">
              <w:rPr>
                <w:rFonts w:ascii="Garamond" w:eastAsia="Garamond" w:hAnsi="Garamond" w:cs="Garamond"/>
                <w:b/>
              </w:rPr>
              <w:t>apirogenny</w:t>
            </w:r>
            <w:proofErr w:type="spellEnd"/>
            <w:r w:rsidRPr="00A82447">
              <w:rPr>
                <w:rFonts w:ascii="Garamond" w:eastAsia="Garamond" w:hAnsi="Garamond" w:cs="Garamond"/>
                <w:b/>
              </w:rPr>
              <w:t xml:space="preserve"> worek jednokomorowy do żywienia pozajelitowego. Wykonany z tworzywa typu EVA, zgodny z zestawem  przewodów do mieszalnika zaproponowanego w dzierżawie. Pojemność 2000 ml</w:t>
            </w:r>
          </w:p>
        </w:tc>
        <w:tc>
          <w:tcPr>
            <w:tcW w:w="1395" w:type="dxa"/>
            <w:tcBorders>
              <w:top w:val="single" w:sz="4" w:space="0" w:color="000000"/>
              <w:left w:val="single" w:sz="4" w:space="0" w:color="000000"/>
              <w:bottom w:val="single" w:sz="4" w:space="0" w:color="000000"/>
            </w:tcBorders>
            <w:tcMar>
              <w:top w:w="0" w:type="dxa"/>
              <w:left w:w="10" w:type="dxa"/>
              <w:bottom w:w="0" w:type="dxa"/>
              <w:right w:w="10" w:type="dxa"/>
            </w:tcMar>
          </w:tcPr>
          <w:p w:rsidR="00F07011" w:rsidRDefault="00F07011" w:rsidP="00F07011">
            <w:pPr>
              <w:pStyle w:val="Standarduser"/>
              <w:suppressLineNumbers/>
              <w:snapToGrid w:val="0"/>
              <w:jc w:val="center"/>
              <w:rPr>
                <w:rFonts w:ascii="Arial" w:eastAsia="Times New Roman" w:hAnsi="Arial" w:cs="Arial"/>
              </w:rPr>
            </w:pPr>
          </w:p>
          <w:p w:rsidR="00F07011" w:rsidRDefault="00F07011" w:rsidP="00F07011">
            <w:pPr>
              <w:pStyle w:val="Standarduser"/>
              <w:suppressLineNumbers/>
              <w:snapToGrid w:val="0"/>
              <w:jc w:val="center"/>
              <w:rPr>
                <w:rFonts w:ascii="Arial" w:eastAsia="Times New Roman" w:hAnsi="Arial" w:cs="Arial"/>
              </w:rPr>
            </w:pPr>
          </w:p>
          <w:p w:rsidR="00F07011" w:rsidRDefault="00F07011" w:rsidP="00F07011">
            <w:pPr>
              <w:pStyle w:val="Standarduser"/>
              <w:suppressLineNumbers/>
              <w:snapToGrid w:val="0"/>
              <w:jc w:val="center"/>
              <w:rPr>
                <w:rFonts w:ascii="Arial" w:eastAsia="Times New Roman" w:hAnsi="Arial" w:cs="Arial"/>
              </w:rPr>
            </w:pPr>
            <w:r>
              <w:rPr>
                <w:rFonts w:ascii="Arial" w:eastAsia="Times New Roman" w:hAnsi="Arial" w:cs="Arial"/>
              </w:rPr>
              <w:t>3 000</w:t>
            </w:r>
          </w:p>
        </w:tc>
        <w:tc>
          <w:tcPr>
            <w:tcW w:w="1155"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r>
              <w:rPr>
                <w:rFonts w:ascii="Arial" w:hAnsi="Arial" w:cs="Arial"/>
                <w:sz w:val="20"/>
                <w:szCs w:val="20"/>
              </w:rPr>
              <w:t>xxx</w:t>
            </w:r>
          </w:p>
        </w:tc>
        <w:tc>
          <w:tcPr>
            <w:tcW w:w="992"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r>
              <w:rPr>
                <w:rFonts w:ascii="Arial" w:hAnsi="Arial" w:cs="Arial"/>
                <w:sz w:val="20"/>
                <w:szCs w:val="20"/>
              </w:rPr>
              <w:t>xxx</w:t>
            </w:r>
          </w:p>
        </w:tc>
        <w:tc>
          <w:tcPr>
            <w:tcW w:w="14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r>
      <w:tr w:rsidR="00F07011" w:rsidTr="00F07011">
        <w:trPr>
          <w:cantSplit/>
          <w:trHeight w:val="912"/>
        </w:trPr>
        <w:tc>
          <w:tcPr>
            <w:tcW w:w="426" w:type="dxa"/>
            <w:tcBorders>
              <w:top w:val="single" w:sz="4" w:space="0" w:color="000000"/>
              <w:left w:val="single" w:sz="4" w:space="0" w:color="000000"/>
              <w:bottom w:val="single" w:sz="4" w:space="0" w:color="000000"/>
            </w:tcBorders>
            <w:shd w:val="clear" w:color="auto" w:fill="FFFFFF"/>
            <w:tcMar>
              <w:top w:w="0" w:type="dxa"/>
              <w:left w:w="30" w:type="dxa"/>
              <w:bottom w:w="0" w:type="dxa"/>
              <w:right w:w="30" w:type="dxa"/>
            </w:tcMar>
            <w:vAlign w:val="center"/>
          </w:tcPr>
          <w:p w:rsidR="00F07011" w:rsidRDefault="00F07011" w:rsidP="00F07011">
            <w:pPr>
              <w:pStyle w:val="Standarduser"/>
              <w:jc w:val="center"/>
              <w:rPr>
                <w:rFonts w:ascii="Arial" w:hAnsi="Arial" w:cs="Arial"/>
                <w:sz w:val="20"/>
                <w:szCs w:val="20"/>
              </w:rPr>
            </w:pPr>
            <w:r>
              <w:rPr>
                <w:rFonts w:ascii="Arial" w:hAnsi="Arial" w:cs="Arial"/>
                <w:sz w:val="20"/>
                <w:szCs w:val="20"/>
              </w:rPr>
              <w:t>9</w:t>
            </w:r>
          </w:p>
        </w:tc>
        <w:tc>
          <w:tcPr>
            <w:tcW w:w="368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Pr="001A2DD5" w:rsidRDefault="00F07011" w:rsidP="00F07011">
            <w:pPr>
              <w:pStyle w:val="Standard"/>
              <w:suppressLineNumbers/>
              <w:jc w:val="center"/>
              <w:rPr>
                <w:rFonts w:ascii="Garamond" w:eastAsia="Garamond" w:hAnsi="Garamond" w:cs="Garamond"/>
                <w:b/>
              </w:rPr>
            </w:pPr>
            <w:r w:rsidRPr="00A82447">
              <w:rPr>
                <w:rFonts w:ascii="Garamond" w:eastAsia="Garamond" w:hAnsi="Garamond" w:cs="Garamond"/>
                <w:b/>
              </w:rPr>
              <w:t xml:space="preserve">Jednorazowy, jałowy, </w:t>
            </w:r>
            <w:proofErr w:type="spellStart"/>
            <w:r w:rsidRPr="00A82447">
              <w:rPr>
                <w:rFonts w:ascii="Garamond" w:eastAsia="Garamond" w:hAnsi="Garamond" w:cs="Garamond"/>
                <w:b/>
              </w:rPr>
              <w:t>apirogenny</w:t>
            </w:r>
            <w:proofErr w:type="spellEnd"/>
            <w:r w:rsidRPr="00A82447">
              <w:rPr>
                <w:rFonts w:ascii="Garamond" w:eastAsia="Garamond" w:hAnsi="Garamond" w:cs="Garamond"/>
                <w:b/>
              </w:rPr>
              <w:t xml:space="preserve"> worek jednokomorowy do żywienia pozajelitowego. Wykonany z tworzywa typu EVA, zgodny z zestawem  przewodów do mieszalnika zaproponowanego w dzierżawie. Pojemność 3000 ml</w:t>
            </w:r>
          </w:p>
        </w:tc>
        <w:tc>
          <w:tcPr>
            <w:tcW w:w="1395" w:type="dxa"/>
            <w:tcBorders>
              <w:top w:val="single" w:sz="4" w:space="0" w:color="000000"/>
              <w:left w:val="single" w:sz="4" w:space="0" w:color="000000"/>
              <w:bottom w:val="single" w:sz="4" w:space="0" w:color="000000"/>
            </w:tcBorders>
            <w:tcMar>
              <w:top w:w="0" w:type="dxa"/>
              <w:left w:w="10" w:type="dxa"/>
              <w:bottom w:w="0" w:type="dxa"/>
              <w:right w:w="10" w:type="dxa"/>
            </w:tcMar>
          </w:tcPr>
          <w:p w:rsidR="00F07011" w:rsidRDefault="00F07011" w:rsidP="00F07011">
            <w:pPr>
              <w:pStyle w:val="Standarduser"/>
              <w:suppressLineNumbers/>
              <w:snapToGrid w:val="0"/>
              <w:jc w:val="center"/>
              <w:rPr>
                <w:rFonts w:ascii="Arial" w:eastAsia="Times New Roman" w:hAnsi="Arial" w:cs="Arial"/>
              </w:rPr>
            </w:pPr>
          </w:p>
          <w:p w:rsidR="00F07011" w:rsidRDefault="00F07011" w:rsidP="00F07011">
            <w:pPr>
              <w:pStyle w:val="Standarduser"/>
              <w:suppressLineNumbers/>
              <w:snapToGrid w:val="0"/>
              <w:jc w:val="center"/>
              <w:rPr>
                <w:rFonts w:ascii="Arial" w:eastAsia="Times New Roman" w:hAnsi="Arial" w:cs="Arial"/>
              </w:rPr>
            </w:pPr>
          </w:p>
          <w:p w:rsidR="00F07011" w:rsidRDefault="00F07011" w:rsidP="00F07011">
            <w:pPr>
              <w:pStyle w:val="Standarduser"/>
              <w:suppressLineNumbers/>
              <w:snapToGrid w:val="0"/>
              <w:jc w:val="center"/>
              <w:rPr>
                <w:rFonts w:ascii="Arial" w:eastAsia="Times New Roman" w:hAnsi="Arial" w:cs="Arial"/>
              </w:rPr>
            </w:pPr>
            <w:r>
              <w:rPr>
                <w:rFonts w:ascii="Arial" w:eastAsia="Times New Roman" w:hAnsi="Arial" w:cs="Arial"/>
              </w:rPr>
              <w:t>1 000</w:t>
            </w:r>
          </w:p>
        </w:tc>
        <w:tc>
          <w:tcPr>
            <w:tcW w:w="1155"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r>
              <w:rPr>
                <w:rFonts w:ascii="Arial" w:hAnsi="Arial" w:cs="Arial"/>
                <w:sz w:val="20"/>
                <w:szCs w:val="20"/>
              </w:rPr>
              <w:t>xxx</w:t>
            </w:r>
          </w:p>
        </w:tc>
        <w:tc>
          <w:tcPr>
            <w:tcW w:w="992"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r>
              <w:rPr>
                <w:rFonts w:ascii="Arial" w:hAnsi="Arial" w:cs="Arial"/>
                <w:sz w:val="20"/>
                <w:szCs w:val="20"/>
              </w:rPr>
              <w:t>xxx</w:t>
            </w:r>
          </w:p>
        </w:tc>
        <w:tc>
          <w:tcPr>
            <w:tcW w:w="14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r>
      <w:tr w:rsidR="00F07011" w:rsidTr="00F07011">
        <w:trPr>
          <w:cantSplit/>
          <w:trHeight w:val="912"/>
        </w:trPr>
        <w:tc>
          <w:tcPr>
            <w:tcW w:w="426" w:type="dxa"/>
            <w:tcBorders>
              <w:top w:val="single" w:sz="4" w:space="0" w:color="000000"/>
              <w:left w:val="single" w:sz="4" w:space="0" w:color="000000"/>
              <w:bottom w:val="single" w:sz="4" w:space="0" w:color="000000"/>
            </w:tcBorders>
            <w:shd w:val="clear" w:color="auto" w:fill="FFFFFF"/>
            <w:tcMar>
              <w:top w:w="0" w:type="dxa"/>
              <w:left w:w="30" w:type="dxa"/>
              <w:bottom w:w="0" w:type="dxa"/>
              <w:right w:w="30" w:type="dxa"/>
            </w:tcMar>
            <w:vAlign w:val="center"/>
          </w:tcPr>
          <w:p w:rsidR="00F07011" w:rsidRDefault="00F07011" w:rsidP="00F07011">
            <w:pPr>
              <w:pStyle w:val="Standarduser"/>
              <w:jc w:val="center"/>
              <w:rPr>
                <w:rFonts w:ascii="Arial" w:hAnsi="Arial" w:cs="Arial"/>
                <w:sz w:val="20"/>
                <w:szCs w:val="20"/>
              </w:rPr>
            </w:pPr>
            <w:r>
              <w:rPr>
                <w:rFonts w:ascii="Arial" w:hAnsi="Arial" w:cs="Arial"/>
                <w:sz w:val="20"/>
                <w:szCs w:val="20"/>
              </w:rPr>
              <w:t>10</w:t>
            </w:r>
          </w:p>
        </w:tc>
        <w:tc>
          <w:tcPr>
            <w:tcW w:w="368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Pr="001A2DD5" w:rsidRDefault="00F07011" w:rsidP="00F07011">
            <w:pPr>
              <w:pStyle w:val="Standard"/>
              <w:suppressLineNumbers/>
              <w:jc w:val="center"/>
              <w:rPr>
                <w:rFonts w:ascii="Garamond" w:eastAsia="Garamond" w:hAnsi="Garamond" w:cs="Garamond"/>
                <w:b/>
              </w:rPr>
            </w:pPr>
            <w:r w:rsidRPr="00A82447">
              <w:rPr>
                <w:rFonts w:ascii="Garamond" w:eastAsia="Garamond" w:hAnsi="Garamond" w:cs="Garamond"/>
                <w:b/>
              </w:rPr>
              <w:t xml:space="preserve">Jednorazowy, jałowy, </w:t>
            </w:r>
            <w:proofErr w:type="spellStart"/>
            <w:r w:rsidRPr="00A82447">
              <w:rPr>
                <w:rFonts w:ascii="Garamond" w:eastAsia="Garamond" w:hAnsi="Garamond" w:cs="Garamond"/>
                <w:b/>
              </w:rPr>
              <w:t>apirogenny</w:t>
            </w:r>
            <w:proofErr w:type="spellEnd"/>
            <w:r w:rsidRPr="00A82447">
              <w:rPr>
                <w:rFonts w:ascii="Garamond" w:eastAsia="Garamond" w:hAnsi="Garamond" w:cs="Garamond"/>
                <w:b/>
              </w:rPr>
              <w:t xml:space="preserve"> worek jednokomorowy do żywienia pozajelitowego. Wykonany z tworzywa typu EVA, zgodny z zestawem  przewodów do mieszalnika zaproponowanego w dzierżawie. Pojemność 4000 ml</w:t>
            </w:r>
          </w:p>
        </w:tc>
        <w:tc>
          <w:tcPr>
            <w:tcW w:w="1395" w:type="dxa"/>
            <w:tcBorders>
              <w:top w:val="single" w:sz="4" w:space="0" w:color="000000"/>
              <w:left w:val="single" w:sz="4" w:space="0" w:color="000000"/>
              <w:bottom w:val="single" w:sz="4" w:space="0" w:color="000000"/>
            </w:tcBorders>
            <w:tcMar>
              <w:top w:w="0" w:type="dxa"/>
              <w:left w:w="10" w:type="dxa"/>
              <w:bottom w:w="0" w:type="dxa"/>
              <w:right w:w="10" w:type="dxa"/>
            </w:tcMar>
          </w:tcPr>
          <w:p w:rsidR="00F07011" w:rsidRDefault="00F07011" w:rsidP="00F07011">
            <w:pPr>
              <w:pStyle w:val="Standarduser"/>
              <w:suppressLineNumbers/>
              <w:snapToGrid w:val="0"/>
              <w:jc w:val="center"/>
              <w:rPr>
                <w:rFonts w:ascii="Arial" w:eastAsia="Times New Roman" w:hAnsi="Arial" w:cs="Arial"/>
              </w:rPr>
            </w:pPr>
          </w:p>
          <w:p w:rsidR="00F07011" w:rsidRDefault="00F07011" w:rsidP="00F07011">
            <w:pPr>
              <w:pStyle w:val="Standarduser"/>
              <w:suppressLineNumbers/>
              <w:snapToGrid w:val="0"/>
              <w:jc w:val="center"/>
              <w:rPr>
                <w:rFonts w:ascii="Arial" w:eastAsia="Times New Roman" w:hAnsi="Arial" w:cs="Arial"/>
              </w:rPr>
            </w:pPr>
          </w:p>
          <w:p w:rsidR="00F07011" w:rsidRDefault="00F07011" w:rsidP="00F07011">
            <w:pPr>
              <w:pStyle w:val="Standarduser"/>
              <w:suppressLineNumbers/>
              <w:snapToGrid w:val="0"/>
              <w:jc w:val="center"/>
              <w:rPr>
                <w:rFonts w:ascii="Arial" w:eastAsia="Times New Roman" w:hAnsi="Arial" w:cs="Arial"/>
              </w:rPr>
            </w:pPr>
            <w:r>
              <w:rPr>
                <w:rFonts w:ascii="Arial" w:eastAsia="Times New Roman" w:hAnsi="Arial" w:cs="Arial"/>
              </w:rPr>
              <w:t>300</w:t>
            </w:r>
          </w:p>
        </w:tc>
        <w:tc>
          <w:tcPr>
            <w:tcW w:w="1155"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r>
              <w:rPr>
                <w:rFonts w:ascii="Arial" w:hAnsi="Arial" w:cs="Arial"/>
                <w:sz w:val="20"/>
                <w:szCs w:val="20"/>
              </w:rPr>
              <w:t>xxx</w:t>
            </w:r>
          </w:p>
        </w:tc>
        <w:tc>
          <w:tcPr>
            <w:tcW w:w="992"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r>
              <w:rPr>
                <w:rFonts w:ascii="Arial" w:hAnsi="Arial" w:cs="Arial"/>
                <w:sz w:val="20"/>
                <w:szCs w:val="20"/>
              </w:rPr>
              <w:t>xxx</w:t>
            </w:r>
          </w:p>
        </w:tc>
        <w:tc>
          <w:tcPr>
            <w:tcW w:w="14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156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snapToGrid w:val="0"/>
              <w:jc w:val="center"/>
              <w:rPr>
                <w:rFonts w:ascii="Arial" w:hAnsi="Arial" w:cs="Arial"/>
                <w:sz w:val="20"/>
                <w:szCs w:val="20"/>
              </w:rPr>
            </w:pPr>
          </w:p>
        </w:tc>
      </w:tr>
      <w:tr w:rsidR="00F07011" w:rsidTr="00F07011">
        <w:trPr>
          <w:cantSplit/>
          <w:trHeight w:val="315"/>
        </w:trPr>
        <w:tc>
          <w:tcPr>
            <w:tcW w:w="426" w:type="dxa"/>
            <w:tcBorders>
              <w:top w:val="single" w:sz="4" w:space="0" w:color="000000"/>
              <w:left w:val="single" w:sz="4" w:space="0" w:color="000000"/>
              <w:bottom w:val="single" w:sz="4" w:space="0" w:color="000000"/>
            </w:tcBorders>
            <w:shd w:val="clear" w:color="auto" w:fill="FFFFFF"/>
            <w:tcMar>
              <w:top w:w="0" w:type="dxa"/>
              <w:left w:w="30" w:type="dxa"/>
              <w:bottom w:w="0" w:type="dxa"/>
              <w:right w:w="30" w:type="dxa"/>
            </w:tcMar>
            <w:vAlign w:val="center"/>
          </w:tcPr>
          <w:p w:rsidR="00F07011" w:rsidRDefault="00F07011" w:rsidP="00F07011">
            <w:pPr>
              <w:pStyle w:val="Standarduser"/>
              <w:jc w:val="center"/>
              <w:rPr>
                <w:rFonts w:ascii="Arial" w:eastAsia="Times New Roman" w:hAnsi="Arial" w:cs="Arial"/>
                <w:b/>
                <w:sz w:val="16"/>
                <w:szCs w:val="16"/>
              </w:rPr>
            </w:pPr>
            <w:r>
              <w:rPr>
                <w:rFonts w:ascii="Arial" w:eastAsia="Times New Roman" w:hAnsi="Arial" w:cs="Arial"/>
                <w:b/>
                <w:sz w:val="16"/>
                <w:szCs w:val="16"/>
              </w:rPr>
              <w:t>xxx</w:t>
            </w:r>
          </w:p>
        </w:tc>
        <w:tc>
          <w:tcPr>
            <w:tcW w:w="368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ind w:left="146"/>
              <w:jc w:val="center"/>
              <w:rPr>
                <w:rFonts w:ascii="Arial" w:hAnsi="Arial" w:cs="Arial"/>
                <w:b/>
                <w:sz w:val="16"/>
                <w:szCs w:val="16"/>
              </w:rPr>
            </w:pPr>
            <w:r>
              <w:rPr>
                <w:rFonts w:ascii="Arial" w:hAnsi="Arial" w:cs="Arial"/>
                <w:b/>
                <w:sz w:val="16"/>
                <w:szCs w:val="16"/>
              </w:rPr>
              <w:t>RAZEM</w:t>
            </w:r>
          </w:p>
        </w:tc>
        <w:tc>
          <w:tcPr>
            <w:tcW w:w="1395" w:type="dxa"/>
            <w:tcBorders>
              <w:top w:val="single" w:sz="4" w:space="0" w:color="000000"/>
              <w:left w:val="single" w:sz="4" w:space="0" w:color="000000"/>
              <w:bottom w:val="single" w:sz="4" w:space="0" w:color="000000"/>
            </w:tcBorders>
            <w:tcMar>
              <w:top w:w="0" w:type="dxa"/>
              <w:left w:w="10" w:type="dxa"/>
              <w:bottom w:w="0" w:type="dxa"/>
              <w:right w:w="10" w:type="dxa"/>
            </w:tcMar>
          </w:tcPr>
          <w:p w:rsidR="00F07011" w:rsidRDefault="00F07011" w:rsidP="00F07011">
            <w:pPr>
              <w:pStyle w:val="Standarduser"/>
              <w:snapToGrid w:val="0"/>
              <w:jc w:val="center"/>
              <w:rPr>
                <w:rFonts w:ascii="Arial" w:hAnsi="Arial" w:cs="Arial"/>
                <w:b/>
                <w:sz w:val="16"/>
                <w:szCs w:val="16"/>
              </w:rPr>
            </w:pPr>
          </w:p>
        </w:tc>
        <w:tc>
          <w:tcPr>
            <w:tcW w:w="1155"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jc w:val="center"/>
              <w:rPr>
                <w:rFonts w:ascii="Arial" w:hAnsi="Arial" w:cs="Arial"/>
                <w:b/>
                <w:sz w:val="16"/>
                <w:szCs w:val="16"/>
              </w:rPr>
            </w:pPr>
            <w:proofErr w:type="spellStart"/>
            <w:r>
              <w:rPr>
                <w:rFonts w:ascii="Arial" w:hAnsi="Arial" w:cs="Arial"/>
                <w:b/>
                <w:sz w:val="16"/>
                <w:szCs w:val="16"/>
              </w:rPr>
              <w:t>xxxx</w:t>
            </w:r>
            <w:proofErr w:type="spellEnd"/>
          </w:p>
        </w:tc>
        <w:tc>
          <w:tcPr>
            <w:tcW w:w="992" w:type="dxa"/>
            <w:tcBorders>
              <w:top w:val="single" w:sz="4" w:space="0" w:color="000000"/>
              <w:left w:val="single" w:sz="4" w:space="0" w:color="000000"/>
              <w:bottom w:val="single" w:sz="4" w:space="0" w:color="000000"/>
            </w:tcBorders>
            <w:shd w:val="clear" w:color="auto" w:fill="F2F2F2"/>
            <w:tcMar>
              <w:top w:w="0" w:type="dxa"/>
              <w:left w:w="10" w:type="dxa"/>
              <w:bottom w:w="0" w:type="dxa"/>
              <w:right w:w="10" w:type="dxa"/>
            </w:tcMar>
            <w:vAlign w:val="center"/>
          </w:tcPr>
          <w:p w:rsidR="00F07011" w:rsidRDefault="00F07011" w:rsidP="00F07011">
            <w:pPr>
              <w:pStyle w:val="Standarduser"/>
              <w:jc w:val="center"/>
              <w:rPr>
                <w:rFonts w:ascii="Arial" w:hAnsi="Arial" w:cs="Arial"/>
                <w:b/>
                <w:sz w:val="16"/>
                <w:szCs w:val="16"/>
              </w:rPr>
            </w:pPr>
            <w:proofErr w:type="spellStart"/>
            <w:r>
              <w:rPr>
                <w:rFonts w:ascii="Arial" w:hAnsi="Arial" w:cs="Arial"/>
                <w:b/>
                <w:sz w:val="16"/>
                <w:szCs w:val="16"/>
              </w:rPr>
              <w:t>xxxx</w:t>
            </w:r>
            <w:proofErr w:type="spellEnd"/>
          </w:p>
        </w:tc>
        <w:tc>
          <w:tcPr>
            <w:tcW w:w="14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jc w:val="center"/>
              <w:rPr>
                <w:rFonts w:ascii="Arial" w:hAnsi="Arial" w:cs="Arial"/>
                <w:b/>
                <w:sz w:val="16"/>
                <w:szCs w:val="16"/>
              </w:rPr>
            </w:pPr>
            <w:proofErr w:type="spellStart"/>
            <w:r>
              <w:rPr>
                <w:rFonts w:ascii="Arial" w:hAnsi="Arial" w:cs="Arial"/>
                <w:b/>
                <w:sz w:val="16"/>
                <w:szCs w:val="16"/>
              </w:rPr>
              <w:t>xxxx</w:t>
            </w:r>
            <w:proofErr w:type="spellEnd"/>
          </w:p>
        </w:tc>
        <w:tc>
          <w:tcPr>
            <w:tcW w:w="156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Pr="005452EB" w:rsidRDefault="00F07011" w:rsidP="00F07011">
            <w:pPr>
              <w:pStyle w:val="Standarduser"/>
              <w:snapToGrid w:val="0"/>
              <w:jc w:val="center"/>
              <w:rPr>
                <w:rFonts w:ascii="Arial" w:hAnsi="Arial" w:cs="Arial"/>
                <w:b/>
                <w:sz w:val="16"/>
                <w:szCs w:val="16"/>
              </w:rPr>
            </w:pPr>
          </w:p>
        </w:tc>
        <w:tc>
          <w:tcPr>
            <w:tcW w:w="12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jc w:val="center"/>
              <w:rPr>
                <w:rFonts w:ascii="Arial" w:hAnsi="Arial" w:cs="Arial"/>
                <w:b/>
                <w:sz w:val="16"/>
                <w:szCs w:val="16"/>
              </w:rPr>
            </w:pPr>
            <w:proofErr w:type="spellStart"/>
            <w:r>
              <w:rPr>
                <w:rFonts w:ascii="Arial" w:hAnsi="Arial" w:cs="Arial"/>
                <w:b/>
                <w:sz w:val="16"/>
                <w:szCs w:val="16"/>
              </w:rPr>
              <w:t>xxxx</w:t>
            </w:r>
            <w:proofErr w:type="spellEnd"/>
          </w:p>
        </w:tc>
        <w:tc>
          <w:tcPr>
            <w:tcW w:w="34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F07011" w:rsidRDefault="00F07011" w:rsidP="00F07011">
            <w:pPr>
              <w:pStyle w:val="Standarduser"/>
              <w:jc w:val="center"/>
              <w:rPr>
                <w:rFonts w:ascii="Arial" w:hAnsi="Arial" w:cs="Arial"/>
                <w:b/>
                <w:sz w:val="16"/>
                <w:szCs w:val="16"/>
              </w:rPr>
            </w:pPr>
            <w:proofErr w:type="spellStart"/>
            <w:r>
              <w:rPr>
                <w:rFonts w:ascii="Arial" w:hAnsi="Arial" w:cs="Arial"/>
                <w:b/>
                <w:sz w:val="16"/>
                <w:szCs w:val="16"/>
              </w:rPr>
              <w:t>xxxx</w:t>
            </w:r>
            <w:proofErr w:type="spellEnd"/>
          </w:p>
        </w:tc>
      </w:tr>
    </w:tbl>
    <w:p w:rsidR="002E3AF7" w:rsidRDefault="002E3AF7" w:rsidP="001A2DD5">
      <w:pPr>
        <w:pStyle w:val="Bezodstpw"/>
        <w:rPr>
          <w:rFonts w:ascii="Arial" w:hAnsi="Arial" w:cs="Arial"/>
          <w:sz w:val="20"/>
          <w:szCs w:val="20"/>
        </w:rPr>
      </w:pPr>
    </w:p>
    <w:p w:rsidR="002E3AF7" w:rsidRDefault="002E3AF7" w:rsidP="001A2DD5">
      <w:pPr>
        <w:pStyle w:val="Bezodstpw"/>
        <w:rPr>
          <w:rFonts w:ascii="Arial" w:hAnsi="Arial" w:cs="Arial"/>
          <w:sz w:val="20"/>
          <w:szCs w:val="20"/>
        </w:rPr>
      </w:pPr>
    </w:p>
    <w:p w:rsidR="00F07011" w:rsidRDefault="00F07011" w:rsidP="00F07011">
      <w:pPr>
        <w:pStyle w:val="Bezodstpw"/>
        <w:numPr>
          <w:ilvl w:val="2"/>
          <w:numId w:val="2"/>
        </w:numPr>
        <w:tabs>
          <w:tab w:val="clear" w:pos="2160"/>
        </w:tabs>
        <w:ind w:left="426"/>
        <w:rPr>
          <w:rFonts w:ascii="Arial" w:hAnsi="Arial" w:cs="Arial"/>
          <w:sz w:val="20"/>
          <w:szCs w:val="20"/>
        </w:rPr>
      </w:pPr>
      <w:r>
        <w:rPr>
          <w:rFonts w:ascii="Arial" w:hAnsi="Arial" w:cs="Arial"/>
          <w:sz w:val="20"/>
          <w:szCs w:val="20"/>
        </w:rPr>
        <w:t xml:space="preserve">Cena </w:t>
      </w:r>
      <w:r w:rsidR="004E126B">
        <w:rPr>
          <w:rFonts w:ascii="Arial" w:hAnsi="Arial" w:cs="Arial"/>
          <w:sz w:val="20"/>
          <w:szCs w:val="20"/>
        </w:rPr>
        <w:t>dzierżawy pakiet</w:t>
      </w:r>
      <w:r>
        <w:rPr>
          <w:rFonts w:ascii="Arial" w:hAnsi="Arial" w:cs="Arial"/>
          <w:sz w:val="20"/>
          <w:szCs w:val="20"/>
        </w:rPr>
        <w:t xml:space="preserve"> 1 </w:t>
      </w:r>
      <w:r w:rsidR="004E126B">
        <w:rPr>
          <w:rFonts w:ascii="Arial" w:hAnsi="Arial" w:cs="Arial"/>
          <w:sz w:val="20"/>
          <w:szCs w:val="20"/>
        </w:rPr>
        <w:t>poz. 1</w:t>
      </w:r>
      <w:r>
        <w:rPr>
          <w:rFonts w:ascii="Arial" w:hAnsi="Arial" w:cs="Arial"/>
          <w:sz w:val="20"/>
          <w:szCs w:val="20"/>
        </w:rPr>
        <w:t xml:space="preserve"> </w:t>
      </w:r>
      <w:r w:rsidR="004E126B">
        <w:rPr>
          <w:rFonts w:ascii="Arial" w:hAnsi="Arial" w:cs="Arial"/>
          <w:sz w:val="20"/>
          <w:szCs w:val="20"/>
        </w:rPr>
        <w:t>za okres 1-go miesiąca (</w:t>
      </w:r>
      <w:r>
        <w:rPr>
          <w:rFonts w:ascii="Arial" w:hAnsi="Arial" w:cs="Arial"/>
          <w:sz w:val="20"/>
          <w:szCs w:val="20"/>
        </w:rPr>
        <w:t>bez VAT</w:t>
      </w:r>
      <w:r w:rsidR="004E126B">
        <w:rPr>
          <w:rFonts w:ascii="Arial" w:hAnsi="Arial" w:cs="Arial"/>
          <w:sz w:val="20"/>
          <w:szCs w:val="20"/>
        </w:rPr>
        <w:t>)</w:t>
      </w:r>
      <w:r>
        <w:rPr>
          <w:rFonts w:ascii="Arial" w:hAnsi="Arial" w:cs="Arial"/>
          <w:sz w:val="20"/>
          <w:szCs w:val="20"/>
        </w:rPr>
        <w:t xml:space="preserve">:  </w:t>
      </w:r>
    </w:p>
    <w:p w:rsidR="00F07011" w:rsidRDefault="00F07011" w:rsidP="00F07011">
      <w:pPr>
        <w:pStyle w:val="Bezodstpw"/>
        <w:tabs>
          <w:tab w:val="left" w:pos="10406"/>
        </w:tabs>
        <w:rPr>
          <w:rFonts w:ascii="Arial" w:hAnsi="Arial" w:cs="Arial"/>
          <w:sz w:val="20"/>
          <w:szCs w:val="20"/>
        </w:rPr>
      </w:pPr>
      <w:r>
        <w:rPr>
          <w:rFonts w:ascii="Arial" w:hAnsi="Arial" w:cs="Arial"/>
          <w:sz w:val="20"/>
          <w:szCs w:val="20"/>
        </w:rPr>
        <w:t xml:space="preserve">        Słownie:  </w:t>
      </w:r>
      <w:r>
        <w:rPr>
          <w:rFonts w:ascii="Arial" w:hAnsi="Arial" w:cs="Arial"/>
          <w:sz w:val="20"/>
          <w:szCs w:val="20"/>
        </w:rPr>
        <w:tab/>
      </w:r>
    </w:p>
    <w:p w:rsidR="00F07011" w:rsidRDefault="00F07011" w:rsidP="00F07011">
      <w:pPr>
        <w:pStyle w:val="Bezodstpw"/>
        <w:rPr>
          <w:rFonts w:ascii="Arial" w:hAnsi="Arial" w:cs="Arial"/>
          <w:sz w:val="20"/>
          <w:szCs w:val="20"/>
        </w:rPr>
      </w:pPr>
      <w:r>
        <w:rPr>
          <w:rFonts w:ascii="Arial" w:hAnsi="Arial" w:cs="Arial"/>
          <w:sz w:val="20"/>
          <w:szCs w:val="20"/>
        </w:rPr>
        <w:t xml:space="preserve">        Cena </w:t>
      </w:r>
      <w:r w:rsidR="004E126B">
        <w:rPr>
          <w:rFonts w:ascii="Arial" w:hAnsi="Arial" w:cs="Arial"/>
          <w:sz w:val="20"/>
          <w:szCs w:val="20"/>
        </w:rPr>
        <w:t>dzierżawy pakiet 1 poz. 1 za okres 1-go miesiąca (</w:t>
      </w:r>
      <w:r>
        <w:rPr>
          <w:rFonts w:ascii="Arial" w:hAnsi="Arial" w:cs="Arial"/>
          <w:sz w:val="20"/>
          <w:szCs w:val="20"/>
        </w:rPr>
        <w:t>z VAT</w:t>
      </w:r>
      <w:r w:rsidR="004E126B">
        <w:rPr>
          <w:rFonts w:ascii="Arial" w:hAnsi="Arial" w:cs="Arial"/>
          <w:sz w:val="20"/>
          <w:szCs w:val="20"/>
        </w:rPr>
        <w:t>)</w:t>
      </w:r>
      <w:r>
        <w:rPr>
          <w:rFonts w:ascii="Arial" w:hAnsi="Arial" w:cs="Arial"/>
          <w:sz w:val="20"/>
          <w:szCs w:val="20"/>
        </w:rPr>
        <w:t xml:space="preserve">: </w:t>
      </w:r>
    </w:p>
    <w:p w:rsidR="00F07011" w:rsidRDefault="00F07011" w:rsidP="00F07011">
      <w:pPr>
        <w:pStyle w:val="Bezodstpw"/>
        <w:rPr>
          <w:rFonts w:ascii="Arial" w:hAnsi="Arial" w:cs="Arial"/>
          <w:sz w:val="20"/>
          <w:szCs w:val="20"/>
        </w:rPr>
      </w:pPr>
      <w:r>
        <w:rPr>
          <w:rFonts w:ascii="Arial" w:hAnsi="Arial" w:cs="Arial"/>
          <w:sz w:val="20"/>
          <w:szCs w:val="20"/>
        </w:rPr>
        <w:t xml:space="preserve">        Słownie: </w:t>
      </w:r>
    </w:p>
    <w:p w:rsidR="004E126B" w:rsidRDefault="004E126B" w:rsidP="004E126B">
      <w:pPr>
        <w:pStyle w:val="Bezodstpw"/>
        <w:numPr>
          <w:ilvl w:val="2"/>
          <w:numId w:val="2"/>
        </w:numPr>
        <w:tabs>
          <w:tab w:val="clear" w:pos="2160"/>
        </w:tabs>
        <w:ind w:left="426"/>
        <w:rPr>
          <w:rFonts w:ascii="Arial" w:hAnsi="Arial" w:cs="Arial"/>
          <w:sz w:val="20"/>
          <w:szCs w:val="20"/>
        </w:rPr>
      </w:pPr>
      <w:r>
        <w:rPr>
          <w:rFonts w:ascii="Arial" w:hAnsi="Arial" w:cs="Arial"/>
          <w:sz w:val="20"/>
          <w:szCs w:val="20"/>
        </w:rPr>
        <w:lastRenderedPageBreak/>
        <w:t xml:space="preserve">Cena dzierżawy pakiet 1 poz. 1 za okres 36 miesięcy (bez VAT):  </w:t>
      </w:r>
    </w:p>
    <w:p w:rsidR="004E126B" w:rsidRDefault="004E126B" w:rsidP="004E126B">
      <w:pPr>
        <w:pStyle w:val="Bezodstpw"/>
        <w:tabs>
          <w:tab w:val="left" w:pos="10406"/>
        </w:tabs>
        <w:rPr>
          <w:rFonts w:ascii="Arial" w:hAnsi="Arial" w:cs="Arial"/>
          <w:sz w:val="20"/>
          <w:szCs w:val="20"/>
        </w:rPr>
      </w:pPr>
      <w:r>
        <w:rPr>
          <w:rFonts w:ascii="Arial" w:hAnsi="Arial" w:cs="Arial"/>
          <w:sz w:val="20"/>
          <w:szCs w:val="20"/>
        </w:rPr>
        <w:t xml:space="preserve">        Słownie:  </w:t>
      </w:r>
      <w:r>
        <w:rPr>
          <w:rFonts w:ascii="Arial" w:hAnsi="Arial" w:cs="Arial"/>
          <w:sz w:val="20"/>
          <w:szCs w:val="20"/>
        </w:rPr>
        <w:tab/>
      </w:r>
    </w:p>
    <w:p w:rsidR="004E126B" w:rsidRDefault="004E126B" w:rsidP="004E126B">
      <w:pPr>
        <w:pStyle w:val="Bezodstpw"/>
        <w:rPr>
          <w:rFonts w:ascii="Arial" w:hAnsi="Arial" w:cs="Arial"/>
          <w:sz w:val="20"/>
          <w:szCs w:val="20"/>
        </w:rPr>
      </w:pPr>
      <w:r>
        <w:rPr>
          <w:rFonts w:ascii="Arial" w:hAnsi="Arial" w:cs="Arial"/>
          <w:sz w:val="20"/>
          <w:szCs w:val="20"/>
        </w:rPr>
        <w:t xml:space="preserve">        Cena dzierżawy pakiet 1 poz. 1 za okres 36 miesięcy (z VAT): </w:t>
      </w:r>
    </w:p>
    <w:p w:rsidR="004E126B" w:rsidRDefault="004E126B" w:rsidP="004E126B">
      <w:pPr>
        <w:pStyle w:val="Bezodstpw"/>
        <w:spacing w:after="200" w:line="276" w:lineRule="auto"/>
        <w:rPr>
          <w:rFonts w:ascii="Arial" w:hAnsi="Arial" w:cs="Arial"/>
          <w:sz w:val="20"/>
          <w:szCs w:val="20"/>
        </w:rPr>
      </w:pPr>
      <w:r>
        <w:rPr>
          <w:rFonts w:ascii="Arial" w:hAnsi="Arial" w:cs="Arial"/>
          <w:sz w:val="20"/>
          <w:szCs w:val="20"/>
        </w:rPr>
        <w:t xml:space="preserve">        Słownie:</w:t>
      </w:r>
    </w:p>
    <w:p w:rsidR="004E126B" w:rsidRDefault="004E126B" w:rsidP="00F07011">
      <w:pPr>
        <w:pStyle w:val="Bezodstpw"/>
        <w:rPr>
          <w:rFonts w:ascii="Arial" w:hAnsi="Arial" w:cs="Arial"/>
          <w:sz w:val="20"/>
          <w:szCs w:val="20"/>
        </w:rPr>
      </w:pPr>
    </w:p>
    <w:p w:rsidR="00F07011" w:rsidRDefault="00F07011" w:rsidP="004E126B">
      <w:pPr>
        <w:pStyle w:val="Bezodstpw"/>
        <w:numPr>
          <w:ilvl w:val="2"/>
          <w:numId w:val="2"/>
        </w:numPr>
        <w:tabs>
          <w:tab w:val="clear" w:pos="2160"/>
        </w:tabs>
        <w:ind w:left="426"/>
        <w:rPr>
          <w:rFonts w:ascii="Arial" w:hAnsi="Arial" w:cs="Arial"/>
          <w:sz w:val="20"/>
          <w:szCs w:val="20"/>
        </w:rPr>
      </w:pPr>
      <w:r>
        <w:rPr>
          <w:rFonts w:ascii="Arial" w:hAnsi="Arial" w:cs="Arial"/>
          <w:sz w:val="20"/>
          <w:szCs w:val="20"/>
        </w:rPr>
        <w:t xml:space="preserve">Cena pakietu 1 </w:t>
      </w:r>
      <w:r w:rsidR="004E126B">
        <w:rPr>
          <w:rFonts w:ascii="Arial" w:hAnsi="Arial" w:cs="Arial"/>
          <w:sz w:val="20"/>
          <w:szCs w:val="20"/>
        </w:rPr>
        <w:t>poz. 2 - 10</w:t>
      </w:r>
      <w:r>
        <w:rPr>
          <w:rFonts w:ascii="Arial" w:hAnsi="Arial" w:cs="Arial"/>
          <w:sz w:val="20"/>
          <w:szCs w:val="20"/>
        </w:rPr>
        <w:t xml:space="preserve"> </w:t>
      </w:r>
      <w:r w:rsidR="004E126B">
        <w:rPr>
          <w:rFonts w:ascii="Arial" w:hAnsi="Arial" w:cs="Arial"/>
          <w:sz w:val="20"/>
          <w:szCs w:val="20"/>
        </w:rPr>
        <w:t>(</w:t>
      </w:r>
      <w:r>
        <w:rPr>
          <w:rFonts w:ascii="Arial" w:hAnsi="Arial" w:cs="Arial"/>
          <w:sz w:val="20"/>
          <w:szCs w:val="20"/>
        </w:rPr>
        <w:t>bez VAT</w:t>
      </w:r>
      <w:r w:rsidR="004E126B">
        <w:rPr>
          <w:rFonts w:ascii="Arial" w:hAnsi="Arial" w:cs="Arial"/>
          <w:sz w:val="20"/>
          <w:szCs w:val="20"/>
        </w:rPr>
        <w:t>)</w:t>
      </w:r>
      <w:r>
        <w:rPr>
          <w:rFonts w:ascii="Arial" w:hAnsi="Arial" w:cs="Arial"/>
          <w:sz w:val="20"/>
          <w:szCs w:val="20"/>
        </w:rPr>
        <w:t xml:space="preserve">:  </w:t>
      </w:r>
    </w:p>
    <w:p w:rsidR="00F07011" w:rsidRDefault="004E126B" w:rsidP="00F07011">
      <w:pPr>
        <w:pStyle w:val="Bezodstpw"/>
        <w:tabs>
          <w:tab w:val="left" w:pos="10406"/>
        </w:tabs>
        <w:rPr>
          <w:rFonts w:ascii="Arial" w:hAnsi="Arial" w:cs="Arial"/>
          <w:sz w:val="20"/>
          <w:szCs w:val="20"/>
        </w:rPr>
      </w:pPr>
      <w:r>
        <w:rPr>
          <w:rFonts w:ascii="Arial" w:hAnsi="Arial" w:cs="Arial"/>
          <w:sz w:val="20"/>
          <w:szCs w:val="20"/>
        </w:rPr>
        <w:t xml:space="preserve">        </w:t>
      </w:r>
      <w:r w:rsidR="00F07011">
        <w:rPr>
          <w:rFonts w:ascii="Arial" w:hAnsi="Arial" w:cs="Arial"/>
          <w:sz w:val="20"/>
          <w:szCs w:val="20"/>
        </w:rPr>
        <w:t xml:space="preserve">Słownie:  </w:t>
      </w:r>
      <w:r w:rsidR="00F07011">
        <w:rPr>
          <w:rFonts w:ascii="Arial" w:hAnsi="Arial" w:cs="Arial"/>
          <w:sz w:val="20"/>
          <w:szCs w:val="20"/>
        </w:rPr>
        <w:tab/>
      </w:r>
    </w:p>
    <w:p w:rsidR="00F07011" w:rsidRDefault="004E126B" w:rsidP="00F07011">
      <w:pPr>
        <w:pStyle w:val="Bezodstpw"/>
        <w:rPr>
          <w:rFonts w:ascii="Arial" w:hAnsi="Arial" w:cs="Arial"/>
          <w:sz w:val="20"/>
          <w:szCs w:val="20"/>
        </w:rPr>
      </w:pPr>
      <w:r>
        <w:rPr>
          <w:rFonts w:ascii="Arial" w:hAnsi="Arial" w:cs="Arial"/>
          <w:sz w:val="20"/>
          <w:szCs w:val="20"/>
        </w:rPr>
        <w:t xml:space="preserve">        </w:t>
      </w:r>
      <w:r w:rsidR="00F07011">
        <w:rPr>
          <w:rFonts w:ascii="Arial" w:hAnsi="Arial" w:cs="Arial"/>
          <w:sz w:val="20"/>
          <w:szCs w:val="20"/>
        </w:rPr>
        <w:t xml:space="preserve">Cena </w:t>
      </w:r>
      <w:r>
        <w:rPr>
          <w:rFonts w:ascii="Arial" w:hAnsi="Arial" w:cs="Arial"/>
          <w:sz w:val="20"/>
          <w:szCs w:val="20"/>
        </w:rPr>
        <w:t>pakietu 1 poz. 2 - 10</w:t>
      </w:r>
      <w:r w:rsidR="00F07011">
        <w:rPr>
          <w:rFonts w:ascii="Arial" w:hAnsi="Arial" w:cs="Arial"/>
          <w:sz w:val="20"/>
          <w:szCs w:val="20"/>
        </w:rPr>
        <w:t xml:space="preserve"> </w:t>
      </w:r>
      <w:r>
        <w:rPr>
          <w:rFonts w:ascii="Arial" w:hAnsi="Arial" w:cs="Arial"/>
          <w:sz w:val="20"/>
          <w:szCs w:val="20"/>
        </w:rPr>
        <w:t>(</w:t>
      </w:r>
      <w:r w:rsidR="00F07011">
        <w:rPr>
          <w:rFonts w:ascii="Arial" w:hAnsi="Arial" w:cs="Arial"/>
          <w:sz w:val="20"/>
          <w:szCs w:val="20"/>
        </w:rPr>
        <w:t>z VAT</w:t>
      </w:r>
      <w:r>
        <w:rPr>
          <w:rFonts w:ascii="Arial" w:hAnsi="Arial" w:cs="Arial"/>
          <w:sz w:val="20"/>
          <w:szCs w:val="20"/>
        </w:rPr>
        <w:t>)</w:t>
      </w:r>
      <w:r w:rsidR="00F07011">
        <w:rPr>
          <w:rFonts w:ascii="Arial" w:hAnsi="Arial" w:cs="Arial"/>
          <w:sz w:val="20"/>
          <w:szCs w:val="20"/>
        </w:rPr>
        <w:t xml:space="preserve">: </w:t>
      </w:r>
    </w:p>
    <w:p w:rsidR="00F07011" w:rsidRDefault="004E126B" w:rsidP="00F07011">
      <w:pPr>
        <w:pStyle w:val="Bezodstpw"/>
        <w:rPr>
          <w:rFonts w:ascii="Arial" w:hAnsi="Arial" w:cs="Arial"/>
          <w:sz w:val="20"/>
          <w:szCs w:val="20"/>
        </w:rPr>
      </w:pPr>
      <w:r>
        <w:rPr>
          <w:rFonts w:ascii="Arial" w:hAnsi="Arial" w:cs="Arial"/>
          <w:sz w:val="20"/>
          <w:szCs w:val="20"/>
        </w:rPr>
        <w:t xml:space="preserve">        </w:t>
      </w:r>
      <w:r w:rsidR="00F07011">
        <w:rPr>
          <w:rFonts w:ascii="Arial" w:hAnsi="Arial" w:cs="Arial"/>
          <w:sz w:val="20"/>
          <w:szCs w:val="20"/>
        </w:rPr>
        <w:t xml:space="preserve">Słownie: </w:t>
      </w:r>
    </w:p>
    <w:p w:rsidR="004E126B" w:rsidRDefault="004E126B" w:rsidP="00F07011">
      <w:pPr>
        <w:pStyle w:val="Bezodstpw"/>
        <w:rPr>
          <w:rFonts w:ascii="Arial" w:hAnsi="Arial" w:cs="Arial"/>
          <w:sz w:val="20"/>
          <w:szCs w:val="20"/>
        </w:rPr>
      </w:pPr>
    </w:p>
    <w:p w:rsidR="004E126B" w:rsidRDefault="004E126B" w:rsidP="004E126B">
      <w:pPr>
        <w:pStyle w:val="Bezodstpw"/>
        <w:numPr>
          <w:ilvl w:val="2"/>
          <w:numId w:val="2"/>
        </w:numPr>
        <w:tabs>
          <w:tab w:val="clear" w:pos="2160"/>
        </w:tabs>
        <w:ind w:left="426"/>
        <w:rPr>
          <w:rFonts w:ascii="Arial" w:hAnsi="Arial" w:cs="Arial"/>
          <w:sz w:val="20"/>
          <w:szCs w:val="20"/>
        </w:rPr>
      </w:pPr>
      <w:r>
        <w:rPr>
          <w:rFonts w:ascii="Arial" w:hAnsi="Arial" w:cs="Arial"/>
          <w:sz w:val="20"/>
          <w:szCs w:val="20"/>
        </w:rPr>
        <w:t xml:space="preserve">Cena pakietu 1 całkowita poz. 1 - 10 (bez VAT):  </w:t>
      </w:r>
    </w:p>
    <w:p w:rsidR="004E126B" w:rsidRDefault="004E126B" w:rsidP="004E126B">
      <w:pPr>
        <w:pStyle w:val="Bezodstpw"/>
        <w:tabs>
          <w:tab w:val="left" w:pos="10406"/>
        </w:tabs>
        <w:rPr>
          <w:rFonts w:ascii="Arial" w:hAnsi="Arial" w:cs="Arial"/>
          <w:sz w:val="20"/>
          <w:szCs w:val="20"/>
        </w:rPr>
      </w:pPr>
      <w:r>
        <w:rPr>
          <w:rFonts w:ascii="Arial" w:hAnsi="Arial" w:cs="Arial"/>
          <w:sz w:val="20"/>
          <w:szCs w:val="20"/>
        </w:rPr>
        <w:t xml:space="preserve">        Słownie:  </w:t>
      </w:r>
      <w:r>
        <w:rPr>
          <w:rFonts w:ascii="Arial" w:hAnsi="Arial" w:cs="Arial"/>
          <w:sz w:val="20"/>
          <w:szCs w:val="20"/>
        </w:rPr>
        <w:tab/>
      </w:r>
    </w:p>
    <w:p w:rsidR="004E126B" w:rsidRDefault="004E126B" w:rsidP="004E126B">
      <w:pPr>
        <w:pStyle w:val="Bezodstpw"/>
        <w:rPr>
          <w:rFonts w:ascii="Arial" w:hAnsi="Arial" w:cs="Arial"/>
          <w:sz w:val="20"/>
          <w:szCs w:val="20"/>
        </w:rPr>
      </w:pPr>
      <w:r>
        <w:rPr>
          <w:rFonts w:ascii="Arial" w:hAnsi="Arial" w:cs="Arial"/>
          <w:sz w:val="20"/>
          <w:szCs w:val="20"/>
        </w:rPr>
        <w:t xml:space="preserve">        Cena pakietu 1 całkowita poz. 1 - 10 (z VAT): </w:t>
      </w:r>
    </w:p>
    <w:p w:rsidR="004E126B" w:rsidRDefault="004E126B" w:rsidP="004E126B">
      <w:pPr>
        <w:pStyle w:val="Bezodstpw"/>
        <w:rPr>
          <w:rFonts w:ascii="Arial" w:hAnsi="Arial" w:cs="Arial"/>
          <w:sz w:val="20"/>
          <w:szCs w:val="20"/>
        </w:rPr>
      </w:pPr>
      <w:r>
        <w:rPr>
          <w:rFonts w:ascii="Arial" w:hAnsi="Arial" w:cs="Arial"/>
          <w:sz w:val="20"/>
          <w:szCs w:val="20"/>
        </w:rPr>
        <w:t xml:space="preserve">        Słownie: </w:t>
      </w:r>
    </w:p>
    <w:p w:rsidR="004E126B" w:rsidRPr="005E76A0" w:rsidRDefault="004E126B" w:rsidP="004E126B">
      <w:pPr>
        <w:pStyle w:val="Bezodstpw"/>
        <w:ind w:left="2160"/>
        <w:rPr>
          <w:rFonts w:ascii="Arial" w:hAnsi="Arial" w:cs="Arial"/>
          <w:sz w:val="20"/>
          <w:szCs w:val="20"/>
        </w:rPr>
      </w:pPr>
    </w:p>
    <w:p w:rsidR="002E3AF7" w:rsidRDefault="002E3AF7" w:rsidP="001A2DD5">
      <w:pPr>
        <w:pStyle w:val="Bezodstpw"/>
        <w:rPr>
          <w:rFonts w:ascii="Arial" w:hAnsi="Arial" w:cs="Arial"/>
          <w:sz w:val="20"/>
          <w:szCs w:val="20"/>
        </w:rPr>
      </w:pPr>
    </w:p>
    <w:tbl>
      <w:tblPr>
        <w:tblStyle w:val="Tabela-Siatka"/>
        <w:tblW w:w="0" w:type="auto"/>
        <w:tblLook w:val="04A0" w:firstRow="1" w:lastRow="0" w:firstColumn="1" w:lastColumn="0" w:noHBand="0" w:noVBand="1"/>
      </w:tblPr>
      <w:tblGrid>
        <w:gridCol w:w="550"/>
        <w:gridCol w:w="8092"/>
        <w:gridCol w:w="6662"/>
      </w:tblGrid>
      <w:tr w:rsidR="004D3F8A" w:rsidRPr="004D3F8A" w:rsidTr="004D3F8A">
        <w:trPr>
          <w:trHeight w:val="1200"/>
        </w:trPr>
        <w:tc>
          <w:tcPr>
            <w:tcW w:w="550" w:type="dxa"/>
            <w:noWrap/>
            <w:hideMark/>
          </w:tcPr>
          <w:p w:rsidR="00A05B67" w:rsidRDefault="00A05B67" w:rsidP="004D3F8A">
            <w:pPr>
              <w:pStyle w:val="Bezodstpw"/>
              <w:rPr>
                <w:rFonts w:ascii="Arial" w:hAnsi="Arial" w:cs="Arial"/>
                <w:b/>
                <w:bCs/>
                <w:sz w:val="20"/>
                <w:szCs w:val="20"/>
              </w:rPr>
            </w:pPr>
          </w:p>
          <w:p w:rsidR="004D3F8A" w:rsidRPr="004D3F8A" w:rsidRDefault="004D3F8A" w:rsidP="004D3F8A">
            <w:pPr>
              <w:pStyle w:val="Bezodstpw"/>
              <w:rPr>
                <w:rFonts w:ascii="Arial" w:hAnsi="Arial" w:cs="Arial"/>
                <w:b/>
                <w:bCs/>
                <w:sz w:val="20"/>
                <w:szCs w:val="20"/>
              </w:rPr>
            </w:pPr>
            <w:r w:rsidRPr="004D3F8A">
              <w:rPr>
                <w:rFonts w:ascii="Arial" w:hAnsi="Arial" w:cs="Arial"/>
                <w:b/>
                <w:bCs/>
                <w:sz w:val="20"/>
                <w:szCs w:val="20"/>
              </w:rPr>
              <w:t>Lp.</w:t>
            </w:r>
          </w:p>
        </w:tc>
        <w:tc>
          <w:tcPr>
            <w:tcW w:w="8092" w:type="dxa"/>
            <w:hideMark/>
          </w:tcPr>
          <w:p w:rsidR="00A05B67" w:rsidRDefault="00A05B67" w:rsidP="004D3F8A">
            <w:pPr>
              <w:pStyle w:val="Bezodstpw"/>
              <w:rPr>
                <w:rFonts w:ascii="Arial" w:hAnsi="Arial" w:cs="Arial"/>
                <w:b/>
                <w:bCs/>
                <w:sz w:val="20"/>
                <w:szCs w:val="20"/>
              </w:rPr>
            </w:pPr>
          </w:p>
          <w:p w:rsidR="004D3F8A" w:rsidRPr="004D3F8A" w:rsidRDefault="004D3F8A" w:rsidP="004D3F8A">
            <w:pPr>
              <w:pStyle w:val="Bezodstpw"/>
              <w:rPr>
                <w:rFonts w:ascii="Arial" w:hAnsi="Arial" w:cs="Arial"/>
                <w:b/>
                <w:bCs/>
                <w:sz w:val="20"/>
                <w:szCs w:val="20"/>
              </w:rPr>
            </w:pPr>
            <w:r w:rsidRPr="004D3F8A">
              <w:rPr>
                <w:rFonts w:ascii="Arial" w:hAnsi="Arial" w:cs="Arial"/>
                <w:b/>
                <w:bCs/>
                <w:sz w:val="20"/>
                <w:szCs w:val="20"/>
              </w:rPr>
              <w:t xml:space="preserve">Wymagane parametry </w:t>
            </w:r>
          </w:p>
        </w:tc>
        <w:tc>
          <w:tcPr>
            <w:tcW w:w="6662" w:type="dxa"/>
            <w:hideMark/>
          </w:tcPr>
          <w:p w:rsidR="004D3F8A" w:rsidRDefault="004D3F8A" w:rsidP="004D3F8A">
            <w:pPr>
              <w:pStyle w:val="Bezodstpw"/>
              <w:jc w:val="center"/>
              <w:rPr>
                <w:rFonts w:ascii="Arial" w:hAnsi="Arial" w:cs="Arial"/>
                <w:b/>
                <w:bCs/>
                <w:sz w:val="20"/>
                <w:szCs w:val="20"/>
              </w:rPr>
            </w:pPr>
          </w:p>
          <w:p w:rsidR="004D3F8A" w:rsidRPr="004D3F8A" w:rsidRDefault="004D3F8A" w:rsidP="004D3F8A">
            <w:pPr>
              <w:pStyle w:val="Bezodstpw"/>
              <w:jc w:val="center"/>
              <w:rPr>
                <w:rFonts w:ascii="Arial" w:hAnsi="Arial" w:cs="Arial"/>
                <w:b/>
                <w:bCs/>
                <w:sz w:val="20"/>
                <w:szCs w:val="20"/>
              </w:rPr>
            </w:pPr>
            <w:r w:rsidRPr="004D3F8A">
              <w:rPr>
                <w:rFonts w:ascii="Arial" w:hAnsi="Arial" w:cs="Arial"/>
                <w:b/>
                <w:bCs/>
                <w:sz w:val="20"/>
                <w:szCs w:val="20"/>
              </w:rPr>
              <w:t>Potwierdzenie warunku TAK/NIE oraz opis wykonawcy</w:t>
            </w:r>
            <w:r w:rsidR="00AC6ECE">
              <w:rPr>
                <w:rFonts w:ascii="Arial" w:hAnsi="Arial" w:cs="Arial"/>
                <w:b/>
                <w:bCs/>
                <w:sz w:val="20"/>
                <w:szCs w:val="20"/>
              </w:rPr>
              <w:t>*</w:t>
            </w:r>
          </w:p>
        </w:tc>
      </w:tr>
      <w:tr w:rsidR="004D3F8A" w:rsidRPr="004D3F8A" w:rsidTr="004D3F8A">
        <w:trPr>
          <w:trHeight w:val="1200"/>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1.</w:t>
            </w:r>
          </w:p>
        </w:tc>
        <w:tc>
          <w:tcPr>
            <w:tcW w:w="8092" w:type="dxa"/>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xml:space="preserve">Mieszalnik z min. 12 kanałowym  systemem do sporządzania mieszanin do żywienia pozajelitowego, umożliwiający produkcję w ciągu dnia pracy minimum 50 kompletnych mieszanin do żywienia pozajelitowego o objętości do 4000 ml: </w:t>
            </w: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r w:rsidR="004D3F8A" w:rsidRPr="004D3F8A" w:rsidTr="00A05B67">
        <w:trPr>
          <w:trHeight w:val="990"/>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1.1.</w:t>
            </w:r>
          </w:p>
        </w:tc>
        <w:tc>
          <w:tcPr>
            <w:tcW w:w="8092" w:type="dxa"/>
            <w:hideMark/>
          </w:tcPr>
          <w:p w:rsidR="004D3F8A" w:rsidRDefault="004D3F8A" w:rsidP="004D3F8A">
            <w:pPr>
              <w:pStyle w:val="Bezodstpw"/>
              <w:rPr>
                <w:rFonts w:ascii="Arial" w:hAnsi="Arial" w:cs="Arial"/>
                <w:sz w:val="20"/>
                <w:szCs w:val="20"/>
              </w:rPr>
            </w:pPr>
            <w:r w:rsidRPr="004D3F8A">
              <w:rPr>
                <w:rFonts w:ascii="Arial" w:hAnsi="Arial" w:cs="Arial"/>
                <w:sz w:val="20"/>
                <w:szCs w:val="20"/>
              </w:rPr>
              <w:t>System wykonawczy zawierający min. 12 kanałów sterowanych komputerowo pozwalających na sporządzenie w loży z nawiewem laminarnym zindywidualizowanych mieszanin do żywienia pozajelitowego z automatycznym systemem pobierania składników</w:t>
            </w:r>
          </w:p>
          <w:p w:rsidR="00A05B67" w:rsidRPr="004D3F8A" w:rsidRDefault="00A05B67" w:rsidP="004D3F8A">
            <w:pPr>
              <w:pStyle w:val="Bezodstpw"/>
              <w:rPr>
                <w:rFonts w:ascii="Arial" w:hAnsi="Arial" w:cs="Arial"/>
                <w:sz w:val="20"/>
                <w:szCs w:val="20"/>
              </w:rPr>
            </w:pP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r w:rsidR="004D3F8A" w:rsidRPr="004D3F8A" w:rsidTr="00A05B67">
        <w:trPr>
          <w:trHeight w:val="2097"/>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1.2.</w:t>
            </w:r>
          </w:p>
        </w:tc>
        <w:tc>
          <w:tcPr>
            <w:tcW w:w="8092" w:type="dxa"/>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Zaoferowany system pozwala na sporządzanie mieszanin do żywienia pozajelitowego metodą wolumetryczną z grawimetryczną weryfikacją*</w:t>
            </w:r>
            <w:r w:rsidRPr="004D3F8A">
              <w:rPr>
                <w:rFonts w:ascii="Arial" w:hAnsi="Arial" w:cs="Arial"/>
                <w:sz w:val="20"/>
                <w:szCs w:val="20"/>
              </w:rPr>
              <w:br/>
              <w:t xml:space="preserve">*W przypadku zaoferowania urządzenia umożliwiającego sporządzenie mieszanin metodą wolumetryczną z grawimetryczną weryfikacją Zamawiający wymaga dostawy wysoce precyzyjnej wagi elektronicznej dostosowanej do pracy w loży z nawiewem laminarnym, kompatybilnej z zaoferowanym urządzeniem i oprogramowaniem, pozwalającej na sporządzenie mieszanin do żywienia pozajelitowego o wskazanej w pkt. 1. objętości z zadeklarowaną dla urządzenia dokładnością i tolerancją błędu. </w:t>
            </w: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r w:rsidR="004D3F8A" w:rsidRPr="004D3F8A" w:rsidTr="00A05B67">
        <w:trPr>
          <w:trHeight w:val="2964"/>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lastRenderedPageBreak/>
              <w:t>1.3.</w:t>
            </w:r>
          </w:p>
        </w:tc>
        <w:tc>
          <w:tcPr>
            <w:tcW w:w="8092" w:type="dxa"/>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Zaoferowany system (wraz z urządzeniami pomocniczymi np. wagą elektroniczną) musi mieścić się w świetle loży z nawiewem laminarnym pozostawiając wolną przestrzeń roboczą niezbędną do wykonywania czynności koniecznych do bezpiecznego sporządzania mieszanin. System nie może zakłócać przepływu jałowego powietrza w przestrzeni roboczej.*</w:t>
            </w:r>
            <w:r w:rsidRPr="004D3F8A">
              <w:rPr>
                <w:rFonts w:ascii="Arial" w:hAnsi="Arial" w:cs="Arial"/>
                <w:sz w:val="20"/>
                <w:szCs w:val="20"/>
              </w:rPr>
              <w:br/>
              <w:t>*W przypadku zaoferowania urządzenia o wymiarach przekraczających opisane wyżej Zamawiający wymaga w cenie oferty dostawy, montażu i uruchomienia fabrycznie nowej komory laminarnej z blatem roboczym o wielkości dostosowanej do zaoferowanego urządzenia wraz z serwisem, konserwacją oraz koniecznymi przeglądami technicznymi przez cały okres trwania dzierżawy. Zaoferowana komora laminarna z wyjątkiem wymiarów musi posiadać takie same lub lepsze parametry techniczne jak komora aktualnie znajdująca się w boksie aseptycznym.</w:t>
            </w: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r w:rsidR="004D3F8A" w:rsidRPr="004D3F8A" w:rsidTr="00A05B67">
        <w:trPr>
          <w:trHeight w:val="1122"/>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1.4.</w:t>
            </w:r>
          </w:p>
        </w:tc>
        <w:tc>
          <w:tcPr>
            <w:tcW w:w="8092" w:type="dxa"/>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xml:space="preserve">Zaoferowane urządzenie oraz pozostałe urządzenia pomocnicze (np. waga elektroniczna) przeznaczone do pracy w boksie aseptycznym muszą być wykonane z materiałów, które pozwalają na skuteczne mycie i dezynfekcję przy użyciu określonych środków myjących i dezynfekujących. np. etanol, </w:t>
            </w:r>
            <w:proofErr w:type="spellStart"/>
            <w:r w:rsidRPr="004D3F8A">
              <w:rPr>
                <w:rFonts w:ascii="Arial" w:hAnsi="Arial" w:cs="Arial"/>
                <w:sz w:val="20"/>
                <w:szCs w:val="20"/>
              </w:rPr>
              <w:t>izopropanol</w:t>
            </w:r>
            <w:proofErr w:type="spellEnd"/>
            <w:r w:rsidRPr="004D3F8A">
              <w:rPr>
                <w:rFonts w:ascii="Arial" w:hAnsi="Arial" w:cs="Arial"/>
                <w:sz w:val="20"/>
                <w:szCs w:val="20"/>
              </w:rPr>
              <w:t xml:space="preserve"> itp.</w:t>
            </w: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r w:rsidR="004D3F8A" w:rsidRPr="004D3F8A" w:rsidTr="004D3F8A">
        <w:trPr>
          <w:trHeight w:val="600"/>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1.5.</w:t>
            </w:r>
          </w:p>
        </w:tc>
        <w:tc>
          <w:tcPr>
            <w:tcW w:w="8092" w:type="dxa"/>
            <w:hideMark/>
          </w:tcPr>
          <w:p w:rsidR="004D3F8A" w:rsidRDefault="004D3F8A" w:rsidP="004D3F8A">
            <w:pPr>
              <w:pStyle w:val="Bezodstpw"/>
              <w:rPr>
                <w:rFonts w:ascii="Arial" w:hAnsi="Arial" w:cs="Arial"/>
                <w:sz w:val="20"/>
                <w:szCs w:val="20"/>
              </w:rPr>
            </w:pPr>
            <w:r w:rsidRPr="004D3F8A">
              <w:rPr>
                <w:rFonts w:ascii="Arial" w:hAnsi="Arial" w:cs="Arial"/>
                <w:sz w:val="20"/>
                <w:szCs w:val="20"/>
              </w:rPr>
              <w:t xml:space="preserve">Zaoferowane urządzenie musi być fabrycznie nowe. Data produkcji: nie wcześniej niż 2019 r. </w:t>
            </w:r>
          </w:p>
          <w:p w:rsidR="00A05B67" w:rsidRPr="004D3F8A" w:rsidRDefault="00A05B67" w:rsidP="004D3F8A">
            <w:pPr>
              <w:pStyle w:val="Bezodstpw"/>
              <w:rPr>
                <w:rFonts w:ascii="Arial" w:hAnsi="Arial" w:cs="Arial"/>
                <w:sz w:val="20"/>
                <w:szCs w:val="20"/>
              </w:rPr>
            </w:pP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r w:rsidR="004D3F8A" w:rsidRPr="004D3F8A" w:rsidTr="004D3F8A">
        <w:trPr>
          <w:trHeight w:val="600"/>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1.6.</w:t>
            </w:r>
          </w:p>
        </w:tc>
        <w:tc>
          <w:tcPr>
            <w:tcW w:w="8092" w:type="dxa"/>
            <w:hideMark/>
          </w:tcPr>
          <w:p w:rsidR="004D3F8A" w:rsidRDefault="004D3F8A" w:rsidP="004D3F8A">
            <w:pPr>
              <w:pStyle w:val="Bezodstpw"/>
              <w:rPr>
                <w:rFonts w:ascii="Arial" w:hAnsi="Arial" w:cs="Arial"/>
                <w:sz w:val="20"/>
                <w:szCs w:val="20"/>
              </w:rPr>
            </w:pPr>
            <w:r w:rsidRPr="004D3F8A">
              <w:rPr>
                <w:rFonts w:ascii="Arial" w:hAnsi="Arial" w:cs="Arial"/>
                <w:sz w:val="20"/>
                <w:szCs w:val="20"/>
              </w:rPr>
              <w:t>Zaoferowane urządzenie musi posiadać certyfikat zgodności CE (główny moduł musi posiadać certyfikat zgodności CE dla wyrobu medycznego).</w:t>
            </w:r>
          </w:p>
          <w:p w:rsidR="00A05B67" w:rsidRPr="004D3F8A" w:rsidRDefault="00A05B67" w:rsidP="004D3F8A">
            <w:pPr>
              <w:pStyle w:val="Bezodstpw"/>
              <w:rPr>
                <w:rFonts w:ascii="Arial" w:hAnsi="Arial" w:cs="Arial"/>
                <w:sz w:val="20"/>
                <w:szCs w:val="20"/>
              </w:rPr>
            </w:pP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r w:rsidR="004D3F8A" w:rsidRPr="004D3F8A" w:rsidTr="004D3F8A">
        <w:trPr>
          <w:trHeight w:val="600"/>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1.7.</w:t>
            </w:r>
          </w:p>
        </w:tc>
        <w:tc>
          <w:tcPr>
            <w:tcW w:w="8092" w:type="dxa"/>
            <w:hideMark/>
          </w:tcPr>
          <w:p w:rsidR="004D3F8A" w:rsidRDefault="004D3F8A" w:rsidP="004D3F8A">
            <w:pPr>
              <w:pStyle w:val="Bezodstpw"/>
              <w:rPr>
                <w:rFonts w:ascii="Arial" w:hAnsi="Arial" w:cs="Arial"/>
                <w:sz w:val="20"/>
                <w:szCs w:val="20"/>
              </w:rPr>
            </w:pPr>
            <w:r w:rsidRPr="004D3F8A">
              <w:rPr>
                <w:rFonts w:ascii="Arial" w:hAnsi="Arial" w:cs="Arial"/>
                <w:sz w:val="20"/>
                <w:szCs w:val="20"/>
              </w:rPr>
              <w:t xml:space="preserve">Maksymalny dopuszczalny błąd zaoferowanego urządzenia nie może przekroczyć więcej niż 3% dla objętości poniżej 10 ml. </w:t>
            </w:r>
          </w:p>
          <w:p w:rsidR="00A05B67" w:rsidRPr="004D3F8A" w:rsidRDefault="00A05B67" w:rsidP="004D3F8A">
            <w:pPr>
              <w:pStyle w:val="Bezodstpw"/>
              <w:rPr>
                <w:rFonts w:ascii="Arial" w:hAnsi="Arial" w:cs="Arial"/>
                <w:sz w:val="20"/>
                <w:szCs w:val="20"/>
              </w:rPr>
            </w:pP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r w:rsidR="004D3F8A" w:rsidRPr="004D3F8A" w:rsidTr="004D3F8A">
        <w:trPr>
          <w:trHeight w:val="300"/>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1.8.</w:t>
            </w:r>
          </w:p>
        </w:tc>
        <w:tc>
          <w:tcPr>
            <w:tcW w:w="8092" w:type="dxa"/>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Minimalna objętość dozowania to 0,1 ml.</w:t>
            </w: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r w:rsidR="004D3F8A" w:rsidRPr="004D3F8A" w:rsidTr="004D3F8A">
        <w:trPr>
          <w:trHeight w:val="600"/>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1.9.</w:t>
            </w:r>
          </w:p>
        </w:tc>
        <w:tc>
          <w:tcPr>
            <w:tcW w:w="8092" w:type="dxa"/>
            <w:hideMark/>
          </w:tcPr>
          <w:p w:rsidR="004D3F8A" w:rsidRDefault="004D3F8A" w:rsidP="004D3F8A">
            <w:pPr>
              <w:pStyle w:val="Bezodstpw"/>
              <w:rPr>
                <w:rFonts w:ascii="Arial" w:hAnsi="Arial" w:cs="Arial"/>
                <w:sz w:val="20"/>
                <w:szCs w:val="20"/>
              </w:rPr>
            </w:pPr>
            <w:r w:rsidRPr="004D3F8A">
              <w:rPr>
                <w:rFonts w:ascii="Arial" w:hAnsi="Arial" w:cs="Arial"/>
                <w:sz w:val="20"/>
                <w:szCs w:val="20"/>
              </w:rPr>
              <w:t>Zaoferowane urządzenie musi posiadać ekran dotykowy 12”, posiadający interfejs w języku polskim.</w:t>
            </w:r>
          </w:p>
          <w:p w:rsidR="00A05B67" w:rsidRPr="004D3F8A" w:rsidRDefault="00A05B67" w:rsidP="004D3F8A">
            <w:pPr>
              <w:pStyle w:val="Bezodstpw"/>
              <w:rPr>
                <w:rFonts w:ascii="Arial" w:hAnsi="Arial" w:cs="Arial"/>
                <w:sz w:val="20"/>
                <w:szCs w:val="20"/>
              </w:rPr>
            </w:pP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r w:rsidR="004D3F8A" w:rsidRPr="004D3F8A" w:rsidTr="004D3F8A">
        <w:trPr>
          <w:trHeight w:val="600"/>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2.</w:t>
            </w:r>
          </w:p>
        </w:tc>
        <w:tc>
          <w:tcPr>
            <w:tcW w:w="8092" w:type="dxa"/>
            <w:hideMark/>
          </w:tcPr>
          <w:p w:rsidR="004D3F8A" w:rsidRDefault="004D3F8A" w:rsidP="004D3F8A">
            <w:pPr>
              <w:pStyle w:val="Bezodstpw"/>
              <w:rPr>
                <w:rFonts w:ascii="Arial" w:hAnsi="Arial" w:cs="Arial"/>
                <w:sz w:val="20"/>
                <w:szCs w:val="20"/>
              </w:rPr>
            </w:pPr>
            <w:r w:rsidRPr="004D3F8A">
              <w:rPr>
                <w:rFonts w:ascii="Arial" w:hAnsi="Arial" w:cs="Arial"/>
                <w:sz w:val="20"/>
                <w:szCs w:val="20"/>
              </w:rPr>
              <w:t>Zaoferowane urządzenie musi posiadać możliwość dostępu do sieci LAN/WLAN. Urządzenie musi posiadać wbudowany moduł WLAN.</w:t>
            </w:r>
          </w:p>
          <w:p w:rsidR="00A05B67" w:rsidRPr="004D3F8A" w:rsidRDefault="00A05B67" w:rsidP="004D3F8A">
            <w:pPr>
              <w:pStyle w:val="Bezodstpw"/>
              <w:rPr>
                <w:rFonts w:ascii="Arial" w:hAnsi="Arial" w:cs="Arial"/>
                <w:sz w:val="20"/>
                <w:szCs w:val="20"/>
              </w:rPr>
            </w:pP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r w:rsidR="004D3F8A" w:rsidRPr="004D3F8A" w:rsidTr="004D3F8A">
        <w:trPr>
          <w:trHeight w:val="600"/>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2.1.</w:t>
            </w:r>
          </w:p>
        </w:tc>
        <w:tc>
          <w:tcPr>
            <w:tcW w:w="8092" w:type="dxa"/>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Zaoferowane urządzenie musi posiadać identyfikację użytkownika w technologii RFID.</w:t>
            </w: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r w:rsidR="004D3F8A" w:rsidRPr="004D3F8A" w:rsidTr="00A05B67">
        <w:trPr>
          <w:trHeight w:val="1245"/>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2.2.</w:t>
            </w:r>
          </w:p>
        </w:tc>
        <w:tc>
          <w:tcPr>
            <w:tcW w:w="8092" w:type="dxa"/>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Zamawiający zastrzega sobie w toku sprawdzania ofert prawo do zwrócenia się do Wykonawców o dostarczenie w uzgodnionym terminie (na koszt Wykonawcy) oferowanego urządzenia w celu sprawdzenia jego zgodności z zapisami SIWZ lub umożliwienie jego sprawdzenia w innym wskazanym miejscu.</w:t>
            </w: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r w:rsidR="004D3F8A" w:rsidRPr="004D3F8A" w:rsidTr="004D3F8A">
        <w:trPr>
          <w:trHeight w:val="600"/>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lastRenderedPageBreak/>
              <w:t>2.3.</w:t>
            </w:r>
          </w:p>
        </w:tc>
        <w:tc>
          <w:tcPr>
            <w:tcW w:w="8092" w:type="dxa"/>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Zaoferowane urządzenie posiada możliwość napełniania worków 2-komorowych</w:t>
            </w: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r w:rsidR="004D3F8A" w:rsidRPr="004D3F8A" w:rsidTr="004D3F8A">
        <w:trPr>
          <w:trHeight w:val="1500"/>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2.4.</w:t>
            </w:r>
          </w:p>
        </w:tc>
        <w:tc>
          <w:tcPr>
            <w:tcW w:w="8092" w:type="dxa"/>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xml:space="preserve">Do zaoferowanego urządzenia dołączone zostaną: drukarka do etykiet samoprzylepnych  oraz sprzęt komputerowy z oprogramowaniem w języku polskim, sterującym procesem produkcji, wykrywającym błędy w procesie wytwarzania, umożliwiającym prowadzenie bazy danych pacjentów, mieszanin, preparatów oraz wydruk etykiet na podstawie wprowadzonych recept. </w:t>
            </w: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r w:rsidR="004D3F8A" w:rsidRPr="004D3F8A" w:rsidTr="00A05B67">
        <w:trPr>
          <w:trHeight w:val="1832"/>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3.</w:t>
            </w:r>
          </w:p>
        </w:tc>
        <w:tc>
          <w:tcPr>
            <w:tcW w:w="8092" w:type="dxa"/>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xml:space="preserve">Zaoferowane urządzenie wraz ze sprzętem komputerowym i oprogramowaniem musi umożliwić oddzielenie pracy administracyjnej w części biurowej (np. drukowanie etykiet) od sporządzania mieszanin w boksie aseptycznym i równocześnie pozwolić na wprowadzenie składu recept w części biurowej i ich sporządzenie w boksie aseptycznym. Zamawiający wymaga zaoferowania rozwiązania, w którym oprogramowanie w boksie aseptycznym jest zgodne z oprogramowaniem w części biurowej (administracyjnej) </w:t>
            </w: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r w:rsidR="004D3F8A" w:rsidRPr="004D3F8A" w:rsidTr="004D3F8A">
        <w:trPr>
          <w:trHeight w:val="2100"/>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4</w:t>
            </w:r>
          </w:p>
        </w:tc>
        <w:tc>
          <w:tcPr>
            <w:tcW w:w="8092" w:type="dxa"/>
            <w:hideMark/>
          </w:tcPr>
          <w:p w:rsidR="00A05B67" w:rsidRDefault="004D3F8A" w:rsidP="004D3F8A">
            <w:pPr>
              <w:pStyle w:val="Bezodstpw"/>
              <w:rPr>
                <w:rFonts w:ascii="Arial" w:hAnsi="Arial" w:cs="Arial"/>
                <w:sz w:val="20"/>
                <w:szCs w:val="20"/>
              </w:rPr>
            </w:pPr>
            <w:r w:rsidRPr="004D3F8A">
              <w:rPr>
                <w:rFonts w:ascii="Arial" w:hAnsi="Arial" w:cs="Arial"/>
                <w:sz w:val="20"/>
                <w:szCs w:val="20"/>
              </w:rPr>
              <w:t xml:space="preserve">Do zaoferowanego urządzenia zostanie dołączone Oprogramowanie wspierające pracę przy wykonywaniu mieszanin żywieniowych o wskazanych parametrach:                                                                                       1.Możliwość zlecenia mieszaniny żywieniowej dla pacjentów przez oddziały </w:t>
            </w:r>
            <w:r w:rsidRPr="004D3F8A">
              <w:rPr>
                <w:rFonts w:ascii="Arial" w:hAnsi="Arial" w:cs="Arial"/>
                <w:sz w:val="20"/>
                <w:szCs w:val="20"/>
                <w:u w:val="single"/>
              </w:rPr>
              <w:t xml:space="preserve">zdalnie </w:t>
            </w:r>
            <w:r w:rsidRPr="004D3F8A">
              <w:rPr>
                <w:rFonts w:ascii="Arial" w:hAnsi="Arial" w:cs="Arial"/>
                <w:sz w:val="20"/>
                <w:szCs w:val="20"/>
              </w:rPr>
              <w:t xml:space="preserve">                                                                                                                             2. Możliwość dobrania składu mieszaniny do indywidualnych potrzeb pacjenta             </w:t>
            </w:r>
          </w:p>
          <w:p w:rsidR="004D3F8A" w:rsidRPr="004D3F8A" w:rsidRDefault="004D3F8A" w:rsidP="004D3F8A">
            <w:pPr>
              <w:pStyle w:val="Bezodstpw"/>
              <w:rPr>
                <w:rFonts w:ascii="Arial" w:hAnsi="Arial" w:cs="Arial"/>
                <w:sz w:val="20"/>
                <w:szCs w:val="20"/>
              </w:rPr>
            </w:pPr>
            <w:r w:rsidRPr="004D3F8A">
              <w:rPr>
                <w:rFonts w:ascii="Arial" w:hAnsi="Arial" w:cs="Arial"/>
                <w:sz w:val="20"/>
                <w:szCs w:val="20"/>
              </w:rPr>
              <w:t xml:space="preserve">3. Drukowanie listy potrzeb, zużycia preparatów i etykiet                                                      4. Przesyłanie recept przez sieć do maszyny wykonującej                                                                                                                              </w:t>
            </w: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r w:rsidR="004D3F8A" w:rsidRPr="004D3F8A" w:rsidTr="00A05B67">
        <w:trPr>
          <w:trHeight w:val="2549"/>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5</w:t>
            </w:r>
          </w:p>
        </w:tc>
        <w:tc>
          <w:tcPr>
            <w:tcW w:w="8092" w:type="dxa"/>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Wszystkie zaoferowane urządzenia, sprzęt komputerowy i oprogramowanie przez cały okres dzierżawy będą podlegały serwisowi, konserwacji i przeglądom technicznym świadczonym przez Wykonawcę w cenie oferty*</w:t>
            </w:r>
            <w:r w:rsidRPr="004D3F8A">
              <w:rPr>
                <w:rFonts w:ascii="Arial" w:hAnsi="Arial" w:cs="Arial"/>
                <w:sz w:val="20"/>
                <w:szCs w:val="20"/>
              </w:rPr>
              <w:br/>
              <w:t xml:space="preserve">*Czas naprawy </w:t>
            </w:r>
            <w:r w:rsidRPr="004D3F8A">
              <w:rPr>
                <w:rFonts w:ascii="Arial" w:hAnsi="Arial" w:cs="Arial"/>
                <w:sz w:val="20"/>
                <w:szCs w:val="20"/>
              </w:rPr>
              <w:br/>
              <w:t xml:space="preserve">- dla urządzeń i sprzętu komputerowego: 24h od czasu zgłoszenia awarii, a w przypadku, gdy przewidywany czas naprawy przekroczy 24h dostarczenie urządzenia zastępczego o takich samych parametrach technicznych w ciągu 24h od czasu zgłoszenia awarii. </w:t>
            </w:r>
            <w:r w:rsidRPr="004D3F8A">
              <w:rPr>
                <w:rFonts w:ascii="Arial" w:hAnsi="Arial" w:cs="Arial"/>
                <w:sz w:val="20"/>
                <w:szCs w:val="20"/>
              </w:rPr>
              <w:br/>
              <w:t>- dla oprogramowania 5h na rozwiązania zastępcze od czasu zgłoszenia awarii i 24h na całkowite rozwiązanie problemu od czasu zgłoszenia awarii.</w:t>
            </w: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r w:rsidR="004D3F8A" w:rsidRPr="004D3F8A" w:rsidTr="00A05B67">
        <w:trPr>
          <w:trHeight w:val="1962"/>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lastRenderedPageBreak/>
              <w:t>6</w:t>
            </w:r>
          </w:p>
        </w:tc>
        <w:tc>
          <w:tcPr>
            <w:tcW w:w="8092" w:type="dxa"/>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W cenie zaoferowanego systemu musi być zawarta dostawa, instalacja, uruchomienie urządzenia oraz przeszkolenie personelu Apteki Szpitalnej. Szkolenie powinno odbyć się na terenie Apteki w godzinach pracy lub za zgodą Kierownika Apteki w innym miejscu i/lub czasie w sposób, który nie będzie dezorganizował dziennego cyklu pracy w Pracowni Żywienia Pozajelitowego. Wykonawca jest zobowiązany do dostarczenia materiałów szkoleniowych w ilości niezbędnej do przeprowadzenia szkolenia pracowników.</w:t>
            </w: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r w:rsidR="004D3F8A" w:rsidRPr="004D3F8A" w:rsidTr="00A05B67">
        <w:trPr>
          <w:trHeight w:val="1408"/>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7</w:t>
            </w:r>
          </w:p>
        </w:tc>
        <w:tc>
          <w:tcPr>
            <w:tcW w:w="8092" w:type="dxa"/>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Do zaoferowanego urządzenia dołączone zostaną w cenie oferty wszystkie inne sprzęty, akcesoria, urządzenia pomocnicze niezbędne do prawidłowego ustawienia, montażu i uruchomienia urządzenia oraz umożliwiające bezpieczne sporządzanie mieszanin w boksie aseptycznym np. kable zasilające, rozdzielacz (separator) przewodów, chroniący przed splątaniem przewodów, stojak do mocowania płynów itp.</w:t>
            </w: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r w:rsidR="004D3F8A" w:rsidRPr="004D3F8A" w:rsidTr="004D3F8A">
        <w:trPr>
          <w:trHeight w:val="1200"/>
        </w:trPr>
        <w:tc>
          <w:tcPr>
            <w:tcW w:w="550"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7.</w:t>
            </w:r>
          </w:p>
        </w:tc>
        <w:tc>
          <w:tcPr>
            <w:tcW w:w="8092" w:type="dxa"/>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xml:space="preserve">Pojedynczy zestaw transferowy do zaoferowanego urządzenia (dzienna kaseta) musi stanowić jeden element (kaseta + linia główna zestawu z 12 liniami z wysoko- i </w:t>
            </w:r>
            <w:proofErr w:type="spellStart"/>
            <w:r w:rsidRPr="004D3F8A">
              <w:rPr>
                <w:rFonts w:ascii="Arial" w:hAnsi="Arial" w:cs="Arial"/>
                <w:sz w:val="20"/>
                <w:szCs w:val="20"/>
              </w:rPr>
              <w:t>niskoobjętościowymi</w:t>
            </w:r>
            <w:proofErr w:type="spellEnd"/>
            <w:r w:rsidRPr="004D3F8A">
              <w:rPr>
                <w:rFonts w:ascii="Arial" w:hAnsi="Arial" w:cs="Arial"/>
                <w:sz w:val="20"/>
                <w:szCs w:val="20"/>
              </w:rPr>
              <w:t xml:space="preserve"> przewodami podającymi) oraz posiadać możliwość produkcji minimum 300l bez konieczności zmiany kasety.</w:t>
            </w:r>
          </w:p>
        </w:tc>
        <w:tc>
          <w:tcPr>
            <w:tcW w:w="6662" w:type="dxa"/>
            <w:noWrap/>
            <w:hideMark/>
          </w:tcPr>
          <w:p w:rsidR="004D3F8A" w:rsidRPr="004D3F8A" w:rsidRDefault="004D3F8A" w:rsidP="004D3F8A">
            <w:pPr>
              <w:pStyle w:val="Bezodstpw"/>
              <w:rPr>
                <w:rFonts w:ascii="Arial" w:hAnsi="Arial" w:cs="Arial"/>
                <w:sz w:val="20"/>
                <w:szCs w:val="20"/>
              </w:rPr>
            </w:pPr>
            <w:r w:rsidRPr="004D3F8A">
              <w:rPr>
                <w:rFonts w:ascii="Arial" w:hAnsi="Arial" w:cs="Arial"/>
                <w:sz w:val="20"/>
                <w:szCs w:val="20"/>
              </w:rPr>
              <w:t> </w:t>
            </w:r>
          </w:p>
        </w:tc>
      </w:tr>
    </w:tbl>
    <w:p w:rsidR="004D3F8A" w:rsidRDefault="004D3F8A" w:rsidP="001A2DD5">
      <w:pPr>
        <w:pStyle w:val="Bezodstpw"/>
        <w:rPr>
          <w:rFonts w:ascii="Arial" w:hAnsi="Arial" w:cs="Arial"/>
          <w:sz w:val="20"/>
          <w:szCs w:val="20"/>
        </w:rPr>
      </w:pPr>
    </w:p>
    <w:p w:rsidR="004D3F8A" w:rsidRPr="00944C17" w:rsidRDefault="00AC6ECE" w:rsidP="001A2DD5">
      <w:pPr>
        <w:pStyle w:val="Bezodstpw"/>
        <w:rPr>
          <w:rFonts w:ascii="Arial" w:hAnsi="Arial" w:cs="Arial"/>
          <w:b/>
          <w:sz w:val="20"/>
          <w:szCs w:val="20"/>
        </w:rPr>
      </w:pPr>
      <w:r>
        <w:rPr>
          <w:rFonts w:ascii="Arial" w:hAnsi="Arial" w:cs="Arial"/>
          <w:sz w:val="20"/>
          <w:szCs w:val="20"/>
        </w:rPr>
        <w:t xml:space="preserve">* </w:t>
      </w:r>
      <w:r w:rsidRPr="00944C17">
        <w:rPr>
          <w:rFonts w:ascii="Arial" w:hAnsi="Arial" w:cs="Arial"/>
          <w:b/>
          <w:sz w:val="20"/>
          <w:szCs w:val="20"/>
        </w:rPr>
        <w:t>- odpowiedź NIE lub niewypełnienie pola spowoduje odrzucenie oferty</w:t>
      </w:r>
    </w:p>
    <w:p w:rsidR="004D3F8A" w:rsidRDefault="004D3F8A" w:rsidP="001A2DD5">
      <w:pPr>
        <w:pStyle w:val="Bezodstpw"/>
        <w:rPr>
          <w:rFonts w:ascii="Arial" w:hAnsi="Arial" w:cs="Arial"/>
          <w:sz w:val="20"/>
          <w:szCs w:val="20"/>
        </w:rPr>
      </w:pPr>
    </w:p>
    <w:p w:rsidR="004D3F8A" w:rsidRDefault="004D3F8A" w:rsidP="001A2DD5">
      <w:pPr>
        <w:pStyle w:val="Bezodstpw"/>
        <w:rPr>
          <w:rFonts w:ascii="Arial" w:hAnsi="Arial" w:cs="Arial"/>
          <w:sz w:val="20"/>
          <w:szCs w:val="20"/>
        </w:rPr>
      </w:pPr>
    </w:p>
    <w:p w:rsidR="004D3F8A" w:rsidRDefault="004D3F8A" w:rsidP="001A2DD5">
      <w:pPr>
        <w:pStyle w:val="Bezodstpw"/>
        <w:rPr>
          <w:rFonts w:ascii="Arial" w:hAnsi="Arial" w:cs="Arial"/>
          <w:sz w:val="20"/>
          <w:szCs w:val="20"/>
        </w:rPr>
      </w:pPr>
    </w:p>
    <w:p w:rsidR="004D3F8A" w:rsidRDefault="004D3F8A" w:rsidP="001A2DD5">
      <w:pPr>
        <w:pStyle w:val="Bezodstpw"/>
        <w:rPr>
          <w:rFonts w:ascii="Arial" w:hAnsi="Arial" w:cs="Arial"/>
          <w:sz w:val="20"/>
          <w:szCs w:val="20"/>
        </w:rPr>
      </w:pPr>
    </w:p>
    <w:p w:rsidR="00944C17" w:rsidRDefault="00944C17" w:rsidP="00944C17">
      <w:pPr>
        <w:spacing w:after="0"/>
        <w:ind w:left="9912" w:firstLine="708"/>
        <w:rPr>
          <w:rFonts w:ascii="Arial" w:hAnsi="Arial" w:cs="Arial"/>
          <w:b/>
          <w:sz w:val="20"/>
          <w:szCs w:val="20"/>
        </w:rPr>
      </w:pPr>
    </w:p>
    <w:p w:rsidR="001A2DD5" w:rsidRDefault="00944C17" w:rsidP="00944C17">
      <w:pPr>
        <w:spacing w:after="0"/>
        <w:ind w:left="9912" w:firstLine="708"/>
        <w:rPr>
          <w:rFonts w:ascii="Arial" w:hAnsi="Arial" w:cs="Arial"/>
          <w:b/>
          <w:sz w:val="20"/>
          <w:szCs w:val="20"/>
        </w:rPr>
      </w:pPr>
      <w:r>
        <w:rPr>
          <w:rFonts w:ascii="Arial" w:hAnsi="Arial" w:cs="Arial"/>
          <w:b/>
          <w:sz w:val="20"/>
          <w:szCs w:val="20"/>
        </w:rPr>
        <w:t>………………………………………</w:t>
      </w:r>
    </w:p>
    <w:p w:rsidR="001A2DD5" w:rsidRDefault="00944C17" w:rsidP="00F1723C">
      <w:pPr>
        <w:spacing w:after="0"/>
        <w:rPr>
          <w:rFonts w:ascii="Arial" w:hAnsi="Arial" w:cs="Arial"/>
          <w:b/>
          <w:sz w:val="20"/>
          <w:szCs w:val="20"/>
        </w:rPr>
      </w:pPr>
      <w:r>
        <w:rPr>
          <w:rFonts w:ascii="Arial" w:hAnsi="Arial" w:cs="Arial"/>
          <w:b/>
          <w:sz w:val="20"/>
          <w:szCs w:val="20"/>
        </w:rPr>
        <w:t xml:space="preserve">                                                                                                                                                                                                         Podpis Wykonawcy</w:t>
      </w:r>
    </w:p>
    <w:p w:rsidR="001A2DD5" w:rsidRDefault="001A2DD5" w:rsidP="00F1723C">
      <w:pPr>
        <w:spacing w:after="0"/>
        <w:rPr>
          <w:rFonts w:ascii="Arial" w:hAnsi="Arial" w:cs="Arial"/>
          <w:b/>
          <w:sz w:val="20"/>
          <w:szCs w:val="20"/>
        </w:rPr>
      </w:pPr>
    </w:p>
    <w:p w:rsidR="001A2DD5" w:rsidRDefault="001A2DD5" w:rsidP="00F1723C">
      <w:pPr>
        <w:spacing w:after="0"/>
        <w:rPr>
          <w:rFonts w:ascii="Arial" w:hAnsi="Arial" w:cs="Arial"/>
          <w:b/>
          <w:sz w:val="20"/>
          <w:szCs w:val="20"/>
        </w:rPr>
      </w:pPr>
    </w:p>
    <w:p w:rsidR="001A2DD5" w:rsidRDefault="001A2DD5" w:rsidP="00F1723C">
      <w:pPr>
        <w:spacing w:after="0"/>
        <w:rPr>
          <w:rFonts w:ascii="Arial" w:hAnsi="Arial" w:cs="Arial"/>
          <w:b/>
          <w:sz w:val="20"/>
          <w:szCs w:val="20"/>
        </w:rPr>
      </w:pPr>
    </w:p>
    <w:p w:rsidR="001A2DD5" w:rsidRDefault="001A2DD5" w:rsidP="00F1723C">
      <w:pPr>
        <w:spacing w:after="0"/>
        <w:rPr>
          <w:rFonts w:ascii="Arial" w:hAnsi="Arial" w:cs="Arial"/>
          <w:b/>
          <w:sz w:val="20"/>
          <w:szCs w:val="20"/>
        </w:rPr>
      </w:pPr>
    </w:p>
    <w:p w:rsidR="001A2DD5" w:rsidRDefault="001A2DD5" w:rsidP="00F1723C">
      <w:pPr>
        <w:spacing w:after="0"/>
        <w:rPr>
          <w:rFonts w:ascii="Arial" w:hAnsi="Arial" w:cs="Arial"/>
          <w:b/>
          <w:sz w:val="20"/>
          <w:szCs w:val="20"/>
        </w:rPr>
      </w:pPr>
    </w:p>
    <w:p w:rsidR="001A2DD5" w:rsidRDefault="001A2DD5" w:rsidP="00F1723C">
      <w:pPr>
        <w:spacing w:after="0"/>
        <w:rPr>
          <w:rFonts w:ascii="Arial" w:hAnsi="Arial" w:cs="Arial"/>
          <w:b/>
          <w:sz w:val="20"/>
          <w:szCs w:val="20"/>
        </w:rPr>
      </w:pPr>
    </w:p>
    <w:p w:rsidR="001A2DD5" w:rsidRDefault="001A2DD5" w:rsidP="00F1723C">
      <w:pPr>
        <w:spacing w:after="0"/>
        <w:rPr>
          <w:rFonts w:ascii="Arial" w:hAnsi="Arial" w:cs="Arial"/>
          <w:b/>
          <w:sz w:val="20"/>
          <w:szCs w:val="20"/>
        </w:rPr>
      </w:pPr>
    </w:p>
    <w:p w:rsidR="001A2DD5" w:rsidRDefault="001A2DD5" w:rsidP="00F1723C">
      <w:pPr>
        <w:spacing w:after="0"/>
        <w:rPr>
          <w:rFonts w:ascii="Arial" w:hAnsi="Arial" w:cs="Arial"/>
          <w:b/>
          <w:sz w:val="20"/>
          <w:szCs w:val="20"/>
        </w:rPr>
      </w:pPr>
    </w:p>
    <w:p w:rsidR="001A2DD5" w:rsidRDefault="001A2DD5" w:rsidP="00F1723C">
      <w:pPr>
        <w:spacing w:after="0"/>
        <w:rPr>
          <w:rFonts w:ascii="Arial" w:hAnsi="Arial" w:cs="Arial"/>
          <w:b/>
          <w:sz w:val="20"/>
          <w:szCs w:val="20"/>
        </w:rPr>
      </w:pPr>
    </w:p>
    <w:p w:rsidR="001A2DD5" w:rsidRDefault="001A2DD5" w:rsidP="00F1723C">
      <w:pPr>
        <w:spacing w:after="0"/>
        <w:rPr>
          <w:rFonts w:ascii="Arial" w:hAnsi="Arial" w:cs="Arial"/>
          <w:b/>
          <w:sz w:val="20"/>
          <w:szCs w:val="20"/>
        </w:rPr>
      </w:pPr>
    </w:p>
    <w:p w:rsidR="001A2DD5" w:rsidRDefault="001A2DD5" w:rsidP="00F1723C">
      <w:pPr>
        <w:spacing w:after="0"/>
        <w:rPr>
          <w:rFonts w:ascii="Arial" w:hAnsi="Arial" w:cs="Arial"/>
          <w:b/>
          <w:sz w:val="20"/>
          <w:szCs w:val="20"/>
        </w:rPr>
      </w:pPr>
    </w:p>
    <w:p w:rsidR="001A2DD5" w:rsidRDefault="001A2DD5" w:rsidP="00F1723C">
      <w:pPr>
        <w:spacing w:after="0"/>
        <w:rPr>
          <w:rFonts w:ascii="Arial" w:hAnsi="Arial" w:cs="Arial"/>
          <w:b/>
          <w:sz w:val="20"/>
          <w:szCs w:val="20"/>
        </w:rPr>
      </w:pPr>
    </w:p>
    <w:p w:rsidR="00A46EB1" w:rsidRDefault="00A46EB1" w:rsidP="0001372A">
      <w:pPr>
        <w:spacing w:after="0"/>
        <w:rPr>
          <w:rFonts w:ascii="Arial" w:eastAsia="Arial" w:hAnsi="Arial" w:cs="Arial"/>
          <w:b/>
          <w:color w:val="000000"/>
        </w:rPr>
        <w:sectPr w:rsidR="00A46EB1" w:rsidSect="00F1723C">
          <w:pgSz w:w="16838" w:h="11906" w:orient="landscape"/>
          <w:pgMar w:top="720" w:right="720" w:bottom="720" w:left="765" w:header="709" w:footer="708" w:gutter="0"/>
          <w:pgNumType w:start="1"/>
          <w:cols w:space="708"/>
          <w:docGrid w:linePitch="600" w:charSpace="32768"/>
        </w:sectPr>
      </w:pPr>
    </w:p>
    <w:p w:rsidR="00077B16" w:rsidRDefault="00077B16" w:rsidP="0001372A">
      <w:pPr>
        <w:spacing w:after="0"/>
        <w:rPr>
          <w:rFonts w:ascii="Arial" w:eastAsia="Arial" w:hAnsi="Arial" w:cs="Arial"/>
          <w:b/>
          <w:color w:val="000000"/>
        </w:rPr>
      </w:pPr>
    </w:p>
    <w:p w:rsidR="00077B16" w:rsidRDefault="00077B16" w:rsidP="00077B16">
      <w:pPr>
        <w:pStyle w:val="Nagwek4"/>
        <w:jc w:val="left"/>
        <w:rPr>
          <w:rFonts w:ascii="Verdana" w:hAnsi="Verdana" w:cs="Verdana"/>
          <w:sz w:val="28"/>
        </w:rPr>
      </w:pPr>
      <w:r>
        <w:rPr>
          <w:rFonts w:ascii="Arial" w:hAnsi="Arial" w:cs="Arial"/>
          <w:sz w:val="28"/>
          <w:szCs w:val="28"/>
        </w:rPr>
        <w:t>Załącznik nr 2</w:t>
      </w:r>
      <w:r>
        <w:rPr>
          <w:rFonts w:ascii="Arial" w:hAnsi="Arial" w:cs="Arial"/>
          <w:sz w:val="28"/>
          <w:szCs w:val="28"/>
          <w:lang w:val="pl-PL"/>
        </w:rPr>
        <w:t xml:space="preserve"> (stanowi treść oferty)</w:t>
      </w:r>
    </w:p>
    <w:p w:rsidR="00077B16" w:rsidRPr="00B45E10" w:rsidRDefault="00077B16" w:rsidP="00077B16">
      <w:pPr>
        <w:pStyle w:val="Nagwek3"/>
        <w:keepLines w:val="0"/>
        <w:numPr>
          <w:ilvl w:val="2"/>
          <w:numId w:val="0"/>
        </w:numPr>
        <w:tabs>
          <w:tab w:val="num" w:pos="0"/>
        </w:tabs>
        <w:suppressAutoHyphens/>
        <w:spacing w:before="0" w:line="240" w:lineRule="auto"/>
        <w:ind w:left="600"/>
        <w:jc w:val="center"/>
        <w:rPr>
          <w:b/>
          <w:color w:val="auto"/>
          <w:sz w:val="20"/>
        </w:rPr>
      </w:pPr>
      <w:r w:rsidRPr="00B45E10">
        <w:rPr>
          <w:rFonts w:ascii="Verdana" w:hAnsi="Verdana" w:cs="Verdana"/>
          <w:b/>
          <w:color w:val="auto"/>
          <w:sz w:val="28"/>
        </w:rPr>
        <w:t>FORMULARZ OFERTOWY</w:t>
      </w:r>
    </w:p>
    <w:p w:rsidR="00077B16" w:rsidRDefault="00077B16" w:rsidP="00A46EB1">
      <w:pPr>
        <w:tabs>
          <w:tab w:val="left" w:pos="1080"/>
        </w:tabs>
        <w:spacing w:after="0"/>
        <w:jc w:val="both"/>
        <w:rPr>
          <w:rFonts w:ascii="Arial" w:hAnsi="Arial" w:cs="Arial"/>
          <w:bCs/>
          <w:sz w:val="20"/>
          <w:szCs w:val="20"/>
        </w:rPr>
      </w:pPr>
      <w:r>
        <w:rPr>
          <w:rFonts w:ascii="Arial" w:hAnsi="Arial" w:cs="Arial"/>
          <w:bCs/>
          <w:sz w:val="20"/>
          <w:szCs w:val="20"/>
        </w:rPr>
        <w:t xml:space="preserve">Postępowanie o udzielenie zamówienia publicznego w trybie: </w:t>
      </w:r>
      <w:r>
        <w:rPr>
          <w:rFonts w:ascii="Arial" w:hAnsi="Arial" w:cs="Arial"/>
          <w:b/>
          <w:bCs/>
          <w:sz w:val="20"/>
          <w:szCs w:val="20"/>
        </w:rPr>
        <w:t xml:space="preserve"> </w:t>
      </w:r>
      <w:r>
        <w:rPr>
          <w:rFonts w:ascii="Arial" w:hAnsi="Arial" w:cs="Arial"/>
          <w:b/>
          <w:bCs/>
          <w:i/>
          <w:sz w:val="20"/>
          <w:szCs w:val="20"/>
        </w:rPr>
        <w:t>przetarg nieograniczony</w:t>
      </w:r>
      <w:r>
        <w:rPr>
          <w:rFonts w:ascii="Arial" w:hAnsi="Arial" w:cs="Arial"/>
          <w:b/>
          <w:bCs/>
          <w:sz w:val="20"/>
          <w:szCs w:val="20"/>
        </w:rPr>
        <w:t xml:space="preserve"> </w:t>
      </w:r>
    </w:p>
    <w:p w:rsidR="00077B16" w:rsidRPr="00152AEF" w:rsidRDefault="00077B16" w:rsidP="00F1723C">
      <w:pPr>
        <w:spacing w:after="0"/>
        <w:jc w:val="both"/>
        <w:rPr>
          <w:rFonts w:ascii="Arial" w:hAnsi="Arial" w:cs="Arial"/>
          <w:b/>
          <w:sz w:val="20"/>
          <w:szCs w:val="20"/>
        </w:rPr>
      </w:pPr>
      <w:r>
        <w:rPr>
          <w:rFonts w:ascii="Arial" w:hAnsi="Arial" w:cs="Arial"/>
          <w:bCs/>
          <w:sz w:val="20"/>
          <w:szCs w:val="20"/>
        </w:rPr>
        <w:t xml:space="preserve">  Przedmiot zamówienia:</w:t>
      </w:r>
      <w:r>
        <w:rPr>
          <w:rFonts w:ascii="Arial" w:hAnsi="Arial" w:cs="Arial"/>
          <w:b/>
          <w:bCs/>
          <w:sz w:val="20"/>
          <w:szCs w:val="20"/>
        </w:rPr>
        <w:t xml:space="preserve">  </w:t>
      </w:r>
      <w:r w:rsidR="00C44917" w:rsidRPr="00A4521A">
        <w:rPr>
          <w:rFonts w:ascii="Arial" w:hAnsi="Arial" w:cs="Arial"/>
          <w:b/>
          <w:sz w:val="20"/>
          <w:szCs w:val="20"/>
          <w:lang w:eastAsia="ar-SA"/>
        </w:rPr>
        <w:t xml:space="preserve">Zakup (dostawa) </w:t>
      </w:r>
      <w:r w:rsidR="00C44917">
        <w:rPr>
          <w:rFonts w:ascii="Arial" w:hAnsi="Arial" w:cs="Arial"/>
          <w:b/>
          <w:sz w:val="20"/>
          <w:szCs w:val="20"/>
          <w:lang w:eastAsia="ar-SA"/>
        </w:rPr>
        <w:t>na wyroby medyczne do sporządzania mieszanin do żywienia pozajelitowego na potrzeby pacjentów szpitala i pacjentów żywionych pozajelitowo w warunkach domowych, będących pod opieką Poradni żywieniowej  oraz dzierżawa mieszalnika  – 1 pakiet</w:t>
      </w:r>
    </w:p>
    <w:p w:rsidR="00077B16" w:rsidRDefault="00077B16" w:rsidP="00F1723C">
      <w:pPr>
        <w:spacing w:after="0"/>
        <w:jc w:val="both"/>
        <w:rPr>
          <w:rFonts w:ascii="Arial" w:hAnsi="Arial" w:cs="Arial"/>
          <w:b/>
          <w:sz w:val="20"/>
          <w:szCs w:val="20"/>
        </w:rPr>
      </w:pPr>
      <w:r>
        <w:rPr>
          <w:rFonts w:ascii="Arial" w:hAnsi="Arial" w:cs="Arial"/>
          <w:sz w:val="20"/>
          <w:szCs w:val="20"/>
        </w:rPr>
        <w:t xml:space="preserve">    Termin wykonania zamówienia:</w:t>
      </w:r>
      <w:r w:rsidR="00C44917">
        <w:rPr>
          <w:rFonts w:ascii="Arial" w:hAnsi="Arial" w:cs="Arial"/>
          <w:b/>
          <w:sz w:val="20"/>
          <w:szCs w:val="20"/>
        </w:rPr>
        <w:t xml:space="preserve"> 36</w:t>
      </w:r>
      <w:r>
        <w:rPr>
          <w:rFonts w:ascii="Arial" w:hAnsi="Arial" w:cs="Arial"/>
          <w:b/>
          <w:sz w:val="20"/>
          <w:szCs w:val="20"/>
        </w:rPr>
        <w:t xml:space="preserve"> miesięcy       </w:t>
      </w:r>
    </w:p>
    <w:p w:rsidR="00077B16" w:rsidRDefault="00077B16" w:rsidP="00077B16">
      <w:pPr>
        <w:rPr>
          <w:rFonts w:ascii="Arial" w:hAnsi="Arial" w:cs="Arial"/>
          <w:b/>
          <w:sz w:val="20"/>
          <w:szCs w:val="20"/>
        </w:rPr>
      </w:pPr>
      <w:r>
        <w:rPr>
          <w:rFonts w:ascii="Arial" w:hAnsi="Arial" w:cs="Arial"/>
          <w:b/>
          <w:sz w:val="20"/>
          <w:szCs w:val="20"/>
        </w:rPr>
        <w:t xml:space="preserve">   1. Dane Wykonawcy:</w:t>
      </w:r>
    </w:p>
    <w:p w:rsidR="00077B16" w:rsidRDefault="00077B16" w:rsidP="00F1723C">
      <w:pPr>
        <w:tabs>
          <w:tab w:val="left" w:pos="0"/>
          <w:tab w:val="left" w:leader="dot" w:pos="9072"/>
        </w:tabs>
        <w:spacing w:after="0"/>
        <w:rPr>
          <w:rFonts w:ascii="Arial" w:hAnsi="Arial" w:cs="Arial"/>
          <w:b/>
          <w:sz w:val="20"/>
          <w:szCs w:val="20"/>
        </w:rPr>
      </w:pPr>
      <w:r>
        <w:rPr>
          <w:rFonts w:ascii="Arial" w:hAnsi="Arial" w:cs="Arial"/>
          <w:b/>
          <w:sz w:val="20"/>
          <w:szCs w:val="20"/>
        </w:rPr>
        <w:tab/>
      </w:r>
    </w:p>
    <w:p w:rsidR="00077B16" w:rsidRDefault="00077B16" w:rsidP="00F1723C">
      <w:pPr>
        <w:tabs>
          <w:tab w:val="left" w:pos="0"/>
          <w:tab w:val="left" w:leader="dot" w:pos="9072"/>
        </w:tabs>
        <w:spacing w:after="0" w:line="480" w:lineRule="auto"/>
        <w:jc w:val="center"/>
        <w:rPr>
          <w:rFonts w:ascii="Arial" w:hAnsi="Arial" w:cs="Arial"/>
          <w:b/>
          <w:sz w:val="20"/>
          <w:szCs w:val="20"/>
        </w:rPr>
      </w:pPr>
      <w:r>
        <w:rPr>
          <w:rFonts w:ascii="Arial" w:hAnsi="Arial" w:cs="Arial"/>
          <w:b/>
          <w:sz w:val="20"/>
          <w:szCs w:val="20"/>
        </w:rPr>
        <w:t>(nazwa firmy)</w:t>
      </w:r>
    </w:p>
    <w:p w:rsidR="00077B16" w:rsidRDefault="00077B16" w:rsidP="00F1723C">
      <w:pPr>
        <w:tabs>
          <w:tab w:val="left" w:pos="0"/>
          <w:tab w:val="left" w:leader="dot" w:pos="9072"/>
        </w:tabs>
        <w:spacing w:after="0"/>
        <w:rPr>
          <w:rFonts w:ascii="Arial" w:hAnsi="Arial" w:cs="Arial"/>
          <w:b/>
          <w:sz w:val="20"/>
          <w:szCs w:val="20"/>
        </w:rPr>
      </w:pPr>
      <w:r>
        <w:rPr>
          <w:rFonts w:ascii="Arial" w:hAnsi="Arial" w:cs="Arial"/>
          <w:b/>
          <w:sz w:val="20"/>
          <w:szCs w:val="20"/>
        </w:rPr>
        <w:tab/>
      </w:r>
    </w:p>
    <w:p w:rsidR="00077B16" w:rsidRDefault="00077B16" w:rsidP="00F1723C">
      <w:pPr>
        <w:tabs>
          <w:tab w:val="left" w:pos="0"/>
          <w:tab w:val="left" w:leader="dot" w:pos="9072"/>
        </w:tabs>
        <w:spacing w:after="0" w:line="480" w:lineRule="auto"/>
        <w:jc w:val="center"/>
        <w:rPr>
          <w:rFonts w:ascii="Arial" w:hAnsi="Arial" w:cs="Arial"/>
          <w:b/>
          <w:sz w:val="20"/>
          <w:szCs w:val="20"/>
        </w:rPr>
      </w:pPr>
      <w:r>
        <w:rPr>
          <w:rFonts w:ascii="Arial" w:hAnsi="Arial" w:cs="Arial"/>
          <w:b/>
          <w:sz w:val="20"/>
          <w:szCs w:val="20"/>
        </w:rPr>
        <w:t>(adres siedziby)</w:t>
      </w:r>
    </w:p>
    <w:p w:rsidR="00077B16" w:rsidRDefault="00077B16" w:rsidP="00F1723C">
      <w:pPr>
        <w:tabs>
          <w:tab w:val="left" w:pos="0"/>
          <w:tab w:val="left" w:leader="dot" w:pos="9072"/>
        </w:tabs>
        <w:spacing w:after="0"/>
        <w:rPr>
          <w:rFonts w:ascii="Arial" w:hAnsi="Arial" w:cs="Arial"/>
          <w:b/>
          <w:sz w:val="20"/>
          <w:szCs w:val="20"/>
        </w:rPr>
      </w:pPr>
      <w:r>
        <w:rPr>
          <w:rFonts w:ascii="Arial" w:hAnsi="Arial" w:cs="Arial"/>
          <w:b/>
          <w:sz w:val="20"/>
          <w:szCs w:val="20"/>
        </w:rPr>
        <w:tab/>
      </w:r>
    </w:p>
    <w:p w:rsidR="00077B16" w:rsidRDefault="00077B16" w:rsidP="00F1723C">
      <w:pPr>
        <w:tabs>
          <w:tab w:val="left" w:pos="0"/>
          <w:tab w:val="left" w:leader="dot" w:pos="9072"/>
        </w:tabs>
        <w:spacing w:after="0" w:line="480" w:lineRule="auto"/>
        <w:jc w:val="center"/>
        <w:rPr>
          <w:rFonts w:ascii="Arial" w:hAnsi="Arial" w:cs="Arial"/>
          <w:b/>
          <w:sz w:val="20"/>
        </w:rPr>
      </w:pPr>
      <w:r>
        <w:rPr>
          <w:rFonts w:ascii="Arial" w:hAnsi="Arial" w:cs="Arial"/>
          <w:b/>
          <w:sz w:val="20"/>
          <w:szCs w:val="20"/>
        </w:rPr>
        <w:t>(województwo</w:t>
      </w:r>
      <w:r>
        <w:rPr>
          <w:rFonts w:ascii="Arial" w:hAnsi="Arial" w:cs="Arial"/>
          <w:b/>
          <w:sz w:val="20"/>
        </w:rPr>
        <w:t>, powiat)</w:t>
      </w:r>
    </w:p>
    <w:p w:rsidR="00077B16" w:rsidRDefault="00077B16" w:rsidP="00F1723C">
      <w:pPr>
        <w:tabs>
          <w:tab w:val="left" w:pos="0"/>
          <w:tab w:val="left" w:leader="dot" w:pos="9072"/>
        </w:tabs>
        <w:spacing w:after="0"/>
        <w:rPr>
          <w:rFonts w:ascii="Arial" w:hAnsi="Arial" w:cs="Arial"/>
          <w:b/>
          <w:sz w:val="20"/>
        </w:rPr>
      </w:pPr>
      <w:r>
        <w:rPr>
          <w:rFonts w:ascii="Arial" w:hAnsi="Arial" w:cs="Arial"/>
          <w:b/>
          <w:sz w:val="20"/>
        </w:rPr>
        <w:tab/>
      </w:r>
    </w:p>
    <w:p w:rsidR="00077B16" w:rsidRDefault="00077B16" w:rsidP="00F1723C">
      <w:pPr>
        <w:tabs>
          <w:tab w:val="left" w:pos="0"/>
          <w:tab w:val="left" w:leader="dot" w:pos="9072"/>
        </w:tabs>
        <w:spacing w:after="0" w:line="480" w:lineRule="auto"/>
        <w:jc w:val="center"/>
        <w:rPr>
          <w:rFonts w:ascii="Arial" w:hAnsi="Arial" w:cs="Arial"/>
          <w:b/>
          <w:sz w:val="20"/>
          <w:szCs w:val="20"/>
        </w:rPr>
      </w:pPr>
      <w:r>
        <w:rPr>
          <w:rFonts w:ascii="Arial" w:hAnsi="Arial" w:cs="Arial"/>
          <w:b/>
          <w:sz w:val="20"/>
        </w:rPr>
        <w:t>(nr faxu)</w:t>
      </w:r>
    </w:p>
    <w:p w:rsidR="00077B16" w:rsidRDefault="00077B16" w:rsidP="00F1723C">
      <w:pPr>
        <w:tabs>
          <w:tab w:val="left" w:pos="0"/>
          <w:tab w:val="left" w:leader="dot" w:pos="9072"/>
        </w:tabs>
        <w:spacing w:after="0" w:line="360" w:lineRule="auto"/>
        <w:rPr>
          <w:rFonts w:ascii="Arial" w:hAnsi="Arial" w:cs="Arial"/>
          <w:b/>
          <w:sz w:val="20"/>
          <w:szCs w:val="20"/>
          <w:u w:val="single"/>
        </w:rPr>
      </w:pPr>
      <w:r>
        <w:rPr>
          <w:rFonts w:ascii="Arial" w:hAnsi="Arial" w:cs="Arial"/>
          <w:b/>
          <w:sz w:val="20"/>
          <w:szCs w:val="20"/>
        </w:rPr>
        <w:tab/>
      </w:r>
    </w:p>
    <w:p w:rsidR="00077B16" w:rsidRDefault="00077B16" w:rsidP="00F1723C">
      <w:pPr>
        <w:tabs>
          <w:tab w:val="left" w:pos="0"/>
          <w:tab w:val="left" w:leader="dot" w:pos="9072"/>
        </w:tabs>
        <w:spacing w:after="0" w:line="360" w:lineRule="auto"/>
        <w:jc w:val="center"/>
        <w:rPr>
          <w:rFonts w:ascii="Arial" w:hAnsi="Arial" w:cs="Arial"/>
          <w:b/>
          <w:sz w:val="20"/>
          <w:lang w:val="de-DE"/>
        </w:rPr>
      </w:pPr>
      <w:r>
        <w:rPr>
          <w:rFonts w:ascii="Arial" w:hAnsi="Arial" w:cs="Arial"/>
          <w:b/>
          <w:sz w:val="20"/>
          <w:szCs w:val="20"/>
          <w:u w:val="single"/>
        </w:rPr>
        <w:t>(e-mail – niezbędny do porozumiewania się drogą elektroniczną)</w:t>
      </w:r>
    </w:p>
    <w:p w:rsidR="00077B16" w:rsidRDefault="00077B16" w:rsidP="00F1723C">
      <w:pPr>
        <w:tabs>
          <w:tab w:val="left" w:pos="0"/>
          <w:tab w:val="left" w:leader="dot" w:pos="9072"/>
        </w:tabs>
        <w:spacing w:after="0" w:line="480" w:lineRule="auto"/>
        <w:rPr>
          <w:rFonts w:ascii="Arial" w:hAnsi="Arial" w:cs="Arial"/>
          <w:b/>
          <w:sz w:val="20"/>
        </w:rPr>
      </w:pPr>
      <w:proofErr w:type="spellStart"/>
      <w:r>
        <w:rPr>
          <w:rFonts w:ascii="Arial" w:hAnsi="Arial" w:cs="Arial"/>
          <w:b/>
          <w:sz w:val="20"/>
          <w:lang w:val="de-DE"/>
        </w:rPr>
        <w:t>Nr</w:t>
      </w:r>
      <w:proofErr w:type="spellEnd"/>
      <w:r>
        <w:rPr>
          <w:rFonts w:ascii="Arial" w:hAnsi="Arial" w:cs="Arial"/>
          <w:b/>
          <w:sz w:val="20"/>
          <w:lang w:val="de-DE"/>
        </w:rPr>
        <w:t xml:space="preserve"> NIP(</w:t>
      </w:r>
      <w:proofErr w:type="spellStart"/>
      <w:r>
        <w:rPr>
          <w:rFonts w:ascii="Arial" w:hAnsi="Arial" w:cs="Arial"/>
          <w:b/>
          <w:sz w:val="20"/>
          <w:lang w:val="de-DE"/>
        </w:rPr>
        <w:t>podać</w:t>
      </w:r>
      <w:proofErr w:type="spellEnd"/>
      <w:r>
        <w:rPr>
          <w:rFonts w:ascii="Arial" w:hAnsi="Arial" w:cs="Arial"/>
          <w:b/>
          <w:sz w:val="20"/>
          <w:lang w:val="de-DE"/>
        </w:rPr>
        <w:t xml:space="preserve"> </w:t>
      </w:r>
      <w:proofErr w:type="spellStart"/>
      <w:r>
        <w:rPr>
          <w:rFonts w:ascii="Arial" w:hAnsi="Arial" w:cs="Arial"/>
          <w:b/>
          <w:sz w:val="20"/>
          <w:lang w:val="de-DE"/>
        </w:rPr>
        <w:t>numer</w:t>
      </w:r>
      <w:proofErr w:type="spellEnd"/>
      <w:r>
        <w:rPr>
          <w:rFonts w:ascii="Arial" w:hAnsi="Arial" w:cs="Arial"/>
          <w:b/>
          <w:sz w:val="20"/>
          <w:lang w:val="de-DE"/>
        </w:rPr>
        <w:t xml:space="preserve"> </w:t>
      </w:r>
      <w:proofErr w:type="spellStart"/>
      <w:r>
        <w:rPr>
          <w:rFonts w:ascii="Arial" w:hAnsi="Arial" w:cs="Arial"/>
          <w:b/>
          <w:sz w:val="20"/>
          <w:lang w:val="de-DE"/>
        </w:rPr>
        <w:t>unijny</w:t>
      </w:r>
      <w:proofErr w:type="spellEnd"/>
      <w:r>
        <w:rPr>
          <w:rFonts w:ascii="Arial" w:hAnsi="Arial" w:cs="Arial"/>
          <w:b/>
          <w:sz w:val="20"/>
          <w:lang w:val="de-DE"/>
        </w:rPr>
        <w:t>)…......................................... ....................................................................</w:t>
      </w:r>
    </w:p>
    <w:p w:rsidR="00077B16" w:rsidRDefault="00077B16" w:rsidP="00F1723C">
      <w:pPr>
        <w:tabs>
          <w:tab w:val="left" w:pos="0"/>
        </w:tabs>
        <w:spacing w:after="0" w:line="360" w:lineRule="auto"/>
        <w:rPr>
          <w:rFonts w:ascii="Arial" w:hAnsi="Arial" w:cs="Arial"/>
          <w:b/>
          <w:sz w:val="20"/>
        </w:rPr>
      </w:pPr>
      <w:r>
        <w:rPr>
          <w:rFonts w:ascii="Arial" w:hAnsi="Arial" w:cs="Arial"/>
          <w:b/>
          <w:sz w:val="20"/>
        </w:rPr>
        <w:t>2.Cena jednostkowa brutto ( należy podać, zgodnie z załącznikiem  Nr 1 do SIWZ).</w:t>
      </w:r>
    </w:p>
    <w:p w:rsidR="00077B16" w:rsidRDefault="00077B16" w:rsidP="00F1723C">
      <w:pPr>
        <w:tabs>
          <w:tab w:val="left" w:pos="0"/>
        </w:tabs>
        <w:spacing w:after="0" w:line="360" w:lineRule="auto"/>
        <w:rPr>
          <w:rFonts w:ascii="Arial" w:hAnsi="Arial" w:cs="Arial"/>
          <w:b/>
          <w:sz w:val="20"/>
        </w:rPr>
      </w:pPr>
      <w:r>
        <w:rPr>
          <w:rFonts w:ascii="Arial" w:hAnsi="Arial" w:cs="Arial"/>
          <w:b/>
          <w:sz w:val="20"/>
        </w:rPr>
        <w:t xml:space="preserve">3. Termin płatności : 60 dni </w:t>
      </w:r>
    </w:p>
    <w:p w:rsidR="00077B16" w:rsidRDefault="00077B16" w:rsidP="00F1723C">
      <w:pPr>
        <w:tabs>
          <w:tab w:val="left" w:pos="0"/>
        </w:tabs>
        <w:spacing w:after="0" w:line="360" w:lineRule="auto"/>
        <w:rPr>
          <w:rFonts w:ascii="Arial" w:hAnsi="Arial" w:cs="Arial"/>
          <w:sz w:val="20"/>
        </w:rPr>
      </w:pPr>
      <w:r>
        <w:rPr>
          <w:rFonts w:ascii="Arial" w:hAnsi="Arial" w:cs="Arial"/>
          <w:b/>
          <w:sz w:val="20"/>
        </w:rPr>
        <w:t xml:space="preserve">4.Cena Pakietu nr ……..……  bez podatku VAT i z podatkiem VAT </w:t>
      </w:r>
      <w:r>
        <w:rPr>
          <w:rFonts w:ascii="Arial" w:hAnsi="Arial" w:cs="Arial"/>
          <w:sz w:val="20"/>
        </w:rPr>
        <w:t xml:space="preserve">. </w:t>
      </w:r>
    </w:p>
    <w:p w:rsidR="00077B16" w:rsidRDefault="00077B16" w:rsidP="00F1723C">
      <w:pPr>
        <w:tabs>
          <w:tab w:val="left" w:pos="0"/>
        </w:tabs>
        <w:spacing w:after="0" w:line="360" w:lineRule="auto"/>
        <w:rPr>
          <w:rFonts w:ascii="Arial" w:hAnsi="Arial" w:cs="Arial"/>
          <w:sz w:val="20"/>
        </w:rPr>
      </w:pPr>
      <w:r>
        <w:rPr>
          <w:rFonts w:ascii="Arial" w:hAnsi="Arial" w:cs="Arial"/>
          <w:sz w:val="20"/>
        </w:rPr>
        <w:t>a) bez VAT ....................................................................................................................................................</w:t>
      </w:r>
    </w:p>
    <w:p w:rsidR="00077B16" w:rsidRDefault="00077B16" w:rsidP="00F1723C">
      <w:pPr>
        <w:tabs>
          <w:tab w:val="left" w:pos="0"/>
        </w:tabs>
        <w:spacing w:after="0" w:line="360" w:lineRule="auto"/>
        <w:rPr>
          <w:rFonts w:ascii="Arial" w:hAnsi="Arial" w:cs="Arial"/>
          <w:sz w:val="20"/>
        </w:rPr>
      </w:pPr>
      <w:r>
        <w:rPr>
          <w:rFonts w:ascii="Arial" w:hAnsi="Arial" w:cs="Arial"/>
          <w:sz w:val="20"/>
        </w:rPr>
        <w:t>Słownie zł......................................................................................................................................................</w:t>
      </w:r>
    </w:p>
    <w:p w:rsidR="00077B16" w:rsidRDefault="00077B16" w:rsidP="00F1723C">
      <w:pPr>
        <w:tabs>
          <w:tab w:val="left" w:pos="0"/>
        </w:tabs>
        <w:spacing w:after="0" w:line="360" w:lineRule="auto"/>
        <w:rPr>
          <w:rFonts w:ascii="Arial" w:hAnsi="Arial" w:cs="Arial"/>
          <w:sz w:val="20"/>
        </w:rPr>
      </w:pPr>
      <w:r>
        <w:rPr>
          <w:rFonts w:ascii="Arial" w:hAnsi="Arial" w:cs="Arial"/>
          <w:sz w:val="20"/>
        </w:rPr>
        <w:t>b) z VAT  ...................................................................................................................................................</w:t>
      </w:r>
    </w:p>
    <w:p w:rsidR="00077B16" w:rsidRDefault="00077B16" w:rsidP="00F1723C">
      <w:pPr>
        <w:tabs>
          <w:tab w:val="left" w:pos="0"/>
        </w:tabs>
        <w:spacing w:after="0" w:line="360" w:lineRule="auto"/>
        <w:rPr>
          <w:rFonts w:ascii="Arial" w:hAnsi="Arial" w:cs="Arial"/>
          <w:sz w:val="20"/>
        </w:rPr>
      </w:pPr>
      <w:r>
        <w:rPr>
          <w:rFonts w:ascii="Arial" w:hAnsi="Arial" w:cs="Arial"/>
          <w:sz w:val="20"/>
        </w:rPr>
        <w:t>Słownie..........................................................................................................................................................</w:t>
      </w:r>
    </w:p>
    <w:p w:rsidR="00077B16" w:rsidRDefault="00077B16" w:rsidP="00F1723C">
      <w:pPr>
        <w:tabs>
          <w:tab w:val="left" w:pos="0"/>
        </w:tabs>
        <w:spacing w:after="0" w:line="360" w:lineRule="auto"/>
        <w:rPr>
          <w:rFonts w:ascii="Arial" w:hAnsi="Arial" w:cs="Arial"/>
          <w:i/>
          <w:sz w:val="20"/>
        </w:rPr>
      </w:pPr>
      <w:r>
        <w:rPr>
          <w:rFonts w:ascii="Arial" w:hAnsi="Arial" w:cs="Arial"/>
          <w:sz w:val="20"/>
        </w:rPr>
        <w:t>c) stawka podatku VAT (%).......................................................................................................................</w:t>
      </w:r>
    </w:p>
    <w:p w:rsidR="00077B16" w:rsidRDefault="00077B16" w:rsidP="00F1723C">
      <w:pPr>
        <w:tabs>
          <w:tab w:val="left" w:pos="0"/>
        </w:tabs>
        <w:spacing w:after="0" w:line="360" w:lineRule="auto"/>
        <w:rPr>
          <w:rFonts w:ascii="Arial" w:hAnsi="Arial" w:cs="Arial"/>
          <w:b/>
          <w:i/>
          <w:sz w:val="20"/>
        </w:rPr>
      </w:pPr>
      <w:r>
        <w:rPr>
          <w:rFonts w:ascii="Arial" w:hAnsi="Arial" w:cs="Arial"/>
          <w:i/>
          <w:sz w:val="20"/>
        </w:rPr>
        <w:t xml:space="preserve">- Stawka podatku VAT nie obowiązuje z tytułu wewnątrzwspólnotowego nabycia towarów lub Wykonawca nie ma siedziby na terytorium RP, a obowiązek podatkowy ciąży na Zamawiającym (metoda odwrotnego obciążenia – </w:t>
      </w:r>
      <w:proofErr w:type="spellStart"/>
      <w:r>
        <w:rPr>
          <w:rFonts w:ascii="Arial" w:hAnsi="Arial" w:cs="Arial"/>
          <w:i/>
          <w:sz w:val="20"/>
        </w:rPr>
        <w:t>revers</w:t>
      </w:r>
      <w:proofErr w:type="spellEnd"/>
      <w:r>
        <w:rPr>
          <w:rFonts w:ascii="Arial" w:hAnsi="Arial" w:cs="Arial"/>
          <w:i/>
          <w:sz w:val="20"/>
        </w:rPr>
        <w:t xml:space="preserve"> chargé) </w:t>
      </w:r>
      <w:r>
        <w:rPr>
          <w:rFonts w:ascii="Arial" w:hAnsi="Arial" w:cs="Arial"/>
          <w:b/>
          <w:i/>
          <w:sz w:val="20"/>
        </w:rPr>
        <w:t xml:space="preserve"> </w:t>
      </w:r>
    </w:p>
    <w:p w:rsidR="00077B16" w:rsidRDefault="00077B16" w:rsidP="00F1723C">
      <w:pPr>
        <w:tabs>
          <w:tab w:val="left" w:pos="0"/>
        </w:tabs>
        <w:spacing w:after="0" w:line="360" w:lineRule="auto"/>
        <w:rPr>
          <w:rFonts w:ascii="Arial" w:hAnsi="Arial" w:cs="Arial"/>
          <w:b/>
          <w:sz w:val="20"/>
        </w:rPr>
      </w:pPr>
      <w:r>
        <w:rPr>
          <w:rFonts w:ascii="Arial" w:hAnsi="Arial" w:cs="Arial"/>
          <w:b/>
          <w:i/>
          <w:sz w:val="20"/>
        </w:rPr>
        <w:t>(W przypadku złożenia oferty na więcej niż jeden pakiet Wykonawca może powielić pkt 4 lub złożyć odrębny formularz)</w:t>
      </w:r>
    </w:p>
    <w:p w:rsidR="00077B16" w:rsidRDefault="00077B16" w:rsidP="00F1723C">
      <w:pPr>
        <w:tabs>
          <w:tab w:val="left" w:pos="0"/>
        </w:tabs>
        <w:suppressAutoHyphens/>
        <w:spacing w:after="0" w:line="360" w:lineRule="auto"/>
        <w:rPr>
          <w:rFonts w:ascii="Arial" w:hAnsi="Arial" w:cs="Arial"/>
          <w:b/>
          <w:sz w:val="20"/>
        </w:rPr>
      </w:pPr>
      <w:r>
        <w:rPr>
          <w:rFonts w:ascii="Arial" w:hAnsi="Arial" w:cs="Arial"/>
          <w:b/>
          <w:sz w:val="20"/>
        </w:rPr>
        <w:t>Termin dostawy  max - 3 dni</w:t>
      </w:r>
      <w:r>
        <w:rPr>
          <w:rFonts w:ascii="Arial" w:hAnsi="Arial" w:cs="Arial"/>
          <w:sz w:val="20"/>
        </w:rPr>
        <w:t xml:space="preserve">  </w:t>
      </w:r>
      <w:r>
        <w:rPr>
          <w:rFonts w:ascii="Arial" w:hAnsi="Arial" w:cs="Arial"/>
          <w:b/>
          <w:sz w:val="20"/>
        </w:rPr>
        <w:t>robocze</w:t>
      </w:r>
      <w:r>
        <w:rPr>
          <w:rFonts w:ascii="Arial" w:hAnsi="Arial" w:cs="Arial"/>
          <w:sz w:val="20"/>
        </w:rPr>
        <w:t xml:space="preserve">  (wpisać jeżeli będzie krótszy, w przypadku nie podania zamawiający przyjmuje, że termin dostawy wynosi 3 dni, podać w dniach,)…………</w:t>
      </w:r>
      <w:r>
        <w:rPr>
          <w:rFonts w:ascii="Arial" w:hAnsi="Arial" w:cs="Arial"/>
          <w:b/>
          <w:sz w:val="20"/>
        </w:rPr>
        <w:t xml:space="preserve">  </w:t>
      </w:r>
    </w:p>
    <w:p w:rsidR="00077B16" w:rsidRDefault="00077B16" w:rsidP="00F1723C">
      <w:pPr>
        <w:tabs>
          <w:tab w:val="left" w:pos="0"/>
        </w:tabs>
        <w:spacing w:after="0" w:line="360" w:lineRule="auto"/>
        <w:rPr>
          <w:rFonts w:ascii="Arial" w:hAnsi="Arial" w:cs="Arial"/>
          <w:sz w:val="20"/>
        </w:rPr>
      </w:pPr>
      <w:r>
        <w:rPr>
          <w:rFonts w:ascii="Arial" w:hAnsi="Arial" w:cs="Arial"/>
          <w:sz w:val="20"/>
        </w:rPr>
        <w:t>5.Oświadczamy, że zapoznaliśmy się z treścią specyfikacji istotnych warunków zamówienia (w tym z warunkami umowy i opisem przedmiotu) i nie wnosimy zastrzeżeń oraz przyjmujemy warunki w niej zawarte.</w:t>
      </w:r>
    </w:p>
    <w:p w:rsidR="00077B16" w:rsidRDefault="00077B16" w:rsidP="00F1723C">
      <w:pPr>
        <w:tabs>
          <w:tab w:val="left" w:pos="360"/>
        </w:tabs>
        <w:spacing w:after="0" w:line="360" w:lineRule="auto"/>
        <w:ind w:left="360" w:hanging="360"/>
        <w:rPr>
          <w:rFonts w:ascii="Arial" w:hAnsi="Arial" w:cs="Arial"/>
          <w:sz w:val="20"/>
        </w:rPr>
      </w:pPr>
      <w:r>
        <w:rPr>
          <w:rFonts w:ascii="Arial" w:hAnsi="Arial" w:cs="Arial"/>
          <w:sz w:val="20"/>
        </w:rPr>
        <w:t>6.W przypadku uznania naszej oferty za najkorzystniejszą zobowiązujemy się do podpisania umowy w terminie i miejscu wskazanym przez Zamawiającego.</w:t>
      </w:r>
    </w:p>
    <w:p w:rsidR="00077B16" w:rsidRDefault="00077B16" w:rsidP="00F1723C">
      <w:pPr>
        <w:tabs>
          <w:tab w:val="left" w:pos="0"/>
        </w:tabs>
        <w:spacing w:after="0" w:line="360" w:lineRule="auto"/>
        <w:rPr>
          <w:rFonts w:ascii="Arial" w:hAnsi="Arial" w:cs="Arial"/>
          <w:sz w:val="20"/>
        </w:rPr>
      </w:pPr>
      <w:r>
        <w:rPr>
          <w:rFonts w:ascii="Arial" w:hAnsi="Arial" w:cs="Arial"/>
          <w:sz w:val="20"/>
        </w:rPr>
        <w:t>Lista załączników:</w:t>
      </w:r>
    </w:p>
    <w:p w:rsidR="00077B16" w:rsidRDefault="00077B16" w:rsidP="00F1723C">
      <w:pPr>
        <w:tabs>
          <w:tab w:val="left" w:pos="0"/>
        </w:tabs>
        <w:spacing w:after="0"/>
        <w:rPr>
          <w:rFonts w:ascii="Arial" w:hAnsi="Arial" w:cs="Arial"/>
          <w:b/>
          <w:sz w:val="20"/>
        </w:rPr>
      </w:pPr>
      <w:r>
        <w:rPr>
          <w:rFonts w:ascii="Arial" w:hAnsi="Arial" w:cs="Arial"/>
          <w:sz w:val="20"/>
        </w:rPr>
        <w:t>………………</w:t>
      </w:r>
      <w:r>
        <w:rPr>
          <w:rFonts w:ascii="Arial" w:hAnsi="Arial" w:cs="Arial"/>
          <w:b/>
          <w:sz w:val="20"/>
        </w:rPr>
        <w:t>……………………….</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sidR="002B5795">
        <w:rPr>
          <w:rFonts w:ascii="Arial" w:hAnsi="Arial" w:cs="Arial"/>
          <w:b/>
          <w:sz w:val="20"/>
        </w:rPr>
        <w:t>....................</w:t>
      </w:r>
      <w:r w:rsidR="002B5795">
        <w:rPr>
          <w:rFonts w:ascii="Arial" w:hAnsi="Arial" w:cs="Arial"/>
          <w:b/>
          <w:sz w:val="20"/>
        </w:rPr>
        <w:tab/>
      </w:r>
      <w:r w:rsidR="002B5795">
        <w:rPr>
          <w:rFonts w:ascii="Arial" w:hAnsi="Arial" w:cs="Arial"/>
          <w:b/>
          <w:sz w:val="20"/>
        </w:rPr>
        <w:tab/>
        <w:t xml:space="preserve">      </w:t>
      </w:r>
    </w:p>
    <w:p w:rsidR="00077B16" w:rsidRDefault="00077B16" w:rsidP="00F1723C">
      <w:pPr>
        <w:tabs>
          <w:tab w:val="left" w:pos="0"/>
        </w:tabs>
        <w:spacing w:after="0"/>
      </w:pPr>
      <w:r>
        <w:rPr>
          <w:rFonts w:ascii="Arial" w:hAnsi="Arial" w:cs="Arial"/>
          <w:b/>
          <w:sz w:val="20"/>
        </w:rPr>
        <w:t>Data                                                                                                                     Podpisy i pieczątka Wykonawcy</w:t>
      </w:r>
    </w:p>
    <w:p w:rsidR="00077B16" w:rsidRDefault="00077B16" w:rsidP="00077B16">
      <w:pPr>
        <w:rPr>
          <w:rFonts w:ascii="Arial" w:hAnsi="Arial" w:cs="Arial"/>
          <w:szCs w:val="28"/>
        </w:rPr>
        <w:sectPr w:rsidR="00077B16" w:rsidSect="00A46EB1">
          <w:pgSz w:w="11906" w:h="16838"/>
          <w:pgMar w:top="720" w:right="720" w:bottom="765" w:left="720" w:header="709" w:footer="708" w:gutter="0"/>
          <w:pgNumType w:start="1"/>
          <w:cols w:space="708"/>
          <w:docGrid w:linePitch="600" w:charSpace="32768"/>
        </w:sectPr>
      </w:pPr>
      <w:r>
        <w:rPr>
          <w:rFonts w:ascii="Arial" w:hAnsi="Arial" w:cs="Arial"/>
          <w:b/>
          <w:bCs/>
          <w:sz w:val="20"/>
          <w:szCs w:val="20"/>
        </w:rPr>
        <w:t>*Miejsca</w:t>
      </w:r>
      <w:r w:rsidR="002B5795">
        <w:rPr>
          <w:rFonts w:ascii="Arial" w:hAnsi="Arial" w:cs="Arial"/>
          <w:b/>
          <w:bCs/>
          <w:sz w:val="20"/>
          <w:szCs w:val="20"/>
        </w:rPr>
        <w:t xml:space="preserve"> wykropkowane wypełnia Wykonaw</w:t>
      </w:r>
      <w:r w:rsidR="00B45E10">
        <w:rPr>
          <w:rFonts w:ascii="Arial" w:hAnsi="Arial" w:cs="Arial"/>
          <w:b/>
          <w:bCs/>
          <w:sz w:val="20"/>
          <w:szCs w:val="20"/>
        </w:rPr>
        <w:t>ca</w:t>
      </w:r>
    </w:p>
    <w:p w:rsidR="0001372A" w:rsidRDefault="0001372A"/>
    <w:p w:rsidR="004C6859" w:rsidRPr="009A230B" w:rsidRDefault="004C6859" w:rsidP="004C6859">
      <w:pPr>
        <w:pStyle w:val="Standarduser"/>
        <w:jc w:val="both"/>
        <w:rPr>
          <w:rFonts w:ascii="Arial" w:hAnsi="Arial" w:cs="Arial"/>
        </w:rPr>
      </w:pPr>
      <w:r w:rsidRPr="00F01FBC">
        <w:rPr>
          <w:rFonts w:ascii="Arial" w:hAnsi="Arial" w:cs="Arial"/>
          <w:b/>
          <w:szCs w:val="28"/>
        </w:rPr>
        <w:t>Załącznik nr 3</w:t>
      </w:r>
      <w:r w:rsidRPr="009A230B">
        <w:rPr>
          <w:rFonts w:ascii="Arial" w:hAnsi="Arial" w:cs="Arial"/>
          <w:szCs w:val="28"/>
        </w:rPr>
        <w:t xml:space="preserve">   </w:t>
      </w:r>
      <w:r w:rsidRPr="009A230B">
        <w:rPr>
          <w:rFonts w:ascii="Arial" w:hAnsi="Arial" w:cs="Arial"/>
          <w:b/>
          <w:bCs/>
          <w:color w:val="FF0000"/>
        </w:rPr>
        <w:t>(</w:t>
      </w:r>
      <w:r w:rsidRPr="009A230B">
        <w:rPr>
          <w:rFonts w:ascii="Arial" w:hAnsi="Arial" w:cs="Arial"/>
          <w:b/>
          <w:bCs/>
          <w:color w:val="FF0000"/>
          <w:u w:val="single"/>
        </w:rPr>
        <w:t>Wykonawca dołączy do oferty</w:t>
      </w:r>
      <w:r w:rsidRPr="009A230B">
        <w:rPr>
          <w:rFonts w:ascii="Arial" w:hAnsi="Arial" w:cs="Arial"/>
          <w:b/>
          <w:bCs/>
          <w:color w:val="FF0000"/>
        </w:rPr>
        <w:t>)</w:t>
      </w:r>
    </w:p>
    <w:p w:rsidR="004C6859" w:rsidRPr="009A230B" w:rsidRDefault="004C6859" w:rsidP="004C6859">
      <w:pPr>
        <w:pStyle w:val="Heading4user"/>
        <w:jc w:val="both"/>
        <w:rPr>
          <w:rFonts w:ascii="Arial" w:hAnsi="Arial" w:cs="Arial"/>
          <w:lang w:val="pl-PL"/>
        </w:rPr>
      </w:pPr>
    </w:p>
    <w:p w:rsidR="004C6859" w:rsidRPr="009A230B" w:rsidRDefault="004C6859" w:rsidP="004C6859">
      <w:pPr>
        <w:pStyle w:val="Standarduser"/>
        <w:jc w:val="both"/>
        <w:rPr>
          <w:rFonts w:ascii="Arial" w:hAnsi="Arial" w:cs="Arial"/>
        </w:rPr>
      </w:pPr>
      <w:r w:rsidRPr="009A230B">
        <w:rPr>
          <w:rFonts w:ascii="Arial" w:hAnsi="Arial" w:cs="Arial"/>
          <w:b/>
        </w:rPr>
        <w:t>EZP/1</w:t>
      </w:r>
      <w:r w:rsidR="00DB0D6C">
        <w:rPr>
          <w:rFonts w:ascii="Arial" w:hAnsi="Arial" w:cs="Arial"/>
          <w:b/>
        </w:rPr>
        <w:t>49</w:t>
      </w:r>
      <w:r w:rsidRPr="009A230B">
        <w:rPr>
          <w:rFonts w:ascii="Arial" w:hAnsi="Arial" w:cs="Arial"/>
          <w:b/>
        </w:rPr>
        <w:t>/20</w:t>
      </w:r>
    </w:p>
    <w:p w:rsidR="004C6859" w:rsidRPr="009A230B" w:rsidRDefault="004C6859" w:rsidP="004C6859">
      <w:pPr>
        <w:pStyle w:val="Standarduser"/>
        <w:spacing w:line="276" w:lineRule="auto"/>
        <w:jc w:val="both"/>
        <w:rPr>
          <w:rFonts w:ascii="Arial" w:hAnsi="Arial" w:cs="Arial"/>
        </w:rPr>
      </w:pPr>
    </w:p>
    <w:p w:rsidR="004C6859" w:rsidRPr="009A230B" w:rsidRDefault="004C6859" w:rsidP="004C6859">
      <w:pPr>
        <w:pStyle w:val="Standarduser"/>
        <w:spacing w:line="276" w:lineRule="auto"/>
        <w:jc w:val="both"/>
        <w:rPr>
          <w:rFonts w:ascii="Arial" w:hAnsi="Arial" w:cs="Arial"/>
          <w:b/>
          <w:sz w:val="21"/>
          <w:szCs w:val="21"/>
        </w:rPr>
      </w:pPr>
      <w:r w:rsidRPr="009A230B">
        <w:rPr>
          <w:rFonts w:ascii="Arial" w:hAnsi="Arial" w:cs="Arial"/>
          <w:b/>
          <w:sz w:val="21"/>
          <w:szCs w:val="21"/>
        </w:rPr>
        <w:t>Zamawiający:</w:t>
      </w:r>
    </w:p>
    <w:p w:rsidR="004C6859" w:rsidRPr="009A230B" w:rsidRDefault="004C6859" w:rsidP="004C6859">
      <w:pPr>
        <w:pStyle w:val="Standarduser"/>
        <w:tabs>
          <w:tab w:val="left" w:pos="0"/>
        </w:tabs>
        <w:spacing w:line="276" w:lineRule="auto"/>
        <w:jc w:val="both"/>
        <w:rPr>
          <w:rFonts w:ascii="Arial" w:hAnsi="Arial" w:cs="Arial"/>
          <w:sz w:val="18"/>
        </w:rPr>
      </w:pPr>
      <w:r w:rsidRPr="009A230B">
        <w:rPr>
          <w:rFonts w:ascii="Arial" w:hAnsi="Arial" w:cs="Arial"/>
          <w:sz w:val="18"/>
        </w:rPr>
        <w:t>Szpital Kliniczny Przemienienia Pańskiego</w:t>
      </w:r>
    </w:p>
    <w:p w:rsidR="004C6859" w:rsidRPr="009A230B" w:rsidRDefault="004C6859" w:rsidP="004C6859">
      <w:pPr>
        <w:pStyle w:val="Standarduser"/>
        <w:tabs>
          <w:tab w:val="left" w:pos="0"/>
        </w:tabs>
        <w:spacing w:line="276" w:lineRule="auto"/>
        <w:jc w:val="both"/>
        <w:rPr>
          <w:rFonts w:ascii="Arial" w:hAnsi="Arial" w:cs="Arial"/>
          <w:sz w:val="18"/>
        </w:rPr>
      </w:pPr>
      <w:r w:rsidRPr="009A230B">
        <w:rPr>
          <w:rFonts w:ascii="Arial" w:hAnsi="Arial" w:cs="Arial"/>
          <w:sz w:val="18"/>
        </w:rPr>
        <w:t>Uniwersytetu Medycznego</w:t>
      </w:r>
    </w:p>
    <w:p w:rsidR="004C6859" w:rsidRPr="009A230B" w:rsidRDefault="004C6859" w:rsidP="004C6859">
      <w:pPr>
        <w:pStyle w:val="Standarduser"/>
        <w:tabs>
          <w:tab w:val="left" w:pos="0"/>
        </w:tabs>
        <w:spacing w:line="276" w:lineRule="auto"/>
        <w:jc w:val="both"/>
        <w:rPr>
          <w:rFonts w:ascii="Arial" w:hAnsi="Arial" w:cs="Arial"/>
          <w:sz w:val="18"/>
        </w:rPr>
      </w:pPr>
      <w:r w:rsidRPr="009A230B">
        <w:rPr>
          <w:rFonts w:ascii="Arial" w:hAnsi="Arial" w:cs="Arial"/>
          <w:sz w:val="18"/>
        </w:rPr>
        <w:t>im. Karola Marcinkowskiego w Poznaniu,</w:t>
      </w:r>
    </w:p>
    <w:p w:rsidR="004C6859" w:rsidRPr="009A230B" w:rsidRDefault="004C6859" w:rsidP="004C6859">
      <w:pPr>
        <w:pStyle w:val="Standarduser"/>
        <w:tabs>
          <w:tab w:val="left" w:pos="0"/>
        </w:tabs>
        <w:spacing w:line="276" w:lineRule="auto"/>
        <w:jc w:val="both"/>
        <w:rPr>
          <w:rFonts w:ascii="Arial" w:hAnsi="Arial" w:cs="Arial"/>
          <w:sz w:val="18"/>
        </w:rPr>
      </w:pPr>
      <w:r w:rsidRPr="009A230B">
        <w:rPr>
          <w:rFonts w:ascii="Arial" w:hAnsi="Arial" w:cs="Arial"/>
          <w:sz w:val="18"/>
        </w:rPr>
        <w:t xml:space="preserve"> ul. Długa 1/2, 61-848 Poznań</w:t>
      </w:r>
    </w:p>
    <w:p w:rsidR="004C6859" w:rsidRPr="009A230B" w:rsidRDefault="004C6859" w:rsidP="004C6859">
      <w:pPr>
        <w:pStyle w:val="Standarduser"/>
        <w:spacing w:line="276" w:lineRule="auto"/>
        <w:jc w:val="both"/>
        <w:rPr>
          <w:rFonts w:ascii="Arial" w:hAnsi="Arial" w:cs="Arial"/>
          <w:b/>
          <w:sz w:val="21"/>
          <w:szCs w:val="21"/>
        </w:rPr>
      </w:pPr>
    </w:p>
    <w:p w:rsidR="004C6859" w:rsidRPr="009A230B" w:rsidRDefault="004C6859" w:rsidP="004C6859">
      <w:pPr>
        <w:pStyle w:val="Standarduser"/>
        <w:spacing w:line="276" w:lineRule="auto"/>
        <w:jc w:val="both"/>
        <w:rPr>
          <w:rFonts w:ascii="Arial" w:hAnsi="Arial" w:cs="Arial"/>
          <w:b/>
          <w:sz w:val="21"/>
          <w:szCs w:val="21"/>
        </w:rPr>
      </w:pPr>
      <w:r w:rsidRPr="009A230B">
        <w:rPr>
          <w:rFonts w:ascii="Arial" w:hAnsi="Arial" w:cs="Arial"/>
          <w:b/>
          <w:sz w:val="21"/>
          <w:szCs w:val="21"/>
        </w:rPr>
        <w:t>Wykonawca:</w:t>
      </w:r>
    </w:p>
    <w:p w:rsidR="004C6859" w:rsidRPr="009A230B" w:rsidRDefault="004C6859" w:rsidP="004C6859">
      <w:pPr>
        <w:pStyle w:val="Standarduser"/>
        <w:spacing w:line="276" w:lineRule="auto"/>
        <w:ind w:right="5954"/>
        <w:jc w:val="both"/>
        <w:rPr>
          <w:rFonts w:ascii="Arial" w:hAnsi="Arial" w:cs="Arial"/>
          <w:sz w:val="21"/>
          <w:szCs w:val="21"/>
        </w:rPr>
      </w:pPr>
      <w:r w:rsidRPr="009A230B">
        <w:rPr>
          <w:rFonts w:ascii="Arial" w:hAnsi="Arial" w:cs="Arial"/>
          <w:sz w:val="21"/>
          <w:szCs w:val="21"/>
        </w:rPr>
        <w:t>…………………………………………………………………………</w:t>
      </w:r>
    </w:p>
    <w:p w:rsidR="004C6859" w:rsidRPr="009A230B" w:rsidRDefault="004C6859" w:rsidP="004C6859">
      <w:pPr>
        <w:pStyle w:val="Standarduser"/>
        <w:spacing w:line="276" w:lineRule="auto"/>
        <w:ind w:right="5953"/>
        <w:jc w:val="both"/>
        <w:rPr>
          <w:rFonts w:ascii="Arial" w:hAnsi="Arial" w:cs="Arial"/>
        </w:rPr>
      </w:pPr>
      <w:r w:rsidRPr="009A230B">
        <w:rPr>
          <w:rStyle w:val="Domylnaczcionkaakapitu1"/>
          <w:rFonts w:ascii="Arial" w:hAnsi="Arial" w:cs="Arial"/>
          <w:i/>
          <w:sz w:val="16"/>
          <w:szCs w:val="16"/>
        </w:rPr>
        <w:t>(pełna nazwa/firma, adres, w zależności od podmiotu:</w:t>
      </w:r>
    </w:p>
    <w:p w:rsidR="004C6859" w:rsidRPr="009A230B" w:rsidRDefault="004C6859" w:rsidP="004C6859">
      <w:pPr>
        <w:pStyle w:val="Standarduser"/>
        <w:spacing w:line="276" w:lineRule="auto"/>
        <w:jc w:val="both"/>
        <w:rPr>
          <w:rFonts w:ascii="Arial" w:hAnsi="Arial" w:cs="Arial"/>
          <w:sz w:val="21"/>
          <w:szCs w:val="21"/>
        </w:rPr>
      </w:pPr>
    </w:p>
    <w:p w:rsidR="004C6859" w:rsidRPr="009A230B" w:rsidRDefault="004C6859" w:rsidP="004C6859">
      <w:pPr>
        <w:pStyle w:val="Standarduser"/>
        <w:spacing w:line="276" w:lineRule="auto"/>
        <w:jc w:val="both"/>
        <w:rPr>
          <w:rFonts w:ascii="Arial" w:hAnsi="Arial" w:cs="Arial"/>
          <w:sz w:val="21"/>
          <w:szCs w:val="21"/>
        </w:rPr>
      </w:pPr>
    </w:p>
    <w:p w:rsidR="004C6859" w:rsidRPr="009A230B" w:rsidRDefault="004C6859" w:rsidP="004C6859">
      <w:pPr>
        <w:pStyle w:val="Standarduser"/>
        <w:spacing w:line="276" w:lineRule="auto"/>
        <w:jc w:val="center"/>
        <w:rPr>
          <w:rFonts w:ascii="Arial" w:hAnsi="Arial" w:cs="Arial"/>
          <w:b/>
          <w:u w:val="single"/>
        </w:rPr>
      </w:pPr>
      <w:r w:rsidRPr="009A230B">
        <w:rPr>
          <w:rFonts w:ascii="Arial" w:hAnsi="Arial" w:cs="Arial"/>
          <w:b/>
          <w:u w:val="single"/>
        </w:rPr>
        <w:t>Oświadczenie wykonawcy</w:t>
      </w:r>
    </w:p>
    <w:p w:rsidR="004C6859" w:rsidRPr="009A230B" w:rsidRDefault="004C6859" w:rsidP="004C6859">
      <w:pPr>
        <w:pStyle w:val="Standarduser"/>
        <w:spacing w:line="276" w:lineRule="auto"/>
        <w:jc w:val="center"/>
        <w:rPr>
          <w:rFonts w:ascii="Arial" w:hAnsi="Arial" w:cs="Arial"/>
          <w:b/>
          <w:sz w:val="21"/>
          <w:szCs w:val="21"/>
        </w:rPr>
      </w:pPr>
      <w:r w:rsidRPr="009A230B">
        <w:rPr>
          <w:rFonts w:ascii="Arial" w:hAnsi="Arial" w:cs="Arial"/>
          <w:b/>
          <w:sz w:val="21"/>
          <w:szCs w:val="21"/>
        </w:rPr>
        <w:t>składane na podstawie art. 25a ust. 1 ustawy z dnia 29 stycznia 2004 r.</w:t>
      </w:r>
    </w:p>
    <w:p w:rsidR="004C6859" w:rsidRPr="009A230B" w:rsidRDefault="004C6859" w:rsidP="004C6859">
      <w:pPr>
        <w:pStyle w:val="Standarduser"/>
        <w:spacing w:line="276" w:lineRule="auto"/>
        <w:jc w:val="center"/>
        <w:rPr>
          <w:rFonts w:ascii="Arial" w:hAnsi="Arial" w:cs="Arial"/>
          <w:b/>
          <w:sz w:val="21"/>
          <w:szCs w:val="21"/>
        </w:rPr>
      </w:pPr>
      <w:r w:rsidRPr="009A230B">
        <w:rPr>
          <w:rFonts w:ascii="Arial" w:hAnsi="Arial" w:cs="Arial"/>
          <w:b/>
          <w:sz w:val="21"/>
          <w:szCs w:val="21"/>
        </w:rPr>
        <w:t xml:space="preserve">Prawo zamówień publicznych (dalej jako: ustawa </w:t>
      </w:r>
      <w:proofErr w:type="spellStart"/>
      <w:r w:rsidRPr="009A230B">
        <w:rPr>
          <w:rFonts w:ascii="Arial" w:hAnsi="Arial" w:cs="Arial"/>
          <w:b/>
          <w:sz w:val="21"/>
          <w:szCs w:val="21"/>
        </w:rPr>
        <w:t>Pzp</w:t>
      </w:r>
      <w:proofErr w:type="spellEnd"/>
      <w:r w:rsidRPr="009A230B">
        <w:rPr>
          <w:rFonts w:ascii="Arial" w:hAnsi="Arial" w:cs="Arial"/>
          <w:b/>
          <w:sz w:val="21"/>
          <w:szCs w:val="21"/>
        </w:rPr>
        <w:t>),</w:t>
      </w:r>
    </w:p>
    <w:p w:rsidR="004C6859" w:rsidRPr="009A230B" w:rsidRDefault="004C6859" w:rsidP="004C6859">
      <w:pPr>
        <w:pStyle w:val="Standarduser"/>
        <w:spacing w:line="276" w:lineRule="auto"/>
        <w:jc w:val="center"/>
        <w:rPr>
          <w:rFonts w:ascii="Arial" w:hAnsi="Arial" w:cs="Arial"/>
          <w:b/>
          <w:sz w:val="21"/>
          <w:szCs w:val="21"/>
        </w:rPr>
      </w:pPr>
    </w:p>
    <w:p w:rsidR="004C6859" w:rsidRPr="009A230B" w:rsidRDefault="004C6859" w:rsidP="004C6859">
      <w:pPr>
        <w:pStyle w:val="Standarduser"/>
        <w:spacing w:line="276" w:lineRule="auto"/>
        <w:jc w:val="both"/>
        <w:rPr>
          <w:rFonts w:ascii="Arial" w:hAnsi="Arial" w:cs="Arial"/>
          <w:b/>
          <w:sz w:val="21"/>
          <w:szCs w:val="21"/>
          <w:u w:val="single"/>
        </w:rPr>
      </w:pPr>
      <w:r w:rsidRPr="009A230B">
        <w:rPr>
          <w:rFonts w:ascii="Arial" w:hAnsi="Arial" w:cs="Arial"/>
          <w:b/>
          <w:sz w:val="21"/>
          <w:szCs w:val="21"/>
          <w:u w:val="single"/>
        </w:rPr>
        <w:t>DOTYCZĄCE SPEŁNIANIA WARUNKÓW UDZIAŁU W POSTĘPOWANIU</w:t>
      </w:r>
    </w:p>
    <w:p w:rsidR="004C6859" w:rsidRPr="009A230B" w:rsidRDefault="004C6859" w:rsidP="004C6859">
      <w:pPr>
        <w:pStyle w:val="Standarduser"/>
        <w:spacing w:line="276" w:lineRule="auto"/>
        <w:jc w:val="both"/>
        <w:rPr>
          <w:rFonts w:ascii="Arial" w:hAnsi="Arial" w:cs="Arial"/>
          <w:b/>
          <w:sz w:val="21"/>
          <w:szCs w:val="21"/>
          <w:u w:val="single"/>
        </w:rPr>
      </w:pPr>
    </w:p>
    <w:p w:rsidR="004C6859" w:rsidRPr="009A230B" w:rsidRDefault="004C6859" w:rsidP="004C6859">
      <w:pPr>
        <w:pStyle w:val="Standarduser"/>
        <w:spacing w:line="276" w:lineRule="auto"/>
        <w:jc w:val="both"/>
        <w:rPr>
          <w:rFonts w:ascii="Arial" w:hAnsi="Arial" w:cs="Arial"/>
          <w:sz w:val="21"/>
          <w:szCs w:val="21"/>
        </w:rPr>
      </w:pPr>
    </w:p>
    <w:p w:rsidR="004C6859" w:rsidRPr="009A230B" w:rsidRDefault="004C6859" w:rsidP="004C6859">
      <w:pPr>
        <w:pStyle w:val="Standarduser"/>
        <w:jc w:val="both"/>
        <w:rPr>
          <w:rFonts w:ascii="Arial" w:hAnsi="Arial" w:cs="Arial"/>
        </w:rPr>
      </w:pPr>
      <w:r w:rsidRPr="00EC2FB4">
        <w:rPr>
          <w:rStyle w:val="Domylnaczcionkaakapitu1"/>
          <w:rFonts w:ascii="Arial" w:hAnsi="Arial" w:cs="Arial"/>
          <w:sz w:val="21"/>
          <w:szCs w:val="21"/>
        </w:rPr>
        <w:t>Na potrzeby postępowania o udzielenie zamówienia publicznego</w:t>
      </w:r>
      <w:r w:rsidRPr="00EC2FB4">
        <w:rPr>
          <w:rStyle w:val="Domylnaczcionkaakapitu1"/>
          <w:rFonts w:ascii="Arial" w:hAnsi="Arial" w:cs="Arial"/>
          <w:sz w:val="21"/>
          <w:szCs w:val="21"/>
        </w:rPr>
        <w:br/>
        <w:t xml:space="preserve">pn. na </w:t>
      </w:r>
      <w:r w:rsidRPr="00EC2FB4">
        <w:rPr>
          <w:rStyle w:val="Domylnaczcionkaakapitu1"/>
          <w:rFonts w:ascii="Arial" w:hAnsi="Arial" w:cs="Arial"/>
          <w:b/>
          <w:sz w:val="20"/>
          <w:szCs w:val="20"/>
        </w:rPr>
        <w:t xml:space="preserve"> </w:t>
      </w:r>
      <w:r w:rsidR="00DB0D6C" w:rsidRPr="00DB0D6C">
        <w:rPr>
          <w:rFonts w:ascii="Arial" w:hAnsi="Arial" w:cs="Arial"/>
          <w:b/>
          <w:sz w:val="20"/>
          <w:szCs w:val="20"/>
        </w:rPr>
        <w:t>Zakup (dostawa) na wyroby medyczne do sporządzania mieszanin do żywienia pozajelitowego na potrzeby pacjentów szpitala i pacjentów żywionych pozajelitowo w warunkach domowych, będących pod opieką Poradni żywieniowej  oraz dzierżawa mieszalnika  – 1 pakiet</w:t>
      </w:r>
      <w:r w:rsidR="00DB0D6C">
        <w:rPr>
          <w:rFonts w:ascii="Arial" w:hAnsi="Arial" w:cs="Arial"/>
          <w:b/>
          <w:sz w:val="20"/>
          <w:szCs w:val="20"/>
        </w:rPr>
        <w:t xml:space="preserve"> </w:t>
      </w:r>
      <w:r w:rsidRPr="009A230B">
        <w:rPr>
          <w:rStyle w:val="Domylnaczcionkaakapitu1"/>
          <w:rFonts w:ascii="Arial" w:hAnsi="Arial" w:cs="Arial"/>
          <w:sz w:val="21"/>
          <w:szCs w:val="21"/>
        </w:rPr>
        <w:t>prowadzonego przez Szpital Kliniczny Przemienienia Pańskiego Uniwersytetu Medycznego im. Karola Marcinkowskiego w Poznaniu</w:t>
      </w:r>
      <w:r w:rsidRPr="009A230B">
        <w:rPr>
          <w:rStyle w:val="Domylnaczcionkaakapitu1"/>
          <w:rFonts w:ascii="Arial" w:hAnsi="Arial" w:cs="Arial"/>
          <w:i/>
          <w:sz w:val="16"/>
          <w:szCs w:val="16"/>
        </w:rPr>
        <w:t xml:space="preserve">, </w:t>
      </w:r>
      <w:r w:rsidRPr="009A230B">
        <w:rPr>
          <w:rStyle w:val="Domylnaczcionkaakapitu1"/>
          <w:rFonts w:ascii="Arial" w:hAnsi="Arial" w:cs="Arial"/>
          <w:sz w:val="21"/>
          <w:szCs w:val="21"/>
        </w:rPr>
        <w:t>oświadczam, co następuje:</w:t>
      </w:r>
    </w:p>
    <w:p w:rsidR="004C6859" w:rsidRPr="009A230B" w:rsidRDefault="004C6859" w:rsidP="004C6859">
      <w:pPr>
        <w:pStyle w:val="Standarduser"/>
        <w:spacing w:line="276" w:lineRule="auto"/>
        <w:ind w:firstLine="709"/>
        <w:jc w:val="both"/>
        <w:rPr>
          <w:rFonts w:ascii="Arial" w:hAnsi="Arial" w:cs="Arial"/>
          <w:sz w:val="21"/>
          <w:szCs w:val="21"/>
        </w:rPr>
      </w:pPr>
    </w:p>
    <w:p w:rsidR="004C6859" w:rsidRPr="009A230B" w:rsidRDefault="004C6859" w:rsidP="004C6859">
      <w:pPr>
        <w:pStyle w:val="Standarduser"/>
        <w:spacing w:line="276" w:lineRule="auto"/>
        <w:ind w:firstLine="709"/>
        <w:jc w:val="both"/>
        <w:rPr>
          <w:rFonts w:ascii="Arial" w:hAnsi="Arial" w:cs="Arial"/>
          <w:sz w:val="21"/>
          <w:szCs w:val="21"/>
        </w:rPr>
      </w:pPr>
    </w:p>
    <w:p w:rsidR="004C6859" w:rsidRPr="009A230B" w:rsidRDefault="004C6859" w:rsidP="004C6859">
      <w:pPr>
        <w:pStyle w:val="Standarduser"/>
        <w:shd w:val="clear" w:color="auto" w:fill="BFBFBF"/>
        <w:spacing w:line="276" w:lineRule="auto"/>
        <w:jc w:val="both"/>
        <w:rPr>
          <w:rFonts w:ascii="Arial" w:hAnsi="Arial" w:cs="Arial"/>
          <w:b/>
          <w:sz w:val="21"/>
          <w:szCs w:val="21"/>
        </w:rPr>
      </w:pPr>
      <w:r w:rsidRPr="009A230B">
        <w:rPr>
          <w:rFonts w:ascii="Arial" w:hAnsi="Arial" w:cs="Arial"/>
          <w:b/>
          <w:sz w:val="21"/>
          <w:szCs w:val="21"/>
        </w:rPr>
        <w:t>INFORMACJA DOTYCZĄCA WYKONAWCY:</w:t>
      </w:r>
    </w:p>
    <w:p w:rsidR="004C6859" w:rsidRPr="009A230B" w:rsidRDefault="004C6859" w:rsidP="004C6859">
      <w:pPr>
        <w:pStyle w:val="Standarduser"/>
        <w:spacing w:line="276" w:lineRule="auto"/>
        <w:jc w:val="both"/>
        <w:rPr>
          <w:rFonts w:ascii="Arial" w:hAnsi="Arial" w:cs="Arial"/>
          <w:sz w:val="21"/>
          <w:szCs w:val="21"/>
        </w:rPr>
      </w:pPr>
    </w:p>
    <w:p w:rsidR="004C6859" w:rsidRPr="009A230B" w:rsidRDefault="004C6859" w:rsidP="004C6859">
      <w:pPr>
        <w:pStyle w:val="Standarduser"/>
        <w:spacing w:line="276" w:lineRule="auto"/>
        <w:jc w:val="both"/>
        <w:rPr>
          <w:rFonts w:ascii="Arial" w:hAnsi="Arial" w:cs="Arial"/>
          <w:sz w:val="21"/>
          <w:szCs w:val="21"/>
        </w:rPr>
      </w:pPr>
      <w:r w:rsidRPr="009A230B">
        <w:rPr>
          <w:rFonts w:ascii="Arial" w:hAnsi="Arial" w:cs="Arial"/>
          <w:sz w:val="21"/>
          <w:szCs w:val="21"/>
        </w:rPr>
        <w:t>Oświadczam, że spełniam warunki udziału w postępowaniu określone przez zamawiającego w Specyfikacji Istotnych Warunków Zamówienia i ogłoszeniu o zamówieniu.</w:t>
      </w:r>
    </w:p>
    <w:p w:rsidR="004C6859" w:rsidRPr="009A230B" w:rsidRDefault="004C6859" w:rsidP="004C6859">
      <w:pPr>
        <w:pStyle w:val="Standarduser"/>
        <w:spacing w:line="276" w:lineRule="auto"/>
        <w:jc w:val="both"/>
        <w:rPr>
          <w:rFonts w:ascii="Arial" w:hAnsi="Arial" w:cs="Arial"/>
          <w:sz w:val="21"/>
          <w:szCs w:val="21"/>
        </w:rPr>
      </w:pPr>
    </w:p>
    <w:p w:rsidR="004C6859" w:rsidRPr="009A230B" w:rsidRDefault="004C6859" w:rsidP="004C6859">
      <w:pPr>
        <w:pStyle w:val="Standarduser"/>
        <w:spacing w:line="276" w:lineRule="auto"/>
        <w:jc w:val="both"/>
        <w:rPr>
          <w:rFonts w:ascii="Arial" w:hAnsi="Arial" w:cs="Arial"/>
          <w:sz w:val="21"/>
          <w:szCs w:val="21"/>
        </w:rPr>
      </w:pPr>
    </w:p>
    <w:p w:rsidR="004C6859" w:rsidRPr="009A230B" w:rsidRDefault="004C6859" w:rsidP="004C6859">
      <w:pPr>
        <w:pStyle w:val="Standarduser"/>
        <w:spacing w:line="276" w:lineRule="auto"/>
        <w:jc w:val="both"/>
        <w:rPr>
          <w:rFonts w:ascii="Arial" w:hAnsi="Arial" w:cs="Arial"/>
        </w:rPr>
      </w:pPr>
      <w:r w:rsidRPr="009A230B">
        <w:rPr>
          <w:rStyle w:val="Domylnaczcionkaakapitu1"/>
          <w:rFonts w:ascii="Arial" w:hAnsi="Arial" w:cs="Arial"/>
          <w:sz w:val="20"/>
          <w:szCs w:val="20"/>
        </w:rPr>
        <w:t xml:space="preserve">…………….……. </w:t>
      </w:r>
      <w:r w:rsidRPr="009A230B">
        <w:rPr>
          <w:rStyle w:val="Domylnaczcionkaakapitu1"/>
          <w:rFonts w:ascii="Arial" w:hAnsi="Arial" w:cs="Arial"/>
          <w:i/>
          <w:sz w:val="16"/>
          <w:szCs w:val="16"/>
        </w:rPr>
        <w:t>(miejscowość),</w:t>
      </w:r>
      <w:r w:rsidRPr="009A230B">
        <w:rPr>
          <w:rStyle w:val="Domylnaczcionkaakapitu1"/>
          <w:rFonts w:ascii="Arial" w:hAnsi="Arial" w:cs="Arial"/>
          <w:sz w:val="20"/>
          <w:szCs w:val="20"/>
        </w:rPr>
        <w:t>dnia ………….……. r.</w:t>
      </w:r>
    </w:p>
    <w:p w:rsidR="004C6859" w:rsidRPr="009A230B" w:rsidRDefault="004C6859" w:rsidP="004C6859">
      <w:pPr>
        <w:pStyle w:val="Standarduser"/>
        <w:spacing w:line="276" w:lineRule="auto"/>
        <w:jc w:val="both"/>
        <w:rPr>
          <w:rFonts w:ascii="Arial" w:hAnsi="Arial" w:cs="Arial"/>
          <w:sz w:val="20"/>
          <w:szCs w:val="20"/>
        </w:rPr>
      </w:pPr>
    </w:p>
    <w:p w:rsidR="004C6859" w:rsidRPr="009A230B" w:rsidRDefault="004C6859" w:rsidP="004C6859">
      <w:pPr>
        <w:pStyle w:val="Standarduser"/>
        <w:spacing w:line="276" w:lineRule="auto"/>
        <w:jc w:val="both"/>
        <w:rPr>
          <w:rFonts w:ascii="Arial" w:hAnsi="Arial" w:cs="Arial"/>
          <w:sz w:val="20"/>
          <w:szCs w:val="20"/>
        </w:rPr>
      </w:pP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t>…………………………………………</w:t>
      </w:r>
    </w:p>
    <w:p w:rsidR="004C6859" w:rsidRPr="009A230B" w:rsidRDefault="004C6859" w:rsidP="004C6859">
      <w:pPr>
        <w:pStyle w:val="Standarduser"/>
        <w:spacing w:line="276" w:lineRule="auto"/>
        <w:ind w:left="5664" w:firstLine="708"/>
        <w:jc w:val="both"/>
        <w:rPr>
          <w:rFonts w:ascii="Arial" w:hAnsi="Arial" w:cs="Arial"/>
          <w:i/>
          <w:sz w:val="16"/>
          <w:szCs w:val="16"/>
        </w:rPr>
      </w:pPr>
      <w:r w:rsidRPr="009A230B">
        <w:rPr>
          <w:rFonts w:ascii="Arial" w:hAnsi="Arial" w:cs="Arial"/>
          <w:i/>
          <w:sz w:val="16"/>
          <w:szCs w:val="16"/>
        </w:rPr>
        <w:t xml:space="preserve"> (podpis)</w:t>
      </w:r>
    </w:p>
    <w:p w:rsidR="004C6859" w:rsidRPr="009A230B" w:rsidRDefault="004C6859" w:rsidP="004C6859">
      <w:pPr>
        <w:pStyle w:val="Standarduser"/>
        <w:spacing w:line="276" w:lineRule="auto"/>
        <w:jc w:val="both"/>
        <w:rPr>
          <w:rFonts w:ascii="Arial" w:hAnsi="Arial" w:cs="Arial"/>
          <w:sz w:val="21"/>
          <w:szCs w:val="21"/>
        </w:rPr>
      </w:pPr>
    </w:p>
    <w:p w:rsidR="004C6859" w:rsidRPr="009A230B" w:rsidRDefault="004C6859" w:rsidP="004C6859">
      <w:pPr>
        <w:pStyle w:val="Standarduser"/>
        <w:spacing w:line="276" w:lineRule="auto"/>
        <w:jc w:val="both"/>
        <w:rPr>
          <w:rFonts w:ascii="Arial" w:hAnsi="Arial" w:cs="Arial"/>
          <w:sz w:val="21"/>
          <w:szCs w:val="21"/>
        </w:rPr>
      </w:pPr>
    </w:p>
    <w:p w:rsidR="004C6859" w:rsidRPr="009A230B" w:rsidRDefault="004C6859" w:rsidP="004C6859">
      <w:pPr>
        <w:pStyle w:val="Standarduser"/>
        <w:spacing w:line="276" w:lineRule="auto"/>
        <w:ind w:left="5664" w:firstLine="708"/>
        <w:jc w:val="both"/>
        <w:rPr>
          <w:rFonts w:ascii="Arial" w:hAnsi="Arial" w:cs="Arial"/>
          <w:i/>
          <w:sz w:val="16"/>
          <w:szCs w:val="16"/>
        </w:rPr>
      </w:pPr>
    </w:p>
    <w:p w:rsidR="004C6859" w:rsidRPr="009A230B" w:rsidRDefault="004C6859" w:rsidP="004C6859">
      <w:pPr>
        <w:pStyle w:val="Standarduser"/>
        <w:shd w:val="clear" w:color="auto" w:fill="BFBFBF"/>
        <w:spacing w:line="276" w:lineRule="auto"/>
        <w:jc w:val="both"/>
        <w:rPr>
          <w:rFonts w:ascii="Arial" w:hAnsi="Arial" w:cs="Arial"/>
        </w:rPr>
      </w:pPr>
      <w:r w:rsidRPr="009A230B">
        <w:rPr>
          <w:rStyle w:val="Domylnaczcionkaakapitu1"/>
          <w:rFonts w:ascii="Arial" w:hAnsi="Arial" w:cs="Arial"/>
          <w:b/>
          <w:sz w:val="21"/>
          <w:szCs w:val="21"/>
        </w:rPr>
        <w:t>INFORMACJA W ZWIĄZKU Z POLEGANIEM NA ZASOBACH INNYCH PODMIOTÓW</w:t>
      </w:r>
      <w:r w:rsidRPr="009A230B">
        <w:rPr>
          <w:rStyle w:val="Domylnaczcionkaakapitu1"/>
          <w:rFonts w:ascii="Arial" w:hAnsi="Arial" w:cs="Arial"/>
          <w:sz w:val="21"/>
          <w:szCs w:val="21"/>
        </w:rPr>
        <w:t>:</w:t>
      </w:r>
    </w:p>
    <w:p w:rsidR="004C6859" w:rsidRPr="009A230B" w:rsidRDefault="004C6859" w:rsidP="004C6859">
      <w:pPr>
        <w:pStyle w:val="Standarduser"/>
        <w:spacing w:line="276" w:lineRule="auto"/>
        <w:jc w:val="both"/>
        <w:rPr>
          <w:rFonts w:ascii="Arial" w:hAnsi="Arial" w:cs="Arial"/>
        </w:rPr>
      </w:pPr>
      <w:r w:rsidRPr="009A230B">
        <w:rPr>
          <w:rStyle w:val="Domylnaczcionkaakapitu1"/>
          <w:rFonts w:ascii="Arial" w:hAnsi="Arial" w:cs="Arial"/>
          <w:sz w:val="21"/>
          <w:szCs w:val="21"/>
        </w:rPr>
        <w:t>Oświadczam, że w celu wykazania spełniania warunków udziału w postępowaniu, określonych przez zamawiającego w Specyfikacji Istotnych Warunków Zamówienia i ogłoszeniu o zamówieniu</w:t>
      </w:r>
      <w:r w:rsidRPr="009A230B">
        <w:rPr>
          <w:rStyle w:val="Domylnaczcionkaakapitu1"/>
          <w:rFonts w:ascii="Arial" w:hAnsi="Arial" w:cs="Arial"/>
          <w:i/>
          <w:sz w:val="16"/>
          <w:szCs w:val="16"/>
        </w:rPr>
        <w:t>,</w:t>
      </w:r>
      <w:r w:rsidRPr="009A230B">
        <w:rPr>
          <w:rStyle w:val="Domylnaczcionkaakapitu1"/>
          <w:rFonts w:ascii="Arial" w:hAnsi="Arial" w:cs="Arial"/>
          <w:sz w:val="21"/>
          <w:szCs w:val="21"/>
        </w:rPr>
        <w:t xml:space="preserve"> polegam na zasobach następującego/</w:t>
      </w:r>
      <w:proofErr w:type="spellStart"/>
      <w:r w:rsidRPr="009A230B">
        <w:rPr>
          <w:rStyle w:val="Domylnaczcionkaakapitu1"/>
          <w:rFonts w:ascii="Arial" w:hAnsi="Arial" w:cs="Arial"/>
          <w:sz w:val="21"/>
          <w:szCs w:val="21"/>
        </w:rPr>
        <w:t>ych</w:t>
      </w:r>
      <w:proofErr w:type="spellEnd"/>
      <w:r w:rsidRPr="009A230B">
        <w:rPr>
          <w:rStyle w:val="Domylnaczcionkaakapitu1"/>
          <w:rFonts w:ascii="Arial" w:hAnsi="Arial" w:cs="Arial"/>
          <w:sz w:val="21"/>
          <w:szCs w:val="21"/>
        </w:rPr>
        <w:t xml:space="preserve"> podmiotu/ów: ……………………………………………………………………….</w:t>
      </w:r>
    </w:p>
    <w:p w:rsidR="004C6859" w:rsidRPr="009A230B" w:rsidRDefault="004C6859" w:rsidP="004C6859">
      <w:pPr>
        <w:pStyle w:val="Standarduser"/>
        <w:spacing w:line="276" w:lineRule="auto"/>
        <w:jc w:val="both"/>
        <w:rPr>
          <w:rFonts w:ascii="Arial" w:hAnsi="Arial" w:cs="Arial"/>
          <w:sz w:val="21"/>
          <w:szCs w:val="21"/>
        </w:rPr>
      </w:pPr>
      <w:r w:rsidRPr="009A230B">
        <w:rPr>
          <w:rFonts w:ascii="Arial" w:hAnsi="Arial" w:cs="Arial"/>
          <w:sz w:val="21"/>
          <w:szCs w:val="21"/>
        </w:rPr>
        <w:t>..……………………………………………………………………………………………………………….…………………………………….., w następującym zakresie: …………………………………………</w:t>
      </w:r>
    </w:p>
    <w:p w:rsidR="004C6859" w:rsidRPr="009A230B" w:rsidRDefault="004C6859" w:rsidP="004C6859">
      <w:pPr>
        <w:pStyle w:val="Standarduser"/>
        <w:spacing w:line="276" w:lineRule="auto"/>
        <w:jc w:val="both"/>
        <w:rPr>
          <w:rFonts w:ascii="Arial" w:hAnsi="Arial" w:cs="Arial"/>
        </w:rPr>
      </w:pPr>
      <w:r w:rsidRPr="009A230B">
        <w:rPr>
          <w:rStyle w:val="Domylnaczcionkaakapitu1"/>
          <w:rFonts w:ascii="Arial" w:hAnsi="Arial" w:cs="Arial"/>
          <w:sz w:val="21"/>
          <w:szCs w:val="21"/>
        </w:rPr>
        <w:t xml:space="preserve">………………………………………………………………………………………………………………… </w:t>
      </w:r>
      <w:r w:rsidRPr="009A230B">
        <w:rPr>
          <w:rStyle w:val="Domylnaczcionkaakapitu1"/>
          <w:rFonts w:ascii="Arial" w:hAnsi="Arial" w:cs="Arial"/>
          <w:i/>
          <w:sz w:val="16"/>
          <w:szCs w:val="16"/>
        </w:rPr>
        <w:t>(wskazać podmiot i określić odpowiedni zakres dla wskazanego podmiotu).</w:t>
      </w:r>
    </w:p>
    <w:p w:rsidR="004C6859" w:rsidRPr="009A230B" w:rsidRDefault="004C6859" w:rsidP="004C6859">
      <w:pPr>
        <w:pStyle w:val="Standarduser"/>
        <w:spacing w:line="276" w:lineRule="auto"/>
        <w:jc w:val="both"/>
        <w:rPr>
          <w:rFonts w:ascii="Arial" w:hAnsi="Arial" w:cs="Arial"/>
          <w:sz w:val="20"/>
          <w:szCs w:val="20"/>
        </w:rPr>
      </w:pPr>
    </w:p>
    <w:p w:rsidR="004C6859" w:rsidRPr="009A230B" w:rsidRDefault="004C6859" w:rsidP="004C6859">
      <w:pPr>
        <w:pStyle w:val="Standarduser"/>
        <w:spacing w:line="276" w:lineRule="auto"/>
        <w:jc w:val="both"/>
        <w:rPr>
          <w:rFonts w:ascii="Arial" w:hAnsi="Arial" w:cs="Arial"/>
        </w:rPr>
      </w:pPr>
      <w:r w:rsidRPr="009A230B">
        <w:rPr>
          <w:rStyle w:val="Domylnaczcionkaakapitu1"/>
          <w:rFonts w:ascii="Arial" w:hAnsi="Arial" w:cs="Arial"/>
          <w:sz w:val="20"/>
          <w:szCs w:val="20"/>
        </w:rPr>
        <w:lastRenderedPageBreak/>
        <w:t xml:space="preserve">…………….……. </w:t>
      </w:r>
      <w:r w:rsidRPr="009A230B">
        <w:rPr>
          <w:rStyle w:val="Domylnaczcionkaakapitu1"/>
          <w:rFonts w:ascii="Arial" w:hAnsi="Arial" w:cs="Arial"/>
          <w:i/>
          <w:sz w:val="16"/>
          <w:szCs w:val="16"/>
        </w:rPr>
        <w:t>(miejscowość),</w:t>
      </w:r>
      <w:r w:rsidRPr="009A230B">
        <w:rPr>
          <w:rStyle w:val="Domylnaczcionkaakapitu1"/>
          <w:rFonts w:ascii="Arial" w:hAnsi="Arial" w:cs="Arial"/>
          <w:sz w:val="20"/>
          <w:szCs w:val="20"/>
        </w:rPr>
        <w:t>dnia ………….……. r.</w:t>
      </w:r>
    </w:p>
    <w:p w:rsidR="004C6859" w:rsidRPr="009A230B" w:rsidRDefault="004C6859" w:rsidP="004C6859">
      <w:pPr>
        <w:pStyle w:val="Standarduser"/>
        <w:spacing w:line="276" w:lineRule="auto"/>
        <w:jc w:val="both"/>
        <w:rPr>
          <w:rFonts w:ascii="Arial" w:hAnsi="Arial" w:cs="Arial"/>
          <w:sz w:val="20"/>
          <w:szCs w:val="20"/>
        </w:rPr>
      </w:pPr>
    </w:p>
    <w:p w:rsidR="004C6859" w:rsidRPr="009A230B" w:rsidRDefault="004C6859" w:rsidP="004C6859">
      <w:pPr>
        <w:pStyle w:val="Standarduser"/>
        <w:spacing w:line="276" w:lineRule="auto"/>
        <w:ind w:firstLine="5245"/>
        <w:jc w:val="both"/>
        <w:rPr>
          <w:rFonts w:ascii="Arial" w:hAnsi="Arial" w:cs="Arial"/>
          <w:sz w:val="20"/>
          <w:szCs w:val="20"/>
        </w:rPr>
      </w:pP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t>…………………………………………</w:t>
      </w:r>
    </w:p>
    <w:p w:rsidR="004C6859" w:rsidRPr="009A230B" w:rsidRDefault="004C6859" w:rsidP="004C6859">
      <w:pPr>
        <w:pStyle w:val="Standarduser"/>
        <w:spacing w:line="276" w:lineRule="auto"/>
        <w:ind w:left="5664" w:firstLine="708"/>
        <w:jc w:val="both"/>
        <w:rPr>
          <w:rFonts w:ascii="Arial" w:hAnsi="Arial" w:cs="Arial"/>
          <w:i/>
          <w:sz w:val="16"/>
          <w:szCs w:val="16"/>
        </w:rPr>
      </w:pPr>
      <w:r w:rsidRPr="009A230B">
        <w:rPr>
          <w:rFonts w:ascii="Arial" w:hAnsi="Arial" w:cs="Arial"/>
          <w:i/>
          <w:sz w:val="16"/>
          <w:szCs w:val="16"/>
        </w:rPr>
        <w:t xml:space="preserve">                  (podpis)</w:t>
      </w:r>
    </w:p>
    <w:p w:rsidR="004C6859" w:rsidRPr="009A230B" w:rsidRDefault="004C6859" w:rsidP="004C6859">
      <w:pPr>
        <w:pStyle w:val="Standarduser"/>
        <w:spacing w:line="276" w:lineRule="auto"/>
        <w:ind w:left="5664" w:firstLine="708"/>
        <w:jc w:val="both"/>
        <w:rPr>
          <w:rFonts w:ascii="Arial" w:hAnsi="Arial" w:cs="Arial"/>
          <w:i/>
          <w:sz w:val="16"/>
          <w:szCs w:val="16"/>
        </w:rPr>
      </w:pPr>
    </w:p>
    <w:p w:rsidR="004C6859" w:rsidRPr="009A230B" w:rsidRDefault="004C6859" w:rsidP="004C6859">
      <w:pPr>
        <w:pStyle w:val="Standarduser"/>
        <w:spacing w:line="276" w:lineRule="auto"/>
        <w:ind w:left="5664" w:firstLine="708"/>
        <w:jc w:val="both"/>
        <w:rPr>
          <w:rFonts w:ascii="Arial" w:hAnsi="Arial" w:cs="Arial"/>
          <w:i/>
          <w:sz w:val="16"/>
          <w:szCs w:val="16"/>
        </w:rPr>
      </w:pPr>
    </w:p>
    <w:p w:rsidR="004C6859" w:rsidRPr="009A230B" w:rsidRDefault="004C6859" w:rsidP="004C6859">
      <w:pPr>
        <w:pStyle w:val="Standarduser"/>
        <w:shd w:val="clear" w:color="auto" w:fill="BFBFBF"/>
        <w:spacing w:line="276" w:lineRule="auto"/>
        <w:jc w:val="both"/>
        <w:rPr>
          <w:rFonts w:ascii="Arial" w:hAnsi="Arial" w:cs="Arial"/>
          <w:b/>
          <w:sz w:val="21"/>
          <w:szCs w:val="21"/>
        </w:rPr>
      </w:pPr>
      <w:r w:rsidRPr="009A230B">
        <w:rPr>
          <w:rFonts w:ascii="Arial" w:hAnsi="Arial" w:cs="Arial"/>
          <w:b/>
          <w:sz w:val="21"/>
          <w:szCs w:val="21"/>
        </w:rPr>
        <w:t>OŚWIADCZENIE DOTYCZĄCE PODANYCH INFORMACJI:</w:t>
      </w:r>
    </w:p>
    <w:p w:rsidR="004C6859" w:rsidRPr="009A230B" w:rsidRDefault="004C6859" w:rsidP="004C6859">
      <w:pPr>
        <w:pStyle w:val="Standarduser"/>
        <w:spacing w:line="276" w:lineRule="auto"/>
        <w:jc w:val="both"/>
        <w:rPr>
          <w:rFonts w:ascii="Arial" w:hAnsi="Arial" w:cs="Arial"/>
          <w:sz w:val="21"/>
          <w:szCs w:val="21"/>
        </w:rPr>
      </w:pPr>
    </w:p>
    <w:p w:rsidR="004C6859" w:rsidRPr="009A230B" w:rsidRDefault="004C6859" w:rsidP="004C6859">
      <w:pPr>
        <w:pStyle w:val="Standarduser"/>
        <w:spacing w:line="276" w:lineRule="auto"/>
        <w:jc w:val="both"/>
        <w:rPr>
          <w:rFonts w:ascii="Arial" w:hAnsi="Arial" w:cs="Arial"/>
          <w:sz w:val="21"/>
          <w:szCs w:val="21"/>
        </w:rPr>
      </w:pPr>
      <w:r w:rsidRPr="009A230B">
        <w:rPr>
          <w:rFonts w:ascii="Arial" w:hAnsi="Arial" w:cs="Arial"/>
          <w:sz w:val="21"/>
          <w:szCs w:val="21"/>
        </w:rPr>
        <w:t xml:space="preserve">Oświadczam, że wszystkie informacje podane w powyższych oświadczeniach są aktualne </w:t>
      </w:r>
      <w:r w:rsidRPr="009A230B">
        <w:rPr>
          <w:rFonts w:ascii="Arial" w:hAnsi="Arial" w:cs="Arial"/>
          <w:sz w:val="21"/>
          <w:szCs w:val="21"/>
        </w:rPr>
        <w:br/>
        <w:t>i zgodne z prawdą oraz zostały przedstawione z pełną świadomością konsekwencji wprowadzenia zamawiającego w błąd przy przedstawianiu informacji.</w:t>
      </w:r>
    </w:p>
    <w:p w:rsidR="004C6859" w:rsidRPr="009A230B" w:rsidRDefault="004C6859" w:rsidP="004C6859">
      <w:pPr>
        <w:pStyle w:val="Standarduser"/>
        <w:spacing w:line="276" w:lineRule="auto"/>
        <w:jc w:val="both"/>
        <w:rPr>
          <w:rFonts w:ascii="Arial" w:hAnsi="Arial" w:cs="Arial"/>
          <w:sz w:val="20"/>
          <w:szCs w:val="20"/>
        </w:rPr>
      </w:pPr>
    </w:p>
    <w:p w:rsidR="004C6859" w:rsidRPr="009A230B" w:rsidRDefault="004C6859" w:rsidP="004C6859">
      <w:pPr>
        <w:pStyle w:val="Standarduser"/>
        <w:spacing w:line="276" w:lineRule="auto"/>
        <w:jc w:val="both"/>
        <w:rPr>
          <w:rFonts w:ascii="Arial" w:hAnsi="Arial" w:cs="Arial"/>
        </w:rPr>
      </w:pPr>
      <w:r w:rsidRPr="009A230B">
        <w:rPr>
          <w:rStyle w:val="Domylnaczcionkaakapitu1"/>
          <w:rFonts w:ascii="Arial" w:hAnsi="Arial" w:cs="Arial"/>
          <w:sz w:val="20"/>
          <w:szCs w:val="20"/>
        </w:rPr>
        <w:t xml:space="preserve">…………….……. </w:t>
      </w:r>
      <w:r w:rsidRPr="009A230B">
        <w:rPr>
          <w:rStyle w:val="Domylnaczcionkaakapitu1"/>
          <w:rFonts w:ascii="Arial" w:hAnsi="Arial" w:cs="Arial"/>
          <w:i/>
          <w:sz w:val="16"/>
          <w:szCs w:val="16"/>
        </w:rPr>
        <w:t>(miejscowość),</w:t>
      </w:r>
      <w:r w:rsidRPr="009A230B">
        <w:rPr>
          <w:rStyle w:val="Domylnaczcionkaakapitu1"/>
          <w:rFonts w:ascii="Arial" w:hAnsi="Arial" w:cs="Arial"/>
          <w:sz w:val="20"/>
          <w:szCs w:val="20"/>
        </w:rPr>
        <w:t>dnia ………….……. r.</w:t>
      </w:r>
    </w:p>
    <w:p w:rsidR="004C6859" w:rsidRPr="009A230B" w:rsidRDefault="004C6859" w:rsidP="004C6859">
      <w:pPr>
        <w:pStyle w:val="Standarduser"/>
        <w:spacing w:line="276" w:lineRule="auto"/>
        <w:jc w:val="both"/>
        <w:rPr>
          <w:rFonts w:ascii="Arial" w:hAnsi="Arial" w:cs="Arial"/>
          <w:sz w:val="20"/>
          <w:szCs w:val="20"/>
        </w:rPr>
      </w:pPr>
    </w:p>
    <w:p w:rsidR="004C6859" w:rsidRPr="009A230B" w:rsidRDefault="004C6859" w:rsidP="004C6859">
      <w:pPr>
        <w:pStyle w:val="Standarduser"/>
        <w:spacing w:line="276" w:lineRule="auto"/>
        <w:jc w:val="both"/>
        <w:rPr>
          <w:rFonts w:ascii="Arial" w:hAnsi="Arial" w:cs="Arial"/>
          <w:sz w:val="20"/>
          <w:szCs w:val="20"/>
        </w:rPr>
      </w:pP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t>…………………………………………</w:t>
      </w:r>
    </w:p>
    <w:p w:rsidR="004C6859" w:rsidRPr="009A230B" w:rsidRDefault="004C6859" w:rsidP="004C6859">
      <w:pPr>
        <w:pStyle w:val="Standarduser"/>
        <w:spacing w:line="276" w:lineRule="auto"/>
        <w:ind w:left="5664" w:firstLine="708"/>
        <w:jc w:val="both"/>
        <w:rPr>
          <w:rFonts w:ascii="Arial" w:hAnsi="Arial" w:cs="Arial"/>
          <w:i/>
          <w:sz w:val="16"/>
          <w:szCs w:val="16"/>
        </w:rPr>
      </w:pPr>
      <w:r w:rsidRPr="009A230B">
        <w:rPr>
          <w:rFonts w:ascii="Arial" w:hAnsi="Arial" w:cs="Arial"/>
          <w:i/>
          <w:sz w:val="16"/>
          <w:szCs w:val="16"/>
        </w:rPr>
        <w:t>(podpis)</w:t>
      </w:r>
    </w:p>
    <w:p w:rsidR="004C6859" w:rsidRPr="009A230B" w:rsidRDefault="004C6859" w:rsidP="004C6859">
      <w:pPr>
        <w:pStyle w:val="Standarduser"/>
        <w:spacing w:line="360" w:lineRule="auto"/>
        <w:jc w:val="both"/>
        <w:rPr>
          <w:rFonts w:ascii="Arial" w:hAnsi="Arial" w:cs="Arial"/>
          <w:sz w:val="21"/>
          <w:szCs w:val="21"/>
        </w:rPr>
      </w:pPr>
    </w:p>
    <w:p w:rsidR="004C6859" w:rsidRPr="009A230B" w:rsidRDefault="004C6859" w:rsidP="004C6859">
      <w:pPr>
        <w:pStyle w:val="Standarduser"/>
        <w:jc w:val="both"/>
        <w:rPr>
          <w:rFonts w:ascii="Arial" w:hAnsi="Arial" w:cs="Arial"/>
          <w:b/>
          <w:color w:val="FF0000"/>
          <w:sz w:val="28"/>
          <w:szCs w:val="28"/>
        </w:rPr>
      </w:pPr>
    </w:p>
    <w:p w:rsidR="004C6859" w:rsidRPr="009A230B" w:rsidRDefault="004C6859" w:rsidP="004C6859">
      <w:pPr>
        <w:pStyle w:val="Standarduser"/>
        <w:jc w:val="both"/>
        <w:rPr>
          <w:rFonts w:ascii="Arial" w:hAnsi="Arial" w:cs="Arial"/>
          <w:b/>
          <w:color w:val="FF0000"/>
          <w:sz w:val="28"/>
          <w:szCs w:val="28"/>
        </w:rPr>
      </w:pPr>
    </w:p>
    <w:p w:rsidR="004C6859" w:rsidRDefault="004C6859" w:rsidP="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2B5795" w:rsidRDefault="002B5795"/>
    <w:p w:rsidR="002B5795" w:rsidRDefault="002B5795"/>
    <w:p w:rsidR="002B5795" w:rsidRDefault="002B5795"/>
    <w:p w:rsidR="002B5795" w:rsidRDefault="002B5795"/>
    <w:p w:rsidR="004C6859" w:rsidRPr="009A230B" w:rsidRDefault="004C6859" w:rsidP="004C6859">
      <w:pPr>
        <w:tabs>
          <w:tab w:val="left" w:pos="0"/>
        </w:tabs>
        <w:spacing w:after="0" w:line="240" w:lineRule="auto"/>
        <w:jc w:val="both"/>
        <w:rPr>
          <w:rFonts w:ascii="Arial" w:eastAsia="SimSun" w:hAnsi="Arial" w:cs="Arial"/>
          <w:b/>
          <w:bCs/>
          <w:sz w:val="28"/>
          <w:szCs w:val="28"/>
          <w:lang w:eastAsia="zh-CN"/>
        </w:rPr>
      </w:pPr>
      <w:r>
        <w:rPr>
          <w:rFonts w:ascii="Arial" w:eastAsia="SimSun" w:hAnsi="Arial" w:cs="Arial"/>
          <w:b/>
          <w:bCs/>
          <w:sz w:val="28"/>
          <w:szCs w:val="28"/>
          <w:lang w:eastAsia="zh-CN"/>
        </w:rPr>
        <w:t>Załącznik nr 4</w:t>
      </w:r>
    </w:p>
    <w:p w:rsidR="004C6859" w:rsidRPr="009A230B" w:rsidRDefault="004C6859" w:rsidP="004C6859">
      <w:pPr>
        <w:tabs>
          <w:tab w:val="left" w:pos="0"/>
        </w:tabs>
        <w:spacing w:after="0" w:line="240" w:lineRule="auto"/>
        <w:jc w:val="both"/>
        <w:rPr>
          <w:rFonts w:ascii="Arial" w:eastAsia="SimSun" w:hAnsi="Arial" w:cs="Arial"/>
          <w:b/>
          <w:bCs/>
          <w:sz w:val="24"/>
          <w:szCs w:val="24"/>
          <w:lang w:eastAsia="zh-CN"/>
        </w:rPr>
      </w:pPr>
      <w:r w:rsidRPr="009A230B">
        <w:rPr>
          <w:rFonts w:ascii="Arial" w:eastAsia="SimSun" w:hAnsi="Arial" w:cs="Arial"/>
          <w:b/>
          <w:bCs/>
          <w:sz w:val="24"/>
          <w:szCs w:val="24"/>
          <w:lang w:eastAsia="zh-CN"/>
        </w:rPr>
        <w:t>EZP/1</w:t>
      </w:r>
      <w:r w:rsidR="00DB0D6C">
        <w:rPr>
          <w:rFonts w:ascii="Arial" w:eastAsia="SimSun" w:hAnsi="Arial" w:cs="Arial"/>
          <w:b/>
          <w:bCs/>
          <w:sz w:val="24"/>
          <w:szCs w:val="24"/>
          <w:lang w:eastAsia="zh-CN"/>
        </w:rPr>
        <w:t>49</w:t>
      </w:r>
      <w:r w:rsidRPr="009A230B">
        <w:rPr>
          <w:rFonts w:ascii="Arial" w:eastAsia="SimSun" w:hAnsi="Arial" w:cs="Arial"/>
          <w:b/>
          <w:bCs/>
          <w:sz w:val="24"/>
          <w:szCs w:val="24"/>
          <w:lang w:eastAsia="zh-CN"/>
        </w:rPr>
        <w:t>/20</w:t>
      </w:r>
    </w:p>
    <w:p w:rsidR="004C6859" w:rsidRPr="009A230B" w:rsidRDefault="004C6859" w:rsidP="004C6859">
      <w:pPr>
        <w:tabs>
          <w:tab w:val="left" w:pos="0"/>
        </w:tabs>
        <w:spacing w:after="0" w:line="240" w:lineRule="auto"/>
        <w:jc w:val="both"/>
        <w:rPr>
          <w:rFonts w:ascii="Arial" w:eastAsia="SimSun" w:hAnsi="Arial" w:cs="Arial"/>
          <w:b/>
          <w:bCs/>
          <w:color w:val="00B050"/>
          <w:sz w:val="20"/>
          <w:szCs w:val="20"/>
          <w:lang w:eastAsia="zh-CN"/>
        </w:rPr>
      </w:pPr>
    </w:p>
    <w:p w:rsidR="004C6859" w:rsidRPr="009A230B" w:rsidRDefault="004C6859" w:rsidP="004C6859">
      <w:pPr>
        <w:tabs>
          <w:tab w:val="left" w:pos="0"/>
        </w:tabs>
        <w:spacing w:after="0" w:line="240" w:lineRule="auto"/>
        <w:jc w:val="both"/>
        <w:rPr>
          <w:rFonts w:ascii="Arial" w:eastAsia="SimSun" w:hAnsi="Arial" w:cs="Arial"/>
          <w:color w:val="00B050"/>
          <w:sz w:val="20"/>
          <w:szCs w:val="20"/>
          <w:lang w:eastAsia="zh-CN"/>
        </w:rPr>
      </w:pPr>
      <w:r w:rsidRPr="009A230B">
        <w:rPr>
          <w:rFonts w:ascii="Arial" w:eastAsia="SimSun" w:hAnsi="Arial" w:cs="Arial"/>
          <w:b/>
          <w:bCs/>
          <w:color w:val="00B050"/>
          <w:sz w:val="20"/>
          <w:szCs w:val="20"/>
          <w:lang w:eastAsia="zh-CN"/>
        </w:rPr>
        <w:t xml:space="preserve">Wykonawca oświadczenie dostarczy zamawiającemu </w:t>
      </w:r>
      <w:r w:rsidRPr="009A230B">
        <w:rPr>
          <w:rFonts w:ascii="Arial" w:eastAsia="SimSun" w:hAnsi="Arial" w:cs="Arial"/>
          <w:b/>
          <w:color w:val="00B050"/>
          <w:sz w:val="20"/>
          <w:szCs w:val="20"/>
          <w:u w:val="single"/>
          <w:lang w:eastAsia="zh-CN"/>
        </w:rPr>
        <w:t>w terminie 3 dni</w:t>
      </w:r>
      <w:r w:rsidRPr="009A230B">
        <w:rPr>
          <w:rFonts w:ascii="Arial" w:eastAsia="SimSun" w:hAnsi="Arial" w:cs="Arial"/>
          <w:b/>
          <w:color w:val="00B050"/>
          <w:sz w:val="20"/>
          <w:szCs w:val="20"/>
          <w:lang w:eastAsia="zh-CN"/>
        </w:rPr>
        <w:t xml:space="preserve"> od dnia przekazania informacji, o której mowa w art. 86 ust. 5</w:t>
      </w:r>
    </w:p>
    <w:p w:rsidR="004C6859" w:rsidRPr="009A230B" w:rsidRDefault="004C6859" w:rsidP="004C6859">
      <w:pPr>
        <w:spacing w:after="0" w:line="240" w:lineRule="auto"/>
        <w:jc w:val="both"/>
        <w:rPr>
          <w:rFonts w:ascii="Arial" w:eastAsia="SimSun" w:hAnsi="Arial" w:cs="Arial"/>
          <w:b/>
          <w:bCs/>
          <w:color w:val="00B050"/>
          <w:sz w:val="20"/>
          <w:szCs w:val="20"/>
          <w:lang w:eastAsia="zh-CN"/>
        </w:rPr>
      </w:pPr>
    </w:p>
    <w:p w:rsidR="004C6859" w:rsidRPr="009A230B" w:rsidRDefault="004C6859" w:rsidP="004C6859">
      <w:pPr>
        <w:spacing w:after="0" w:line="240" w:lineRule="auto"/>
        <w:jc w:val="both"/>
        <w:rPr>
          <w:rFonts w:ascii="Arial" w:eastAsia="SimSun" w:hAnsi="Arial" w:cs="Arial"/>
          <w:b/>
          <w:bCs/>
          <w:sz w:val="20"/>
          <w:szCs w:val="20"/>
          <w:lang w:eastAsia="zh-CN"/>
        </w:rPr>
      </w:pPr>
      <w:r w:rsidRPr="009A230B">
        <w:rPr>
          <w:rFonts w:ascii="Arial" w:eastAsia="SimSun" w:hAnsi="Arial" w:cs="Arial"/>
          <w:b/>
          <w:bCs/>
          <w:sz w:val="20"/>
          <w:szCs w:val="20"/>
          <w:lang w:eastAsia="zh-CN"/>
        </w:rPr>
        <w:t>Wykonawca:</w:t>
      </w:r>
    </w:p>
    <w:p w:rsidR="004C6859" w:rsidRPr="009A230B" w:rsidRDefault="004C6859" w:rsidP="004C6859">
      <w:pPr>
        <w:spacing w:after="0" w:line="240" w:lineRule="auto"/>
        <w:rPr>
          <w:rFonts w:ascii="Arial" w:eastAsia="SimSun" w:hAnsi="Arial" w:cs="Arial"/>
          <w:b/>
          <w:bCs/>
          <w:sz w:val="20"/>
          <w:szCs w:val="20"/>
          <w:lang w:eastAsia="zh-CN"/>
        </w:rPr>
      </w:pPr>
    </w:p>
    <w:p w:rsidR="004C6859" w:rsidRPr="009A230B" w:rsidRDefault="004C6859" w:rsidP="004C6859">
      <w:pPr>
        <w:spacing w:after="0" w:line="240" w:lineRule="auto"/>
        <w:rPr>
          <w:rFonts w:ascii="Arial" w:eastAsia="SimSun" w:hAnsi="Arial" w:cs="Arial"/>
          <w:b/>
          <w:bCs/>
          <w:sz w:val="20"/>
          <w:szCs w:val="20"/>
          <w:lang w:eastAsia="zh-CN"/>
        </w:rPr>
      </w:pPr>
      <w:r w:rsidRPr="009A230B">
        <w:rPr>
          <w:rFonts w:ascii="Arial" w:eastAsia="SimSun" w:hAnsi="Arial" w:cs="Arial"/>
          <w:bCs/>
          <w:sz w:val="20"/>
          <w:szCs w:val="20"/>
          <w:lang w:eastAsia="zh-CN"/>
        </w:rPr>
        <w:t xml:space="preserve">.............................................................                                                                </w:t>
      </w:r>
      <w:r w:rsidRPr="009A230B">
        <w:rPr>
          <w:rFonts w:ascii="Arial" w:eastAsia="SimSun" w:hAnsi="Arial" w:cs="Arial"/>
          <w:bCs/>
          <w:sz w:val="20"/>
          <w:szCs w:val="20"/>
          <w:lang w:eastAsia="zh-CN"/>
        </w:rPr>
        <w:tab/>
      </w:r>
      <w:r w:rsidRPr="009A230B">
        <w:rPr>
          <w:rFonts w:ascii="Arial" w:eastAsia="SimSun" w:hAnsi="Arial" w:cs="Arial"/>
          <w:bCs/>
          <w:sz w:val="20"/>
          <w:szCs w:val="20"/>
          <w:lang w:eastAsia="zh-CN"/>
        </w:rPr>
        <w:tab/>
      </w:r>
      <w:r w:rsidRPr="009A230B">
        <w:rPr>
          <w:rFonts w:ascii="Arial" w:eastAsia="SimSun" w:hAnsi="Arial" w:cs="Arial"/>
          <w:bCs/>
          <w:sz w:val="20"/>
          <w:szCs w:val="20"/>
          <w:lang w:eastAsia="zh-CN"/>
        </w:rPr>
        <w:tab/>
        <w:t xml:space="preserve">   </w:t>
      </w:r>
      <w:r w:rsidRPr="009A230B">
        <w:rPr>
          <w:rFonts w:ascii="Arial" w:eastAsia="SimSun" w:hAnsi="Arial" w:cs="Arial"/>
          <w:bCs/>
          <w:sz w:val="20"/>
          <w:szCs w:val="20"/>
          <w:lang w:eastAsia="zh-CN"/>
        </w:rPr>
        <w:tab/>
        <w:t xml:space="preserve"> </w:t>
      </w:r>
    </w:p>
    <w:p w:rsidR="004C6859" w:rsidRPr="009A230B" w:rsidRDefault="004C6859" w:rsidP="004C6859">
      <w:pPr>
        <w:spacing w:after="0" w:line="240" w:lineRule="auto"/>
        <w:rPr>
          <w:rFonts w:ascii="Arial" w:eastAsia="SimSun" w:hAnsi="Arial" w:cs="Arial"/>
          <w:i/>
          <w:sz w:val="20"/>
          <w:szCs w:val="20"/>
          <w:lang w:eastAsia="zh-CN"/>
        </w:rPr>
      </w:pPr>
      <w:r w:rsidRPr="009A230B">
        <w:rPr>
          <w:rFonts w:ascii="Arial" w:eastAsia="SimSun" w:hAnsi="Arial" w:cs="Arial"/>
          <w:i/>
          <w:sz w:val="20"/>
          <w:szCs w:val="20"/>
          <w:lang w:eastAsia="zh-CN"/>
        </w:rPr>
        <w:t xml:space="preserve">(pełna nazwa/firma, adres, w zależności od podmiotu: </w:t>
      </w:r>
      <w:r w:rsidRPr="009A230B">
        <w:rPr>
          <w:rFonts w:ascii="Arial" w:eastAsia="SimSun" w:hAnsi="Arial" w:cs="Arial"/>
          <w:i/>
          <w:sz w:val="20"/>
          <w:szCs w:val="20"/>
          <w:lang w:eastAsia="zh-CN"/>
        </w:rPr>
        <w:tab/>
      </w:r>
      <w:r w:rsidRPr="009A230B">
        <w:rPr>
          <w:rFonts w:ascii="Arial" w:eastAsia="SimSun" w:hAnsi="Arial" w:cs="Arial"/>
          <w:i/>
          <w:sz w:val="20"/>
          <w:szCs w:val="20"/>
          <w:lang w:eastAsia="zh-CN"/>
        </w:rPr>
        <w:tab/>
      </w:r>
      <w:r w:rsidRPr="009A230B">
        <w:rPr>
          <w:rFonts w:ascii="Arial" w:eastAsia="SimSun" w:hAnsi="Arial" w:cs="Arial"/>
          <w:i/>
          <w:sz w:val="20"/>
          <w:szCs w:val="20"/>
          <w:lang w:eastAsia="zh-CN"/>
        </w:rPr>
        <w:tab/>
      </w:r>
      <w:r w:rsidRPr="009A230B">
        <w:rPr>
          <w:rFonts w:ascii="Arial" w:eastAsia="SimSun" w:hAnsi="Arial" w:cs="Arial"/>
          <w:i/>
          <w:sz w:val="20"/>
          <w:szCs w:val="20"/>
          <w:lang w:eastAsia="zh-CN"/>
        </w:rPr>
        <w:tab/>
      </w:r>
      <w:r w:rsidRPr="009A230B">
        <w:rPr>
          <w:rFonts w:ascii="Arial" w:eastAsia="SimSun" w:hAnsi="Arial" w:cs="Arial"/>
          <w:i/>
          <w:sz w:val="20"/>
          <w:szCs w:val="20"/>
          <w:lang w:eastAsia="zh-CN"/>
        </w:rPr>
        <w:tab/>
      </w:r>
      <w:r w:rsidRPr="009A230B">
        <w:rPr>
          <w:rFonts w:ascii="Arial" w:eastAsia="SimSun" w:hAnsi="Arial" w:cs="Arial"/>
          <w:i/>
          <w:sz w:val="20"/>
          <w:szCs w:val="20"/>
          <w:lang w:eastAsia="zh-CN"/>
        </w:rPr>
        <w:tab/>
        <w:t xml:space="preserve"> </w:t>
      </w:r>
      <w:r w:rsidRPr="009A230B">
        <w:rPr>
          <w:rFonts w:ascii="Arial" w:eastAsia="SimSun" w:hAnsi="Arial" w:cs="Arial"/>
          <w:i/>
          <w:sz w:val="20"/>
          <w:szCs w:val="20"/>
          <w:lang w:eastAsia="zh-CN"/>
        </w:rPr>
        <w:tab/>
      </w:r>
      <w:r w:rsidRPr="009A230B">
        <w:rPr>
          <w:rFonts w:ascii="Arial" w:eastAsia="SimSun" w:hAnsi="Arial" w:cs="Arial"/>
          <w:i/>
          <w:sz w:val="20"/>
          <w:szCs w:val="20"/>
          <w:lang w:eastAsia="zh-CN"/>
        </w:rPr>
        <w:tab/>
      </w:r>
      <w:r w:rsidRPr="009A230B">
        <w:rPr>
          <w:rFonts w:ascii="Arial" w:eastAsia="SimSun" w:hAnsi="Arial" w:cs="Arial"/>
          <w:i/>
          <w:sz w:val="20"/>
          <w:szCs w:val="20"/>
          <w:lang w:eastAsia="zh-CN"/>
        </w:rPr>
        <w:tab/>
      </w:r>
      <w:r w:rsidRPr="009A230B">
        <w:rPr>
          <w:rFonts w:ascii="Arial" w:eastAsia="SimSun" w:hAnsi="Arial" w:cs="Arial"/>
          <w:i/>
          <w:sz w:val="20"/>
          <w:szCs w:val="20"/>
          <w:lang w:eastAsia="zh-CN"/>
        </w:rPr>
        <w:tab/>
      </w:r>
      <w:r w:rsidRPr="009A230B">
        <w:rPr>
          <w:rFonts w:ascii="Arial" w:eastAsia="SimSun" w:hAnsi="Arial" w:cs="Arial"/>
          <w:i/>
          <w:sz w:val="20"/>
          <w:szCs w:val="20"/>
          <w:lang w:eastAsia="zh-CN"/>
        </w:rPr>
        <w:tab/>
      </w:r>
      <w:r w:rsidRPr="009A230B">
        <w:rPr>
          <w:rFonts w:ascii="Arial" w:eastAsia="SimSun" w:hAnsi="Arial" w:cs="Arial"/>
          <w:i/>
          <w:sz w:val="20"/>
          <w:szCs w:val="20"/>
          <w:lang w:eastAsia="zh-CN"/>
        </w:rPr>
        <w:tab/>
      </w:r>
      <w:r w:rsidRPr="009A230B">
        <w:rPr>
          <w:rFonts w:ascii="Arial" w:eastAsia="SimSun" w:hAnsi="Arial" w:cs="Arial"/>
          <w:i/>
          <w:sz w:val="20"/>
          <w:szCs w:val="20"/>
          <w:lang w:eastAsia="zh-CN"/>
        </w:rPr>
        <w:tab/>
      </w:r>
      <w:r w:rsidRPr="009A230B">
        <w:rPr>
          <w:rFonts w:ascii="Arial" w:eastAsia="SimSun" w:hAnsi="Arial" w:cs="Arial"/>
          <w:i/>
          <w:sz w:val="20"/>
          <w:szCs w:val="20"/>
          <w:lang w:eastAsia="zh-CN"/>
        </w:rPr>
        <w:tab/>
      </w:r>
      <w:r w:rsidRPr="009A230B">
        <w:rPr>
          <w:rFonts w:ascii="Arial" w:eastAsia="SimSun" w:hAnsi="Arial" w:cs="Arial"/>
          <w:i/>
          <w:sz w:val="20"/>
          <w:szCs w:val="20"/>
          <w:lang w:eastAsia="zh-CN"/>
        </w:rPr>
        <w:tab/>
        <w:t xml:space="preserve">  data</w:t>
      </w:r>
    </w:p>
    <w:p w:rsidR="004C6859" w:rsidRPr="009A230B" w:rsidRDefault="004C6859" w:rsidP="004C6859">
      <w:pPr>
        <w:spacing w:after="0" w:line="240" w:lineRule="auto"/>
        <w:rPr>
          <w:rFonts w:ascii="Arial" w:eastAsia="SimSun" w:hAnsi="Arial" w:cs="Arial"/>
          <w:i/>
          <w:sz w:val="20"/>
          <w:szCs w:val="20"/>
          <w:lang w:eastAsia="zh-CN"/>
        </w:rPr>
      </w:pPr>
      <w:r w:rsidRPr="009A230B">
        <w:rPr>
          <w:rFonts w:ascii="Arial" w:eastAsia="SimSun" w:hAnsi="Arial" w:cs="Arial"/>
          <w:i/>
          <w:sz w:val="20"/>
          <w:szCs w:val="20"/>
          <w:lang w:eastAsia="zh-CN"/>
        </w:rPr>
        <w:t>NIP/PESEL, KRS/</w:t>
      </w:r>
      <w:proofErr w:type="spellStart"/>
      <w:r w:rsidRPr="009A230B">
        <w:rPr>
          <w:rFonts w:ascii="Arial" w:eastAsia="SimSun" w:hAnsi="Arial" w:cs="Arial"/>
          <w:i/>
          <w:sz w:val="20"/>
          <w:szCs w:val="20"/>
          <w:lang w:eastAsia="zh-CN"/>
        </w:rPr>
        <w:t>CEiDG</w:t>
      </w:r>
      <w:proofErr w:type="spellEnd"/>
      <w:r w:rsidRPr="009A230B">
        <w:rPr>
          <w:rFonts w:ascii="Arial" w:eastAsia="SimSun" w:hAnsi="Arial" w:cs="Arial"/>
          <w:i/>
          <w:sz w:val="20"/>
          <w:szCs w:val="20"/>
          <w:lang w:eastAsia="zh-CN"/>
        </w:rPr>
        <w:t xml:space="preserve">)                                                                                                                                  </w:t>
      </w:r>
    </w:p>
    <w:p w:rsidR="004C6859" w:rsidRPr="009A230B" w:rsidRDefault="004C6859" w:rsidP="004C6859">
      <w:pPr>
        <w:spacing w:after="0" w:line="240" w:lineRule="auto"/>
        <w:rPr>
          <w:rFonts w:ascii="Arial" w:eastAsia="SimSun" w:hAnsi="Arial" w:cs="Arial"/>
          <w:sz w:val="20"/>
          <w:szCs w:val="20"/>
          <w:u w:val="single"/>
          <w:lang w:eastAsia="zh-CN"/>
        </w:rPr>
      </w:pPr>
    </w:p>
    <w:p w:rsidR="004C6859" w:rsidRPr="009A230B" w:rsidRDefault="004C6859" w:rsidP="004C6859">
      <w:pPr>
        <w:spacing w:after="0" w:line="240" w:lineRule="auto"/>
        <w:rPr>
          <w:rFonts w:ascii="Arial" w:eastAsia="SimSun" w:hAnsi="Arial" w:cs="Arial"/>
          <w:sz w:val="20"/>
          <w:szCs w:val="20"/>
          <w:u w:val="single"/>
          <w:lang w:eastAsia="zh-CN"/>
        </w:rPr>
      </w:pPr>
    </w:p>
    <w:p w:rsidR="004C6859" w:rsidRPr="009A230B" w:rsidRDefault="004C6859" w:rsidP="004C6859">
      <w:pPr>
        <w:spacing w:after="0" w:line="240" w:lineRule="auto"/>
        <w:rPr>
          <w:rFonts w:ascii="Arial" w:eastAsia="SimSun" w:hAnsi="Arial" w:cs="Arial"/>
          <w:sz w:val="20"/>
          <w:szCs w:val="20"/>
          <w:u w:val="single"/>
          <w:lang w:eastAsia="zh-CN"/>
        </w:rPr>
      </w:pPr>
      <w:r w:rsidRPr="009A230B">
        <w:rPr>
          <w:rFonts w:ascii="Arial" w:eastAsia="SimSun" w:hAnsi="Arial" w:cs="Arial"/>
          <w:sz w:val="20"/>
          <w:szCs w:val="20"/>
          <w:u w:val="single"/>
          <w:lang w:eastAsia="zh-CN"/>
        </w:rPr>
        <w:t>reprezentowany przez:</w:t>
      </w:r>
    </w:p>
    <w:p w:rsidR="004C6859" w:rsidRPr="009A230B" w:rsidRDefault="004C6859" w:rsidP="004C6859">
      <w:pPr>
        <w:spacing w:after="0" w:line="240" w:lineRule="auto"/>
        <w:rPr>
          <w:rFonts w:ascii="Arial" w:eastAsia="SimSun" w:hAnsi="Arial" w:cs="Arial"/>
          <w:sz w:val="20"/>
          <w:szCs w:val="20"/>
          <w:u w:val="single"/>
          <w:lang w:eastAsia="zh-CN"/>
        </w:rPr>
      </w:pPr>
    </w:p>
    <w:p w:rsidR="004C6859" w:rsidRPr="009A230B" w:rsidRDefault="004C6859" w:rsidP="004C6859">
      <w:pPr>
        <w:spacing w:after="0" w:line="240" w:lineRule="auto"/>
        <w:ind w:right="5954"/>
        <w:rPr>
          <w:rFonts w:ascii="Arial" w:eastAsia="SimSun" w:hAnsi="Arial" w:cs="Arial"/>
          <w:sz w:val="20"/>
          <w:szCs w:val="20"/>
          <w:lang w:eastAsia="zh-CN"/>
        </w:rPr>
      </w:pPr>
      <w:r w:rsidRPr="009A230B">
        <w:rPr>
          <w:rFonts w:ascii="Arial" w:eastAsia="SimSun" w:hAnsi="Arial" w:cs="Arial"/>
          <w:sz w:val="20"/>
          <w:szCs w:val="20"/>
          <w:lang w:eastAsia="zh-CN"/>
        </w:rPr>
        <w:t>………………………………………</w:t>
      </w:r>
    </w:p>
    <w:p w:rsidR="004C6859" w:rsidRPr="009A230B" w:rsidRDefault="004C6859" w:rsidP="004C6859">
      <w:pPr>
        <w:spacing w:after="0" w:line="240" w:lineRule="auto"/>
        <w:rPr>
          <w:rFonts w:ascii="Arial" w:eastAsia="SimSun" w:hAnsi="Arial" w:cs="Arial"/>
          <w:b/>
          <w:sz w:val="20"/>
          <w:szCs w:val="20"/>
          <w:lang w:eastAsia="zh-CN"/>
        </w:rPr>
      </w:pPr>
    </w:p>
    <w:p w:rsidR="004C6859" w:rsidRPr="009A230B" w:rsidRDefault="004C6859" w:rsidP="004C6859">
      <w:pPr>
        <w:pStyle w:val="Standarduser"/>
        <w:jc w:val="both"/>
        <w:rPr>
          <w:rFonts w:ascii="Arial" w:eastAsia="SimSun" w:hAnsi="Arial" w:cs="Arial"/>
          <w:b/>
          <w:sz w:val="20"/>
          <w:szCs w:val="20"/>
        </w:rPr>
      </w:pPr>
      <w:r w:rsidRPr="009A230B">
        <w:rPr>
          <w:rFonts w:ascii="Arial" w:eastAsia="SimSun" w:hAnsi="Arial" w:cs="Arial"/>
          <w:b/>
          <w:sz w:val="20"/>
          <w:szCs w:val="20"/>
        </w:rPr>
        <w:t>Dotyczy postępowania na:</w:t>
      </w:r>
    </w:p>
    <w:p w:rsidR="004C6859" w:rsidRPr="009A230B" w:rsidRDefault="00DB0D6C" w:rsidP="004C6859">
      <w:pPr>
        <w:spacing w:after="0" w:line="240" w:lineRule="auto"/>
        <w:rPr>
          <w:rFonts w:ascii="Arial" w:eastAsia="SimSun" w:hAnsi="Arial" w:cs="Arial"/>
          <w:b/>
          <w:bCs/>
          <w:color w:val="000000"/>
          <w:sz w:val="20"/>
          <w:szCs w:val="20"/>
          <w:lang w:eastAsia="zh-CN"/>
        </w:rPr>
      </w:pPr>
      <w:r w:rsidRPr="00DB0D6C">
        <w:rPr>
          <w:rFonts w:ascii="Arial" w:hAnsi="Arial" w:cs="Arial"/>
          <w:b/>
          <w:sz w:val="20"/>
          <w:szCs w:val="20"/>
        </w:rPr>
        <w:t>Zakup (dostawa) na wyroby medyczne do sporządzania mieszanin do żywienia pozajelitowego na potrzeby pacjentów szpitala i pacjentów żywionych pozajelitowo w warunkach domowych, będących pod opieką Poradni żywieniowej  oraz dzierżawa mieszalnika  – 1 pakiet</w:t>
      </w:r>
    </w:p>
    <w:p w:rsidR="004C6859" w:rsidRPr="009A230B" w:rsidRDefault="004C6859" w:rsidP="004C6859">
      <w:pPr>
        <w:tabs>
          <w:tab w:val="left" w:pos="0"/>
        </w:tabs>
        <w:spacing w:after="0" w:line="240" w:lineRule="auto"/>
        <w:jc w:val="center"/>
        <w:outlineLvl w:val="0"/>
        <w:rPr>
          <w:rFonts w:ascii="Arial" w:eastAsia="SimSun" w:hAnsi="Arial" w:cs="Arial"/>
          <w:b/>
          <w:i/>
          <w:sz w:val="20"/>
          <w:szCs w:val="20"/>
          <w:lang w:eastAsia="zh-CN"/>
        </w:rPr>
      </w:pPr>
    </w:p>
    <w:p w:rsidR="004C6859" w:rsidRPr="00B45E10" w:rsidRDefault="004C6859" w:rsidP="004C6859">
      <w:pPr>
        <w:pStyle w:val="Default"/>
        <w:jc w:val="center"/>
        <w:rPr>
          <w:rFonts w:ascii="Arial" w:eastAsia="SimSun" w:hAnsi="Arial" w:cs="Arial"/>
          <w:b/>
          <w:sz w:val="20"/>
          <w:szCs w:val="20"/>
        </w:rPr>
      </w:pPr>
      <w:r w:rsidRPr="00B45E10">
        <w:rPr>
          <w:rFonts w:ascii="Arial" w:eastAsia="SimSun" w:hAnsi="Arial" w:cs="Arial"/>
          <w:b/>
          <w:sz w:val="20"/>
          <w:szCs w:val="20"/>
        </w:rPr>
        <w:t>INFORMACJA</w:t>
      </w:r>
    </w:p>
    <w:p w:rsidR="004C6859" w:rsidRPr="00B45E10" w:rsidRDefault="004C6859" w:rsidP="004C6859">
      <w:pPr>
        <w:tabs>
          <w:tab w:val="left" w:pos="0"/>
        </w:tabs>
        <w:spacing w:after="0" w:line="240" w:lineRule="auto"/>
        <w:jc w:val="center"/>
        <w:rPr>
          <w:rFonts w:ascii="Arial" w:eastAsia="SimSun" w:hAnsi="Arial" w:cs="Arial"/>
          <w:b/>
          <w:bCs/>
          <w:sz w:val="20"/>
          <w:szCs w:val="20"/>
          <w:lang w:eastAsia="pl-PL"/>
        </w:rPr>
      </w:pPr>
      <w:r w:rsidRPr="00B45E10">
        <w:rPr>
          <w:rFonts w:ascii="Arial" w:eastAsia="SimSun" w:hAnsi="Arial" w:cs="Arial"/>
          <w:b/>
          <w:bCs/>
          <w:sz w:val="20"/>
          <w:szCs w:val="20"/>
          <w:lang w:eastAsia="pl-PL"/>
        </w:rPr>
        <w:t>o przynależności do grupy kapitałowej</w:t>
      </w:r>
    </w:p>
    <w:p w:rsidR="004C6859" w:rsidRPr="009A230B" w:rsidRDefault="004C6859" w:rsidP="004C6859">
      <w:pPr>
        <w:tabs>
          <w:tab w:val="left" w:pos="0"/>
        </w:tabs>
        <w:spacing w:after="0" w:line="240" w:lineRule="auto"/>
        <w:jc w:val="center"/>
        <w:rPr>
          <w:rFonts w:ascii="Arial" w:eastAsia="SimSun" w:hAnsi="Arial" w:cs="Arial"/>
          <w:color w:val="000000"/>
          <w:sz w:val="20"/>
          <w:szCs w:val="20"/>
          <w:lang w:eastAsia="pl-PL"/>
        </w:rPr>
      </w:pPr>
      <w:r w:rsidRPr="00B45E10">
        <w:rPr>
          <w:rFonts w:ascii="Arial" w:eastAsia="SimSun" w:hAnsi="Arial" w:cs="Arial"/>
          <w:b/>
          <w:sz w:val="20"/>
          <w:szCs w:val="20"/>
          <w:lang w:eastAsia="pl-PL"/>
        </w:rPr>
        <w:t xml:space="preserve">(zgodnie z art. 24 ust. 1 pkt. 23 ustawy </w:t>
      </w:r>
      <w:r w:rsidRPr="00B45E10">
        <w:rPr>
          <w:rFonts w:ascii="Arial" w:eastAsia="SimSun" w:hAnsi="Arial" w:cs="Arial"/>
          <w:b/>
          <w:color w:val="000000"/>
          <w:sz w:val="20"/>
          <w:szCs w:val="20"/>
          <w:lang w:eastAsia="pl-PL"/>
        </w:rPr>
        <w:t xml:space="preserve"> </w:t>
      </w:r>
      <w:proofErr w:type="spellStart"/>
      <w:r w:rsidRPr="00B45E10">
        <w:rPr>
          <w:rFonts w:ascii="Arial" w:eastAsia="SimSun" w:hAnsi="Arial" w:cs="Arial"/>
          <w:b/>
          <w:sz w:val="20"/>
          <w:szCs w:val="20"/>
          <w:lang w:eastAsia="pl-PL"/>
        </w:rPr>
        <w:t>Pzp</w:t>
      </w:r>
      <w:proofErr w:type="spellEnd"/>
      <w:r w:rsidRPr="00B45E10">
        <w:rPr>
          <w:rFonts w:ascii="Arial" w:eastAsia="SimSun" w:hAnsi="Arial" w:cs="Arial"/>
          <w:b/>
          <w:sz w:val="20"/>
          <w:szCs w:val="20"/>
          <w:lang w:eastAsia="pl-PL"/>
        </w:rPr>
        <w:t>)</w:t>
      </w:r>
    </w:p>
    <w:p w:rsidR="004C6859" w:rsidRPr="009A230B" w:rsidRDefault="004C6859" w:rsidP="004C6859">
      <w:pPr>
        <w:tabs>
          <w:tab w:val="left" w:pos="0"/>
        </w:tabs>
        <w:spacing w:before="120" w:after="0" w:line="240" w:lineRule="auto"/>
        <w:rPr>
          <w:rFonts w:ascii="Arial" w:eastAsia="SimSun" w:hAnsi="Arial" w:cs="Arial"/>
          <w:b/>
          <w:bCs/>
          <w:sz w:val="20"/>
          <w:szCs w:val="20"/>
          <w:lang w:eastAsia="pl-PL"/>
        </w:rPr>
      </w:pPr>
    </w:p>
    <w:p w:rsidR="004C6859" w:rsidRPr="009A230B" w:rsidRDefault="004C6859" w:rsidP="004C6859">
      <w:pPr>
        <w:tabs>
          <w:tab w:val="left" w:pos="0"/>
        </w:tabs>
        <w:spacing w:before="120" w:after="0" w:line="240" w:lineRule="auto"/>
        <w:rPr>
          <w:rFonts w:ascii="Arial" w:eastAsia="SimSun" w:hAnsi="Arial" w:cs="Arial"/>
          <w:b/>
          <w:bCs/>
          <w:sz w:val="20"/>
          <w:szCs w:val="20"/>
          <w:lang w:eastAsia="pl-PL"/>
        </w:rPr>
      </w:pPr>
    </w:p>
    <w:p w:rsidR="004C6859" w:rsidRPr="009A230B" w:rsidRDefault="004C6859" w:rsidP="004C6859">
      <w:pPr>
        <w:tabs>
          <w:tab w:val="left" w:pos="0"/>
        </w:tabs>
        <w:spacing w:before="120" w:after="0" w:line="240" w:lineRule="auto"/>
        <w:rPr>
          <w:rFonts w:ascii="Arial" w:eastAsia="SimSun" w:hAnsi="Arial" w:cs="Arial"/>
          <w:b/>
          <w:bCs/>
          <w:sz w:val="20"/>
          <w:szCs w:val="20"/>
          <w:lang w:eastAsia="pl-PL"/>
        </w:rPr>
      </w:pPr>
      <w:r w:rsidRPr="009A230B">
        <w:rPr>
          <w:rFonts w:ascii="Arial" w:eastAsia="SimSun" w:hAnsi="Arial" w:cs="Arial"/>
          <w:b/>
          <w:bCs/>
          <w:sz w:val="20"/>
          <w:szCs w:val="20"/>
          <w:lang w:eastAsia="pl-PL"/>
        </w:rPr>
        <w:t>oświadczam, że Wykonawca:</w:t>
      </w:r>
    </w:p>
    <w:p w:rsidR="004C6859" w:rsidRPr="009A230B" w:rsidRDefault="004C6859" w:rsidP="004C6859">
      <w:pPr>
        <w:tabs>
          <w:tab w:val="left" w:pos="0"/>
        </w:tabs>
        <w:spacing w:before="120" w:after="0" w:line="240" w:lineRule="auto"/>
        <w:rPr>
          <w:rFonts w:ascii="Arial" w:eastAsia="SimSun" w:hAnsi="Arial" w:cs="Arial"/>
          <w:b/>
          <w:bCs/>
          <w:sz w:val="20"/>
          <w:szCs w:val="20"/>
          <w:lang w:eastAsia="pl-PL"/>
        </w:rPr>
      </w:pPr>
    </w:p>
    <w:p w:rsidR="004C6859" w:rsidRPr="009A230B" w:rsidRDefault="004C6859" w:rsidP="004C6859">
      <w:pPr>
        <w:tabs>
          <w:tab w:val="left" w:pos="0"/>
        </w:tabs>
        <w:spacing w:before="120" w:after="0" w:line="240" w:lineRule="auto"/>
        <w:rPr>
          <w:rFonts w:ascii="Arial" w:eastAsia="SimSun" w:hAnsi="Arial" w:cs="Arial"/>
          <w:b/>
          <w:bCs/>
          <w:sz w:val="20"/>
          <w:szCs w:val="20"/>
          <w:lang w:eastAsia="pl-PL"/>
        </w:rPr>
      </w:pPr>
    </w:p>
    <w:p w:rsidR="004C6859" w:rsidRPr="009A230B" w:rsidRDefault="004C6859" w:rsidP="00D62E73">
      <w:pPr>
        <w:numPr>
          <w:ilvl w:val="0"/>
          <w:numId w:val="29"/>
        </w:numPr>
        <w:autoSpaceDE w:val="0"/>
        <w:spacing w:before="120" w:after="0" w:line="240" w:lineRule="auto"/>
        <w:ind w:left="142"/>
        <w:contextualSpacing/>
        <w:jc w:val="both"/>
        <w:rPr>
          <w:rFonts w:ascii="Arial" w:eastAsia="SimSun" w:hAnsi="Arial" w:cs="Arial"/>
          <w:b/>
          <w:bCs/>
          <w:sz w:val="20"/>
          <w:szCs w:val="20"/>
          <w:lang w:eastAsia="pl-PL"/>
        </w:rPr>
      </w:pPr>
      <w:r w:rsidRPr="009A230B">
        <w:rPr>
          <w:rFonts w:ascii="Arial" w:eastAsia="SimSun" w:hAnsi="Arial" w:cs="Arial"/>
          <w:b/>
          <w:bCs/>
          <w:sz w:val="20"/>
          <w:szCs w:val="20"/>
          <w:lang w:eastAsia="pl-PL"/>
        </w:rPr>
        <w:t>nie należy do grupy kapitałowej*</w:t>
      </w:r>
    </w:p>
    <w:p w:rsidR="004C6859" w:rsidRPr="009A230B" w:rsidRDefault="004C6859" w:rsidP="00D62E73">
      <w:pPr>
        <w:numPr>
          <w:ilvl w:val="0"/>
          <w:numId w:val="29"/>
        </w:numPr>
        <w:autoSpaceDE w:val="0"/>
        <w:spacing w:before="120" w:after="0" w:line="240" w:lineRule="auto"/>
        <w:ind w:left="142"/>
        <w:contextualSpacing/>
        <w:jc w:val="both"/>
        <w:rPr>
          <w:rFonts w:ascii="Arial" w:eastAsia="SimSun" w:hAnsi="Arial" w:cs="Arial"/>
          <w:sz w:val="20"/>
          <w:szCs w:val="20"/>
          <w:lang w:eastAsia="pl-PL"/>
        </w:rPr>
      </w:pPr>
      <w:r w:rsidRPr="009A230B">
        <w:rPr>
          <w:rFonts w:ascii="Arial" w:eastAsia="SimSun" w:hAnsi="Arial" w:cs="Arial"/>
          <w:b/>
          <w:bCs/>
          <w:sz w:val="20"/>
          <w:szCs w:val="20"/>
          <w:lang w:eastAsia="pl-PL"/>
        </w:rPr>
        <w:t xml:space="preserve">należy do grupy kapitałowej* </w:t>
      </w:r>
      <w:r w:rsidRPr="009A230B">
        <w:rPr>
          <w:rFonts w:ascii="Arial" w:eastAsia="SimSun" w:hAnsi="Arial" w:cs="Arial"/>
          <w:sz w:val="20"/>
          <w:szCs w:val="20"/>
          <w:lang w:eastAsia="pl-PL"/>
        </w:rPr>
        <w:t>(Wykonawca wskażę tylko te podmiotu z tej samej grupy kapitałowej, które złożyły ofertę na ten sam przedmiot zamówienia (w przypadku zamówienia w części na ten sam pakiet), na który złożył swoją ofertę Wykonawca składający niniejszą informację, terminie określonym w SIWZ cz. II, ust 1.6.).</w:t>
      </w:r>
    </w:p>
    <w:p w:rsidR="004C6859" w:rsidRPr="009A230B" w:rsidRDefault="004C6859" w:rsidP="004C6859">
      <w:pPr>
        <w:tabs>
          <w:tab w:val="left" w:pos="-1418"/>
          <w:tab w:val="left" w:pos="0"/>
        </w:tabs>
        <w:spacing w:before="120" w:after="120" w:line="240" w:lineRule="auto"/>
        <w:jc w:val="both"/>
        <w:rPr>
          <w:rFonts w:ascii="Arial" w:eastAsia="SimSun" w:hAnsi="Arial" w:cs="Arial"/>
          <w:bCs/>
          <w:i/>
          <w:iCs/>
          <w:sz w:val="20"/>
          <w:szCs w:val="20"/>
          <w:lang w:eastAsia="pl-PL"/>
        </w:rPr>
      </w:pPr>
    </w:p>
    <w:p w:rsidR="004C6859" w:rsidRPr="009A230B" w:rsidRDefault="004C6859" w:rsidP="004C6859">
      <w:pPr>
        <w:jc w:val="right"/>
        <w:rPr>
          <w:rFonts w:ascii="Arial" w:hAnsi="Arial" w:cs="Arial"/>
        </w:rPr>
      </w:pPr>
    </w:p>
    <w:p w:rsidR="004C6859" w:rsidRPr="009A230B" w:rsidRDefault="004C6859" w:rsidP="004C6859">
      <w:pPr>
        <w:tabs>
          <w:tab w:val="left" w:pos="-1418"/>
          <w:tab w:val="left" w:pos="0"/>
        </w:tabs>
        <w:spacing w:before="120" w:after="120" w:line="240" w:lineRule="auto"/>
        <w:jc w:val="right"/>
        <w:rPr>
          <w:rFonts w:ascii="Arial" w:eastAsia="SimSun" w:hAnsi="Arial" w:cs="Arial"/>
          <w:bCs/>
          <w:i/>
          <w:iCs/>
          <w:sz w:val="20"/>
          <w:szCs w:val="20"/>
          <w:lang w:eastAsia="pl-PL"/>
        </w:rPr>
      </w:pPr>
      <w:r w:rsidRPr="009A230B">
        <w:rPr>
          <w:rFonts w:ascii="Arial" w:eastAsia="SimSun" w:hAnsi="Arial" w:cs="Arial"/>
          <w:bCs/>
          <w:i/>
          <w:iCs/>
          <w:sz w:val="20"/>
          <w:szCs w:val="20"/>
          <w:lang w:eastAsia="pl-PL"/>
        </w:rPr>
        <w:t>*zaznaczyć właściwe</w:t>
      </w:r>
    </w:p>
    <w:p w:rsidR="004C6859" w:rsidRDefault="004C6859" w:rsidP="004C6859"/>
    <w:p w:rsidR="004C6859" w:rsidRDefault="004C6859"/>
    <w:p w:rsidR="004C6859" w:rsidRDefault="004C6859"/>
    <w:p w:rsidR="004C6859" w:rsidRDefault="004C6859"/>
    <w:p w:rsidR="004C6859" w:rsidRDefault="004C6859"/>
    <w:p w:rsidR="004C6859" w:rsidRDefault="004C6859"/>
    <w:p w:rsidR="002B5795" w:rsidRDefault="002B5795"/>
    <w:p w:rsidR="002B5795" w:rsidRDefault="002B5795"/>
    <w:p w:rsidR="002B5795" w:rsidRDefault="002B5795"/>
    <w:p w:rsidR="002B5795" w:rsidRDefault="002B5795"/>
    <w:p w:rsidR="004C6859" w:rsidRPr="009A230B" w:rsidRDefault="004C6859" w:rsidP="004C6859">
      <w:pPr>
        <w:pStyle w:val="Standarduser"/>
        <w:tabs>
          <w:tab w:val="left" w:pos="0"/>
        </w:tabs>
        <w:spacing w:line="240" w:lineRule="auto"/>
        <w:rPr>
          <w:rFonts w:ascii="Arial" w:hAnsi="Arial" w:cs="Arial"/>
        </w:rPr>
      </w:pPr>
      <w:r w:rsidRPr="009A230B">
        <w:rPr>
          <w:rFonts w:ascii="Arial" w:hAnsi="Arial" w:cs="Arial"/>
          <w:b/>
          <w:sz w:val="28"/>
          <w:szCs w:val="28"/>
        </w:rPr>
        <w:t>Załącznik nr 5</w:t>
      </w:r>
      <w:r w:rsidRPr="009A230B">
        <w:rPr>
          <w:rFonts w:ascii="Arial" w:hAnsi="Arial" w:cs="Arial"/>
          <w:sz w:val="28"/>
          <w:szCs w:val="28"/>
        </w:rPr>
        <w:t xml:space="preserve"> </w:t>
      </w:r>
      <w:r w:rsidRPr="009A230B">
        <w:rPr>
          <w:rFonts w:ascii="Arial" w:hAnsi="Arial" w:cs="Arial"/>
          <w:b/>
          <w:bCs/>
          <w:color w:val="FF0000"/>
        </w:rPr>
        <w:t>(</w:t>
      </w:r>
      <w:r w:rsidRPr="009A230B">
        <w:rPr>
          <w:rFonts w:ascii="Arial" w:hAnsi="Arial" w:cs="Arial"/>
          <w:b/>
          <w:bCs/>
          <w:color w:val="FF0000"/>
          <w:u w:val="single"/>
        </w:rPr>
        <w:t>Wykonawca dołączy do oferty</w:t>
      </w:r>
      <w:r w:rsidRPr="009A230B">
        <w:rPr>
          <w:rFonts w:ascii="Arial" w:hAnsi="Arial" w:cs="Arial"/>
          <w:b/>
          <w:bCs/>
          <w:color w:val="FF0000"/>
        </w:rPr>
        <w:t>)</w:t>
      </w:r>
    </w:p>
    <w:p w:rsidR="004C6859" w:rsidRPr="009A230B" w:rsidRDefault="004C6859" w:rsidP="004C6859">
      <w:pPr>
        <w:pStyle w:val="Heading4user"/>
        <w:jc w:val="left"/>
        <w:rPr>
          <w:rFonts w:ascii="Arial" w:hAnsi="Arial" w:cs="Arial"/>
          <w:sz w:val="28"/>
          <w:szCs w:val="28"/>
          <w:lang w:val="pl-PL"/>
        </w:rPr>
      </w:pPr>
    </w:p>
    <w:p w:rsidR="004C6859" w:rsidRPr="009A230B" w:rsidRDefault="004C6859" w:rsidP="004C6859">
      <w:pPr>
        <w:pStyle w:val="Textbodyuser"/>
        <w:rPr>
          <w:rFonts w:ascii="Arial" w:hAnsi="Arial" w:cs="Arial"/>
        </w:rPr>
      </w:pPr>
    </w:p>
    <w:p w:rsidR="004C6859" w:rsidRPr="009A230B" w:rsidRDefault="004C6859" w:rsidP="004C6859">
      <w:pPr>
        <w:pStyle w:val="Standarduser"/>
        <w:rPr>
          <w:rFonts w:ascii="Arial" w:hAnsi="Arial" w:cs="Arial"/>
        </w:rPr>
      </w:pPr>
      <w:r w:rsidRPr="009A230B">
        <w:rPr>
          <w:rFonts w:ascii="Arial" w:hAnsi="Arial" w:cs="Arial"/>
          <w:b/>
        </w:rPr>
        <w:t>EZP/1</w:t>
      </w:r>
      <w:r w:rsidR="00DB0D6C">
        <w:rPr>
          <w:rFonts w:ascii="Arial" w:hAnsi="Arial" w:cs="Arial"/>
          <w:b/>
        </w:rPr>
        <w:t>49</w:t>
      </w:r>
      <w:r w:rsidRPr="009A230B">
        <w:rPr>
          <w:rFonts w:ascii="Arial" w:hAnsi="Arial" w:cs="Arial"/>
          <w:b/>
        </w:rPr>
        <w:t>/20</w:t>
      </w:r>
    </w:p>
    <w:p w:rsidR="004C6859" w:rsidRPr="009A230B" w:rsidRDefault="004C6859" w:rsidP="004C6859">
      <w:pPr>
        <w:pStyle w:val="Standarduser"/>
        <w:ind w:left="5246" w:firstLine="708"/>
        <w:rPr>
          <w:rFonts w:ascii="Arial" w:hAnsi="Arial" w:cs="Arial"/>
          <w:b/>
          <w:sz w:val="20"/>
          <w:szCs w:val="20"/>
        </w:rPr>
      </w:pPr>
    </w:p>
    <w:p w:rsidR="004C6859" w:rsidRPr="009A230B" w:rsidRDefault="004C6859" w:rsidP="004C6859">
      <w:pPr>
        <w:pStyle w:val="Standarduser"/>
        <w:ind w:left="5103"/>
        <w:rPr>
          <w:rFonts w:ascii="Arial" w:hAnsi="Arial" w:cs="Arial"/>
          <w:b/>
          <w:sz w:val="20"/>
          <w:szCs w:val="20"/>
        </w:rPr>
      </w:pPr>
      <w:r w:rsidRPr="009A230B">
        <w:rPr>
          <w:rFonts w:ascii="Arial" w:hAnsi="Arial" w:cs="Arial"/>
          <w:b/>
          <w:sz w:val="20"/>
          <w:szCs w:val="20"/>
        </w:rPr>
        <w:t>Zamawiający:</w:t>
      </w:r>
    </w:p>
    <w:p w:rsidR="004C6859" w:rsidRPr="009A230B" w:rsidRDefault="004C6859" w:rsidP="004C6859">
      <w:pPr>
        <w:pStyle w:val="Standarduser"/>
        <w:tabs>
          <w:tab w:val="left" w:pos="10206"/>
        </w:tabs>
        <w:spacing w:line="276" w:lineRule="auto"/>
        <w:ind w:left="5103"/>
        <w:rPr>
          <w:rFonts w:ascii="Arial" w:hAnsi="Arial" w:cs="Arial"/>
          <w:sz w:val="18"/>
        </w:rPr>
      </w:pPr>
      <w:r w:rsidRPr="009A230B">
        <w:rPr>
          <w:rFonts w:ascii="Arial" w:hAnsi="Arial" w:cs="Arial"/>
          <w:sz w:val="18"/>
        </w:rPr>
        <w:t>Szpital Kliniczny Przemienienia Pańskiego</w:t>
      </w:r>
    </w:p>
    <w:p w:rsidR="004C6859" w:rsidRPr="009A230B" w:rsidRDefault="004C6859" w:rsidP="004C6859">
      <w:pPr>
        <w:pStyle w:val="Standarduser"/>
        <w:tabs>
          <w:tab w:val="left" w:pos="10206"/>
        </w:tabs>
        <w:spacing w:line="276" w:lineRule="auto"/>
        <w:ind w:left="5103"/>
        <w:rPr>
          <w:rFonts w:ascii="Arial" w:hAnsi="Arial" w:cs="Arial"/>
          <w:sz w:val="18"/>
        </w:rPr>
      </w:pPr>
      <w:r w:rsidRPr="009A230B">
        <w:rPr>
          <w:rFonts w:ascii="Arial" w:hAnsi="Arial" w:cs="Arial"/>
          <w:sz w:val="18"/>
        </w:rPr>
        <w:t>Uniwersytetu Medycznego</w:t>
      </w:r>
    </w:p>
    <w:p w:rsidR="004C6859" w:rsidRPr="009A230B" w:rsidRDefault="004C6859" w:rsidP="004C6859">
      <w:pPr>
        <w:pStyle w:val="Standarduser"/>
        <w:tabs>
          <w:tab w:val="left" w:pos="10206"/>
        </w:tabs>
        <w:spacing w:line="276" w:lineRule="auto"/>
        <w:ind w:left="5103"/>
        <w:rPr>
          <w:rFonts w:ascii="Arial" w:hAnsi="Arial" w:cs="Arial"/>
          <w:sz w:val="18"/>
        </w:rPr>
      </w:pPr>
      <w:r w:rsidRPr="009A230B">
        <w:rPr>
          <w:rFonts w:ascii="Arial" w:hAnsi="Arial" w:cs="Arial"/>
          <w:sz w:val="18"/>
        </w:rPr>
        <w:t>im. Karola Marcinkowskiego w Poznaniu,</w:t>
      </w:r>
    </w:p>
    <w:p w:rsidR="004C6859" w:rsidRPr="009A230B" w:rsidRDefault="004C6859" w:rsidP="004C6859">
      <w:pPr>
        <w:pStyle w:val="Standarduser"/>
        <w:tabs>
          <w:tab w:val="left" w:pos="10206"/>
        </w:tabs>
        <w:spacing w:line="276" w:lineRule="auto"/>
        <w:ind w:left="5103"/>
        <w:rPr>
          <w:rFonts w:ascii="Arial" w:hAnsi="Arial" w:cs="Arial"/>
          <w:sz w:val="18"/>
        </w:rPr>
      </w:pPr>
      <w:r w:rsidRPr="009A230B">
        <w:rPr>
          <w:rFonts w:ascii="Arial" w:hAnsi="Arial" w:cs="Arial"/>
          <w:sz w:val="18"/>
        </w:rPr>
        <w:t xml:space="preserve"> ul. Długa 1/2, 61-848 Poznań</w:t>
      </w:r>
    </w:p>
    <w:p w:rsidR="004C6859" w:rsidRPr="009A230B" w:rsidRDefault="004C6859" w:rsidP="004C6859">
      <w:pPr>
        <w:pStyle w:val="Standarduser"/>
        <w:rPr>
          <w:rFonts w:ascii="Arial" w:hAnsi="Arial" w:cs="Arial"/>
          <w:b/>
          <w:sz w:val="20"/>
          <w:szCs w:val="20"/>
        </w:rPr>
      </w:pPr>
    </w:p>
    <w:p w:rsidR="004C6859" w:rsidRPr="009A230B" w:rsidRDefault="004C6859" w:rsidP="004C6859">
      <w:pPr>
        <w:pStyle w:val="Standarduser"/>
        <w:rPr>
          <w:rFonts w:ascii="Arial" w:hAnsi="Arial" w:cs="Arial"/>
          <w:b/>
          <w:sz w:val="20"/>
          <w:szCs w:val="20"/>
        </w:rPr>
      </w:pPr>
      <w:r w:rsidRPr="009A230B">
        <w:rPr>
          <w:rFonts w:ascii="Arial" w:hAnsi="Arial" w:cs="Arial"/>
          <w:b/>
          <w:sz w:val="20"/>
          <w:szCs w:val="20"/>
        </w:rPr>
        <w:t>Wykonawca:</w:t>
      </w:r>
    </w:p>
    <w:p w:rsidR="004C6859" w:rsidRPr="009A230B" w:rsidRDefault="004C6859" w:rsidP="004C6859">
      <w:pPr>
        <w:pStyle w:val="Standarduser"/>
        <w:spacing w:line="480" w:lineRule="auto"/>
        <w:ind w:right="5954"/>
        <w:rPr>
          <w:rFonts w:ascii="Arial" w:hAnsi="Arial" w:cs="Arial"/>
          <w:sz w:val="20"/>
          <w:szCs w:val="20"/>
        </w:rPr>
      </w:pPr>
      <w:r w:rsidRPr="009A230B">
        <w:rPr>
          <w:rFonts w:ascii="Arial" w:hAnsi="Arial" w:cs="Arial"/>
          <w:sz w:val="20"/>
          <w:szCs w:val="20"/>
        </w:rPr>
        <w:t>………………………………………………………………………………</w:t>
      </w:r>
    </w:p>
    <w:p w:rsidR="004C6859" w:rsidRPr="009A230B" w:rsidRDefault="004C6859" w:rsidP="004C6859">
      <w:pPr>
        <w:pStyle w:val="Standarduser"/>
        <w:ind w:right="5953"/>
        <w:rPr>
          <w:rFonts w:ascii="Arial" w:hAnsi="Arial" w:cs="Arial"/>
          <w:i/>
          <w:sz w:val="16"/>
          <w:szCs w:val="16"/>
        </w:rPr>
      </w:pPr>
      <w:r w:rsidRPr="009A230B">
        <w:rPr>
          <w:rFonts w:ascii="Arial" w:hAnsi="Arial" w:cs="Arial"/>
          <w:i/>
          <w:sz w:val="16"/>
          <w:szCs w:val="16"/>
        </w:rPr>
        <w:t>(pełna nazwa/firma, adres, w zależności od podmiotu: NIP/PESEL, KRS/</w:t>
      </w:r>
      <w:proofErr w:type="spellStart"/>
      <w:r w:rsidRPr="009A230B">
        <w:rPr>
          <w:rFonts w:ascii="Arial" w:hAnsi="Arial" w:cs="Arial"/>
          <w:i/>
          <w:sz w:val="16"/>
          <w:szCs w:val="16"/>
        </w:rPr>
        <w:t>CEiDG</w:t>
      </w:r>
      <w:proofErr w:type="spellEnd"/>
      <w:r w:rsidRPr="009A230B">
        <w:rPr>
          <w:rFonts w:ascii="Arial" w:hAnsi="Arial" w:cs="Arial"/>
          <w:i/>
          <w:sz w:val="16"/>
          <w:szCs w:val="16"/>
        </w:rPr>
        <w:t>)</w:t>
      </w:r>
    </w:p>
    <w:p w:rsidR="004C6859" w:rsidRPr="009A230B" w:rsidRDefault="004C6859" w:rsidP="004C6859">
      <w:pPr>
        <w:pStyle w:val="Standarduser"/>
        <w:ind w:right="5953"/>
        <w:rPr>
          <w:rFonts w:ascii="Arial" w:hAnsi="Arial" w:cs="Arial"/>
          <w:i/>
          <w:sz w:val="16"/>
          <w:szCs w:val="16"/>
        </w:rPr>
      </w:pPr>
    </w:p>
    <w:p w:rsidR="004C6859" w:rsidRPr="009A230B" w:rsidRDefault="004C6859" w:rsidP="004C6859">
      <w:pPr>
        <w:pStyle w:val="Standarduser"/>
        <w:rPr>
          <w:rFonts w:ascii="Arial" w:hAnsi="Arial" w:cs="Arial"/>
        </w:rPr>
      </w:pPr>
    </w:p>
    <w:p w:rsidR="004C6859" w:rsidRPr="009A230B" w:rsidRDefault="004C6859" w:rsidP="004C6859">
      <w:pPr>
        <w:pStyle w:val="Standarduser"/>
        <w:spacing w:after="120" w:line="360" w:lineRule="auto"/>
        <w:jc w:val="center"/>
        <w:rPr>
          <w:rFonts w:ascii="Arial" w:hAnsi="Arial" w:cs="Arial"/>
          <w:b/>
          <w:u w:val="single"/>
        </w:rPr>
      </w:pPr>
      <w:r w:rsidRPr="009A230B">
        <w:rPr>
          <w:rFonts w:ascii="Arial" w:hAnsi="Arial" w:cs="Arial"/>
          <w:b/>
          <w:u w:val="single"/>
        </w:rPr>
        <w:t>Oświadczenie wykonawcy</w:t>
      </w:r>
    </w:p>
    <w:p w:rsidR="004C6859" w:rsidRPr="009A230B" w:rsidRDefault="004C6859" w:rsidP="004C6859">
      <w:pPr>
        <w:pStyle w:val="Standarduser"/>
        <w:spacing w:line="360" w:lineRule="auto"/>
        <w:jc w:val="center"/>
        <w:rPr>
          <w:rFonts w:ascii="Arial" w:hAnsi="Arial" w:cs="Arial"/>
          <w:b/>
          <w:sz w:val="20"/>
          <w:szCs w:val="20"/>
        </w:rPr>
      </w:pPr>
      <w:r w:rsidRPr="009A230B">
        <w:rPr>
          <w:rFonts w:ascii="Arial" w:hAnsi="Arial" w:cs="Arial"/>
          <w:b/>
          <w:sz w:val="20"/>
          <w:szCs w:val="20"/>
        </w:rPr>
        <w:t>składane na podstawie art. 25a ust. 1 ustawy z dnia 29 stycznia 2004 r.</w:t>
      </w:r>
    </w:p>
    <w:p w:rsidR="004C6859" w:rsidRPr="009A230B" w:rsidRDefault="004C6859" w:rsidP="004C6859">
      <w:pPr>
        <w:pStyle w:val="Standarduser"/>
        <w:spacing w:line="360" w:lineRule="auto"/>
        <w:jc w:val="center"/>
        <w:rPr>
          <w:rFonts w:ascii="Arial" w:hAnsi="Arial" w:cs="Arial"/>
          <w:b/>
          <w:sz w:val="20"/>
          <w:szCs w:val="20"/>
        </w:rPr>
      </w:pPr>
      <w:r w:rsidRPr="009A230B">
        <w:rPr>
          <w:rFonts w:ascii="Arial" w:hAnsi="Arial" w:cs="Arial"/>
          <w:b/>
          <w:sz w:val="20"/>
          <w:szCs w:val="20"/>
        </w:rPr>
        <w:t xml:space="preserve"> Prawo zamówień publicznych (dalej jako: ustawa </w:t>
      </w:r>
      <w:proofErr w:type="spellStart"/>
      <w:r w:rsidRPr="009A230B">
        <w:rPr>
          <w:rFonts w:ascii="Arial" w:hAnsi="Arial" w:cs="Arial"/>
          <w:b/>
          <w:sz w:val="20"/>
          <w:szCs w:val="20"/>
        </w:rPr>
        <w:t>Pzp</w:t>
      </w:r>
      <w:proofErr w:type="spellEnd"/>
      <w:r w:rsidRPr="009A230B">
        <w:rPr>
          <w:rFonts w:ascii="Arial" w:hAnsi="Arial" w:cs="Arial"/>
          <w:b/>
          <w:sz w:val="20"/>
          <w:szCs w:val="20"/>
        </w:rPr>
        <w:t>),</w:t>
      </w:r>
    </w:p>
    <w:p w:rsidR="004C6859" w:rsidRPr="009A230B" w:rsidRDefault="004C6859" w:rsidP="004C6859">
      <w:pPr>
        <w:pStyle w:val="Standarduser"/>
        <w:spacing w:before="120" w:after="200" w:line="360" w:lineRule="auto"/>
        <w:jc w:val="center"/>
        <w:rPr>
          <w:rFonts w:ascii="Arial" w:hAnsi="Arial" w:cs="Arial"/>
          <w:b/>
          <w:u w:val="single"/>
        </w:rPr>
      </w:pPr>
      <w:r w:rsidRPr="009A230B">
        <w:rPr>
          <w:rFonts w:ascii="Arial" w:hAnsi="Arial" w:cs="Arial"/>
          <w:b/>
          <w:u w:val="single"/>
        </w:rPr>
        <w:t>DOTYCZĄCE PRZESŁANEK WYKLUCZENIA Z POSTĘPOWANIA</w:t>
      </w:r>
    </w:p>
    <w:p w:rsidR="004C6859" w:rsidRPr="008D3E64" w:rsidRDefault="004C6859" w:rsidP="004C6859">
      <w:pPr>
        <w:pStyle w:val="Standarduser"/>
        <w:jc w:val="both"/>
        <w:rPr>
          <w:rFonts w:ascii="Arial" w:hAnsi="Arial" w:cs="Arial"/>
        </w:rPr>
      </w:pPr>
      <w:r w:rsidRPr="008D3E64">
        <w:rPr>
          <w:rStyle w:val="Domylnaczcionkaakapitu1"/>
          <w:rFonts w:ascii="Arial" w:hAnsi="Arial" w:cs="Arial"/>
          <w:sz w:val="21"/>
          <w:szCs w:val="21"/>
        </w:rPr>
        <w:t>Na potrzeby postępowania o udzielenie zamówienia publicznego</w:t>
      </w:r>
      <w:r w:rsidRPr="008D3E64">
        <w:rPr>
          <w:rStyle w:val="Domylnaczcionkaakapitu1"/>
          <w:rFonts w:ascii="Arial" w:hAnsi="Arial" w:cs="Arial"/>
          <w:sz w:val="21"/>
          <w:szCs w:val="21"/>
        </w:rPr>
        <w:br/>
        <w:t xml:space="preserve">pn. na </w:t>
      </w:r>
      <w:r w:rsidR="00DB0D6C" w:rsidRPr="00DB0D6C">
        <w:rPr>
          <w:rFonts w:ascii="Arial" w:hAnsi="Arial" w:cs="Arial"/>
          <w:b/>
          <w:sz w:val="20"/>
          <w:szCs w:val="20"/>
        </w:rPr>
        <w:t>Zakup (dostawa) na wyroby medyczne do sporządzania mieszanin do żywienia pozajelitowego na potrzeby pacjentów szpitala i pacjentów żywionych pozajelitowo w warunkach domowych, będących pod opieką Poradni żywieniowej  oraz dzierżawa mieszalnika  – 1 pakiet</w:t>
      </w:r>
      <w:r w:rsidRPr="008D3E64">
        <w:rPr>
          <w:rFonts w:ascii="Arial" w:hAnsi="Arial" w:cs="Arial"/>
          <w:b/>
          <w:bCs/>
        </w:rPr>
        <w:t xml:space="preserve">, </w:t>
      </w:r>
      <w:r w:rsidRPr="008D3E64">
        <w:rPr>
          <w:rStyle w:val="Domylnaczcionkaakapitu1"/>
          <w:rFonts w:ascii="Arial" w:hAnsi="Arial" w:cs="Arial"/>
          <w:sz w:val="21"/>
          <w:szCs w:val="21"/>
        </w:rPr>
        <w:t>prowadzonego przez Szpital Kliniczny Przemienienia Pańskiego Uniwersytetu Medycznego im. Karola Marcinkowskiego w Poznaniu</w:t>
      </w:r>
      <w:r w:rsidRPr="008D3E64">
        <w:rPr>
          <w:rStyle w:val="Domylnaczcionkaakapitu1"/>
          <w:rFonts w:ascii="Arial" w:hAnsi="Arial" w:cs="Arial"/>
          <w:i/>
          <w:sz w:val="16"/>
          <w:szCs w:val="16"/>
        </w:rPr>
        <w:t xml:space="preserve">, </w:t>
      </w:r>
      <w:r w:rsidRPr="008D3E64">
        <w:rPr>
          <w:rStyle w:val="Domylnaczcionkaakapitu1"/>
          <w:rFonts w:ascii="Arial" w:hAnsi="Arial" w:cs="Arial"/>
          <w:sz w:val="21"/>
          <w:szCs w:val="21"/>
        </w:rPr>
        <w:t>oświadczam, co następuje:</w:t>
      </w:r>
    </w:p>
    <w:p w:rsidR="004C6859" w:rsidRPr="009A230B" w:rsidRDefault="004C6859" w:rsidP="004C6859">
      <w:pPr>
        <w:pStyle w:val="Standarduser"/>
        <w:ind w:left="420"/>
        <w:jc w:val="both"/>
        <w:rPr>
          <w:rFonts w:ascii="Arial" w:hAnsi="Arial" w:cs="Arial"/>
        </w:rPr>
      </w:pPr>
    </w:p>
    <w:p w:rsidR="004C6859" w:rsidRPr="009A230B" w:rsidRDefault="004C6859" w:rsidP="004C6859">
      <w:pPr>
        <w:pStyle w:val="Standarduser"/>
        <w:ind w:left="420"/>
        <w:jc w:val="both"/>
        <w:rPr>
          <w:rFonts w:ascii="Arial" w:hAnsi="Arial" w:cs="Arial"/>
        </w:rPr>
      </w:pPr>
    </w:p>
    <w:p w:rsidR="004C6859" w:rsidRPr="009A230B" w:rsidRDefault="004C6859" w:rsidP="004C6859">
      <w:pPr>
        <w:pStyle w:val="Standarduser"/>
        <w:shd w:val="clear" w:color="auto" w:fill="BFBFBF"/>
        <w:spacing w:line="360" w:lineRule="auto"/>
        <w:rPr>
          <w:rFonts w:ascii="Arial" w:hAnsi="Arial" w:cs="Arial"/>
          <w:b/>
          <w:sz w:val="21"/>
          <w:szCs w:val="21"/>
        </w:rPr>
      </w:pPr>
      <w:r w:rsidRPr="009A230B">
        <w:rPr>
          <w:rFonts w:ascii="Arial" w:hAnsi="Arial" w:cs="Arial"/>
          <w:b/>
          <w:sz w:val="21"/>
          <w:szCs w:val="21"/>
        </w:rPr>
        <w:t>OŚWIADCZENIA DOTYCZĄCE WYKONAWCY:</w:t>
      </w:r>
    </w:p>
    <w:p w:rsidR="004C6859" w:rsidRPr="009A230B" w:rsidRDefault="004C6859" w:rsidP="004C6859">
      <w:pPr>
        <w:pStyle w:val="Akapitzlist"/>
        <w:spacing w:line="360" w:lineRule="auto"/>
        <w:jc w:val="both"/>
        <w:rPr>
          <w:rFonts w:ascii="Arial" w:hAnsi="Arial" w:cs="Arial"/>
        </w:rPr>
      </w:pPr>
    </w:p>
    <w:p w:rsidR="004C6859" w:rsidRPr="009A230B" w:rsidRDefault="004C6859" w:rsidP="00D62E73">
      <w:pPr>
        <w:pStyle w:val="Akapitzlist"/>
        <w:widowControl w:val="0"/>
        <w:numPr>
          <w:ilvl w:val="0"/>
          <w:numId w:val="31"/>
        </w:numPr>
        <w:suppressAutoHyphens w:val="0"/>
        <w:autoSpaceDN w:val="0"/>
        <w:spacing w:line="360" w:lineRule="auto"/>
        <w:contextualSpacing w:val="0"/>
        <w:jc w:val="both"/>
        <w:textAlignment w:val="baseline"/>
        <w:rPr>
          <w:rFonts w:ascii="Arial" w:hAnsi="Arial" w:cs="Arial"/>
          <w:sz w:val="21"/>
          <w:szCs w:val="21"/>
        </w:rPr>
      </w:pPr>
      <w:r w:rsidRPr="009A230B">
        <w:rPr>
          <w:rFonts w:ascii="Arial" w:hAnsi="Arial" w:cs="Arial"/>
          <w:sz w:val="21"/>
          <w:szCs w:val="21"/>
        </w:rPr>
        <w:t xml:space="preserve">Oświadczam, że nie podlegam wykluczeniu z postępowania na podstawie </w:t>
      </w:r>
      <w:r w:rsidRPr="009A230B">
        <w:rPr>
          <w:rFonts w:ascii="Arial" w:hAnsi="Arial" w:cs="Arial"/>
          <w:sz w:val="21"/>
          <w:szCs w:val="21"/>
        </w:rPr>
        <w:br/>
        <w:t xml:space="preserve">art. 24 ust 1 pkt 12-23 ustawy </w:t>
      </w:r>
      <w:proofErr w:type="spellStart"/>
      <w:r w:rsidRPr="009A230B">
        <w:rPr>
          <w:rFonts w:ascii="Arial" w:hAnsi="Arial" w:cs="Arial"/>
          <w:sz w:val="21"/>
          <w:szCs w:val="21"/>
        </w:rPr>
        <w:t>Pzp</w:t>
      </w:r>
      <w:proofErr w:type="spellEnd"/>
      <w:r w:rsidRPr="009A230B">
        <w:rPr>
          <w:rFonts w:ascii="Arial" w:hAnsi="Arial" w:cs="Arial"/>
          <w:sz w:val="21"/>
          <w:szCs w:val="21"/>
        </w:rPr>
        <w:t>.</w:t>
      </w:r>
    </w:p>
    <w:p w:rsidR="004C6859" w:rsidRPr="009A230B" w:rsidRDefault="004C6859" w:rsidP="00D62E73">
      <w:pPr>
        <w:pStyle w:val="Akapitzlist"/>
        <w:widowControl w:val="0"/>
        <w:numPr>
          <w:ilvl w:val="0"/>
          <w:numId w:val="30"/>
        </w:numPr>
        <w:suppressAutoHyphens w:val="0"/>
        <w:autoSpaceDN w:val="0"/>
        <w:spacing w:line="360" w:lineRule="auto"/>
        <w:ind w:hanging="360"/>
        <w:contextualSpacing w:val="0"/>
        <w:jc w:val="both"/>
        <w:textAlignment w:val="baseline"/>
        <w:rPr>
          <w:rFonts w:ascii="Arial" w:hAnsi="Arial" w:cs="Arial"/>
        </w:rPr>
      </w:pPr>
      <w:r w:rsidRPr="009A230B">
        <w:rPr>
          <w:rStyle w:val="Domylnaczcionkaakapitu1"/>
          <w:rFonts w:ascii="Arial" w:hAnsi="Arial" w:cs="Arial"/>
          <w:sz w:val="16"/>
          <w:szCs w:val="16"/>
        </w:rPr>
        <w:t xml:space="preserve">[UWAGA: </w:t>
      </w:r>
      <w:r w:rsidRPr="009A230B">
        <w:rPr>
          <w:rStyle w:val="Domylnaczcionkaakapitu1"/>
          <w:rFonts w:ascii="Arial" w:hAnsi="Arial" w:cs="Arial"/>
          <w:i/>
          <w:sz w:val="16"/>
          <w:szCs w:val="16"/>
        </w:rPr>
        <w:t>zastosować tylko wtedy, gdy zamawiający przewidział wykluczenie wykonawcy z postępowania na podstawie ww. przepisu</w:t>
      </w:r>
      <w:r w:rsidRPr="009A230B">
        <w:rPr>
          <w:rStyle w:val="Domylnaczcionkaakapitu1"/>
          <w:rFonts w:ascii="Arial" w:hAnsi="Arial" w:cs="Arial"/>
          <w:sz w:val="16"/>
          <w:szCs w:val="16"/>
        </w:rPr>
        <w:t>]</w:t>
      </w:r>
    </w:p>
    <w:p w:rsidR="004C6859" w:rsidRPr="00C42551" w:rsidRDefault="004C6859" w:rsidP="00C42551">
      <w:pPr>
        <w:spacing w:line="360" w:lineRule="auto"/>
        <w:jc w:val="both"/>
        <w:rPr>
          <w:rFonts w:ascii="Arial" w:hAnsi="Arial" w:cs="Arial"/>
        </w:rPr>
      </w:pPr>
    </w:p>
    <w:p w:rsidR="004C6859" w:rsidRPr="009A230B" w:rsidRDefault="004C6859" w:rsidP="004C6859">
      <w:pPr>
        <w:pStyle w:val="Akapitzlist"/>
        <w:spacing w:line="360" w:lineRule="auto"/>
        <w:jc w:val="both"/>
        <w:rPr>
          <w:rFonts w:ascii="Arial" w:hAnsi="Arial" w:cs="Arial"/>
        </w:rPr>
      </w:pPr>
      <w:r w:rsidRPr="009A230B">
        <w:rPr>
          <w:rStyle w:val="Domylnaczcionkaakapitu1"/>
          <w:rFonts w:ascii="Arial" w:hAnsi="Arial" w:cs="Arial"/>
          <w:sz w:val="21"/>
          <w:szCs w:val="21"/>
        </w:rPr>
        <w:t xml:space="preserve">Oświadczam, że nie podlegam wykluczeniu z postępowania na podstawie </w:t>
      </w:r>
      <w:r w:rsidRPr="009A230B">
        <w:rPr>
          <w:rStyle w:val="Domylnaczcionkaakapitu1"/>
          <w:rFonts w:ascii="Arial" w:hAnsi="Arial" w:cs="Arial"/>
          <w:sz w:val="21"/>
          <w:szCs w:val="21"/>
        </w:rPr>
        <w:br/>
        <w:t xml:space="preserve">art. 24 ust. 5 ustawy </w:t>
      </w:r>
      <w:proofErr w:type="spellStart"/>
      <w:r w:rsidRPr="009A230B">
        <w:rPr>
          <w:rStyle w:val="Domylnaczcionkaakapitu1"/>
          <w:rFonts w:ascii="Arial" w:hAnsi="Arial" w:cs="Arial"/>
          <w:sz w:val="21"/>
          <w:szCs w:val="21"/>
        </w:rPr>
        <w:t>Pzp</w:t>
      </w:r>
      <w:proofErr w:type="spellEnd"/>
      <w:r w:rsidRPr="009A230B">
        <w:rPr>
          <w:rStyle w:val="Domylnaczcionkaakapitu1"/>
          <w:rFonts w:ascii="Arial" w:hAnsi="Arial" w:cs="Arial"/>
          <w:sz w:val="16"/>
          <w:szCs w:val="16"/>
        </w:rPr>
        <w:t>.</w:t>
      </w:r>
    </w:p>
    <w:p w:rsidR="004C6859" w:rsidRPr="009A230B" w:rsidRDefault="004C6859" w:rsidP="004C6859">
      <w:pPr>
        <w:pStyle w:val="Standarduser"/>
        <w:spacing w:line="360" w:lineRule="auto"/>
        <w:jc w:val="both"/>
        <w:rPr>
          <w:rFonts w:ascii="Arial" w:hAnsi="Arial" w:cs="Arial"/>
        </w:rPr>
      </w:pPr>
    </w:p>
    <w:p w:rsidR="004C6859" w:rsidRPr="009A230B" w:rsidRDefault="004C6859" w:rsidP="004C6859">
      <w:pPr>
        <w:pStyle w:val="Standarduser"/>
        <w:spacing w:line="360" w:lineRule="auto"/>
        <w:jc w:val="both"/>
        <w:rPr>
          <w:rFonts w:ascii="Arial" w:hAnsi="Arial" w:cs="Arial"/>
        </w:rPr>
      </w:pPr>
      <w:r w:rsidRPr="009A230B">
        <w:rPr>
          <w:rStyle w:val="Domylnaczcionkaakapitu1"/>
          <w:rFonts w:ascii="Arial" w:hAnsi="Arial" w:cs="Arial"/>
          <w:sz w:val="20"/>
          <w:szCs w:val="20"/>
        </w:rPr>
        <w:t xml:space="preserve">…………….……. </w:t>
      </w:r>
      <w:r w:rsidRPr="009A230B">
        <w:rPr>
          <w:rStyle w:val="Domylnaczcionkaakapitu1"/>
          <w:rFonts w:ascii="Arial" w:hAnsi="Arial" w:cs="Arial"/>
          <w:i/>
          <w:sz w:val="16"/>
          <w:szCs w:val="16"/>
        </w:rPr>
        <w:t>(miejscowość),</w:t>
      </w:r>
      <w:r w:rsidRPr="009A230B">
        <w:rPr>
          <w:rStyle w:val="Domylnaczcionkaakapitu1"/>
          <w:rFonts w:ascii="Arial" w:hAnsi="Arial" w:cs="Arial"/>
          <w:sz w:val="20"/>
          <w:szCs w:val="20"/>
        </w:rPr>
        <w:t>dnia ………….……. r.</w:t>
      </w:r>
    </w:p>
    <w:p w:rsidR="004C6859" w:rsidRPr="009A230B" w:rsidRDefault="004C6859" w:rsidP="004C6859">
      <w:pPr>
        <w:pStyle w:val="Standarduser"/>
        <w:spacing w:line="360" w:lineRule="auto"/>
        <w:jc w:val="both"/>
        <w:rPr>
          <w:rFonts w:ascii="Arial" w:hAnsi="Arial" w:cs="Arial"/>
        </w:rPr>
      </w:pP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t>…………………………………………</w:t>
      </w:r>
    </w:p>
    <w:p w:rsidR="004C6859" w:rsidRPr="009A230B" w:rsidRDefault="004C6859" w:rsidP="004C6859">
      <w:pPr>
        <w:pStyle w:val="Standarduser"/>
        <w:spacing w:line="360" w:lineRule="auto"/>
        <w:ind w:left="5664" w:firstLine="708"/>
        <w:jc w:val="both"/>
        <w:rPr>
          <w:rFonts w:ascii="Arial" w:hAnsi="Arial" w:cs="Arial"/>
          <w:i/>
          <w:sz w:val="16"/>
          <w:szCs w:val="16"/>
        </w:rPr>
      </w:pPr>
      <w:r w:rsidRPr="009A230B">
        <w:rPr>
          <w:rFonts w:ascii="Arial" w:hAnsi="Arial" w:cs="Arial"/>
          <w:i/>
          <w:sz w:val="16"/>
          <w:szCs w:val="16"/>
        </w:rPr>
        <w:t xml:space="preserve">          (podpis)</w:t>
      </w:r>
    </w:p>
    <w:p w:rsidR="00C42551" w:rsidRDefault="00C42551" w:rsidP="004C6859">
      <w:pPr>
        <w:pStyle w:val="Standarduser"/>
        <w:spacing w:line="360" w:lineRule="auto"/>
        <w:jc w:val="both"/>
        <w:rPr>
          <w:rStyle w:val="Domylnaczcionkaakapitu1"/>
          <w:rFonts w:ascii="Arial" w:hAnsi="Arial" w:cs="Arial"/>
          <w:sz w:val="21"/>
          <w:szCs w:val="21"/>
        </w:rPr>
      </w:pPr>
    </w:p>
    <w:p w:rsidR="004C6859" w:rsidRPr="009A230B" w:rsidRDefault="004C6859" w:rsidP="004C6859">
      <w:pPr>
        <w:pStyle w:val="Standarduser"/>
        <w:spacing w:line="360" w:lineRule="auto"/>
        <w:jc w:val="both"/>
        <w:rPr>
          <w:rFonts w:ascii="Arial" w:hAnsi="Arial" w:cs="Arial"/>
        </w:rPr>
      </w:pPr>
      <w:r w:rsidRPr="009A230B">
        <w:rPr>
          <w:rStyle w:val="Domylnaczcionkaakapitu1"/>
          <w:rFonts w:ascii="Arial" w:hAnsi="Arial" w:cs="Arial"/>
          <w:sz w:val="21"/>
          <w:szCs w:val="21"/>
        </w:rPr>
        <w:t xml:space="preserve">Oświadczam, że zachodzą w stosunku do mnie podstawy wykluczenia z postępowania na podstawie art. …………. ustawy </w:t>
      </w:r>
      <w:proofErr w:type="spellStart"/>
      <w:r w:rsidRPr="009A230B">
        <w:rPr>
          <w:rStyle w:val="Domylnaczcionkaakapitu1"/>
          <w:rFonts w:ascii="Arial" w:hAnsi="Arial" w:cs="Arial"/>
          <w:sz w:val="21"/>
          <w:szCs w:val="21"/>
        </w:rPr>
        <w:t>Pzp</w:t>
      </w:r>
      <w:proofErr w:type="spellEnd"/>
      <w:r w:rsidRPr="009A230B">
        <w:rPr>
          <w:rStyle w:val="Domylnaczcionkaakapitu1"/>
          <w:rFonts w:ascii="Arial" w:hAnsi="Arial" w:cs="Arial"/>
          <w:i/>
          <w:sz w:val="16"/>
          <w:szCs w:val="16"/>
        </w:rPr>
        <w:t xml:space="preserve">(podać mającą zastosowanie podstawę wykluczenia spośród wymienionych w art. 24 ust. 1 pkt 13-14, 16-20 lub art. 24 ust. 5 ustawy </w:t>
      </w:r>
      <w:proofErr w:type="spellStart"/>
      <w:r w:rsidRPr="009A230B">
        <w:rPr>
          <w:rStyle w:val="Domylnaczcionkaakapitu1"/>
          <w:rFonts w:ascii="Arial" w:hAnsi="Arial" w:cs="Arial"/>
          <w:i/>
          <w:sz w:val="16"/>
          <w:szCs w:val="16"/>
        </w:rPr>
        <w:t>Pzp</w:t>
      </w:r>
      <w:proofErr w:type="spellEnd"/>
      <w:r w:rsidRPr="009A230B">
        <w:rPr>
          <w:rStyle w:val="Domylnaczcionkaakapitu1"/>
          <w:rFonts w:ascii="Arial" w:hAnsi="Arial" w:cs="Arial"/>
          <w:i/>
          <w:sz w:val="16"/>
          <w:szCs w:val="16"/>
        </w:rPr>
        <w:t>).</w:t>
      </w:r>
      <w:r w:rsidRPr="009A230B">
        <w:rPr>
          <w:rStyle w:val="Domylnaczcionkaakapitu1"/>
          <w:rFonts w:ascii="Arial" w:hAnsi="Arial" w:cs="Arial"/>
          <w:sz w:val="21"/>
          <w:szCs w:val="21"/>
        </w:rPr>
        <w:t xml:space="preserve">Jednocześnie oświadczam, że w związku z ww. okolicznością, na podstawie art. 24 ust. 8 ustawy </w:t>
      </w:r>
      <w:proofErr w:type="spellStart"/>
      <w:r w:rsidRPr="009A230B">
        <w:rPr>
          <w:rStyle w:val="Domylnaczcionkaakapitu1"/>
          <w:rFonts w:ascii="Arial" w:hAnsi="Arial" w:cs="Arial"/>
          <w:sz w:val="21"/>
          <w:szCs w:val="21"/>
        </w:rPr>
        <w:t>Pzp</w:t>
      </w:r>
      <w:proofErr w:type="spellEnd"/>
      <w:r w:rsidRPr="009A230B">
        <w:rPr>
          <w:rStyle w:val="Domylnaczcionkaakapitu1"/>
          <w:rFonts w:ascii="Arial" w:hAnsi="Arial" w:cs="Arial"/>
          <w:sz w:val="21"/>
          <w:szCs w:val="21"/>
        </w:rPr>
        <w:t xml:space="preserve"> podjąłem następujące środki naprawcze: …………………………………………………………………………………………..</w:t>
      </w:r>
    </w:p>
    <w:p w:rsidR="004C6859" w:rsidRPr="009A230B" w:rsidRDefault="004C6859" w:rsidP="004C6859">
      <w:pPr>
        <w:pStyle w:val="Standarduser"/>
        <w:spacing w:line="360" w:lineRule="auto"/>
        <w:jc w:val="both"/>
        <w:rPr>
          <w:rFonts w:ascii="Arial" w:hAnsi="Arial" w:cs="Arial"/>
          <w:sz w:val="20"/>
          <w:szCs w:val="20"/>
        </w:rPr>
      </w:pPr>
      <w:r w:rsidRPr="009A230B">
        <w:rPr>
          <w:rFonts w:ascii="Arial" w:hAnsi="Arial" w:cs="Arial"/>
          <w:sz w:val="20"/>
          <w:szCs w:val="20"/>
        </w:rPr>
        <w:t>…………………………………………………………………………………………..…………………...........……………………………………………………………………………………………………………………………………………………………………………………………………………………………………………</w:t>
      </w:r>
    </w:p>
    <w:p w:rsidR="004C6859" w:rsidRPr="009A230B" w:rsidRDefault="004C6859" w:rsidP="004C6859">
      <w:pPr>
        <w:pStyle w:val="Standarduser"/>
        <w:spacing w:line="360" w:lineRule="auto"/>
        <w:jc w:val="both"/>
        <w:rPr>
          <w:rFonts w:ascii="Arial" w:hAnsi="Arial" w:cs="Arial"/>
          <w:sz w:val="20"/>
          <w:szCs w:val="20"/>
        </w:rPr>
      </w:pPr>
    </w:p>
    <w:p w:rsidR="004C6859" w:rsidRPr="009A230B" w:rsidRDefault="004C6859" w:rsidP="004C6859">
      <w:pPr>
        <w:pStyle w:val="Standarduser"/>
        <w:spacing w:line="360" w:lineRule="auto"/>
        <w:jc w:val="both"/>
        <w:rPr>
          <w:rFonts w:ascii="Arial" w:hAnsi="Arial" w:cs="Arial"/>
        </w:rPr>
      </w:pPr>
      <w:r w:rsidRPr="009A230B">
        <w:rPr>
          <w:rStyle w:val="Domylnaczcionkaakapitu1"/>
          <w:rFonts w:ascii="Arial" w:hAnsi="Arial" w:cs="Arial"/>
          <w:sz w:val="20"/>
          <w:szCs w:val="20"/>
        </w:rPr>
        <w:t xml:space="preserve">…………….……. </w:t>
      </w:r>
      <w:r w:rsidRPr="009A230B">
        <w:rPr>
          <w:rStyle w:val="Domylnaczcionkaakapitu1"/>
          <w:rFonts w:ascii="Arial" w:hAnsi="Arial" w:cs="Arial"/>
          <w:i/>
          <w:sz w:val="16"/>
          <w:szCs w:val="16"/>
        </w:rPr>
        <w:t>(miejscowość)</w:t>
      </w:r>
      <w:r w:rsidRPr="009A230B">
        <w:rPr>
          <w:rStyle w:val="Domylnaczcionkaakapitu1"/>
          <w:rFonts w:ascii="Arial" w:hAnsi="Arial" w:cs="Arial"/>
          <w:i/>
          <w:sz w:val="20"/>
          <w:szCs w:val="20"/>
        </w:rPr>
        <w:t xml:space="preserve">, </w:t>
      </w:r>
      <w:r w:rsidRPr="009A230B">
        <w:rPr>
          <w:rStyle w:val="Domylnaczcionkaakapitu1"/>
          <w:rFonts w:ascii="Arial" w:hAnsi="Arial" w:cs="Arial"/>
          <w:sz w:val="20"/>
          <w:szCs w:val="20"/>
        </w:rPr>
        <w:t>dnia …………………. r.</w:t>
      </w:r>
    </w:p>
    <w:p w:rsidR="004C6859" w:rsidRPr="009A230B" w:rsidRDefault="004C6859" w:rsidP="004C6859">
      <w:pPr>
        <w:pStyle w:val="Standarduser"/>
        <w:spacing w:line="360" w:lineRule="auto"/>
        <w:jc w:val="both"/>
        <w:rPr>
          <w:rFonts w:ascii="Arial" w:hAnsi="Arial" w:cs="Arial"/>
          <w:sz w:val="20"/>
          <w:szCs w:val="20"/>
        </w:rPr>
      </w:pP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00DB0D6C">
        <w:rPr>
          <w:rFonts w:ascii="Arial" w:hAnsi="Arial" w:cs="Arial"/>
          <w:sz w:val="20"/>
          <w:szCs w:val="20"/>
        </w:rPr>
        <w:t xml:space="preserve">                                                        </w:t>
      </w:r>
      <w:r w:rsidRPr="009A230B">
        <w:rPr>
          <w:rFonts w:ascii="Arial" w:hAnsi="Arial" w:cs="Arial"/>
          <w:sz w:val="20"/>
          <w:szCs w:val="20"/>
        </w:rPr>
        <w:t>…………………………………………</w:t>
      </w:r>
    </w:p>
    <w:p w:rsidR="004C6859" w:rsidRPr="009A230B" w:rsidRDefault="004C6859" w:rsidP="004C6859">
      <w:pPr>
        <w:pStyle w:val="Standarduser"/>
        <w:spacing w:line="360" w:lineRule="auto"/>
        <w:ind w:left="5664" w:firstLine="708"/>
        <w:jc w:val="both"/>
        <w:rPr>
          <w:rFonts w:ascii="Arial" w:hAnsi="Arial" w:cs="Arial"/>
          <w:i/>
          <w:sz w:val="16"/>
          <w:szCs w:val="16"/>
        </w:rPr>
      </w:pPr>
      <w:r w:rsidRPr="009A230B">
        <w:rPr>
          <w:rFonts w:ascii="Arial" w:hAnsi="Arial" w:cs="Arial"/>
          <w:i/>
          <w:sz w:val="16"/>
          <w:szCs w:val="16"/>
        </w:rPr>
        <w:t xml:space="preserve">                      (podpis)</w:t>
      </w:r>
    </w:p>
    <w:p w:rsidR="004C6859" w:rsidRPr="009A230B" w:rsidRDefault="004C6859" w:rsidP="004C6859">
      <w:pPr>
        <w:pStyle w:val="Standarduser"/>
        <w:shd w:val="clear" w:color="auto" w:fill="BFBFBF"/>
        <w:spacing w:line="360" w:lineRule="auto"/>
        <w:jc w:val="both"/>
        <w:rPr>
          <w:rFonts w:ascii="Arial" w:hAnsi="Arial" w:cs="Arial"/>
          <w:b/>
          <w:sz w:val="21"/>
          <w:szCs w:val="21"/>
        </w:rPr>
      </w:pPr>
      <w:r w:rsidRPr="009A230B">
        <w:rPr>
          <w:rFonts w:ascii="Arial" w:hAnsi="Arial" w:cs="Arial"/>
          <w:b/>
          <w:sz w:val="21"/>
          <w:szCs w:val="21"/>
        </w:rPr>
        <w:t>OŚWIADCZENIE DOTYCZĄCE PODMIOTU, NA KTÓREGO ZASOBY POWOŁUJE SIĘ WYKONAWCA:</w:t>
      </w:r>
    </w:p>
    <w:p w:rsidR="004C6859" w:rsidRPr="009A230B" w:rsidRDefault="004C6859" w:rsidP="004C6859">
      <w:pPr>
        <w:pStyle w:val="Standarduser"/>
        <w:spacing w:line="360" w:lineRule="auto"/>
        <w:jc w:val="both"/>
        <w:rPr>
          <w:rFonts w:ascii="Arial" w:hAnsi="Arial" w:cs="Arial"/>
          <w:b/>
        </w:rPr>
      </w:pPr>
    </w:p>
    <w:p w:rsidR="004C6859" w:rsidRPr="009A230B" w:rsidRDefault="004C6859" w:rsidP="004C6859">
      <w:pPr>
        <w:pStyle w:val="Standarduser"/>
        <w:spacing w:line="360" w:lineRule="auto"/>
        <w:jc w:val="both"/>
        <w:rPr>
          <w:rFonts w:ascii="Arial" w:hAnsi="Arial" w:cs="Arial"/>
        </w:rPr>
      </w:pPr>
      <w:r w:rsidRPr="009A230B">
        <w:rPr>
          <w:rStyle w:val="Domylnaczcionkaakapitu1"/>
          <w:rFonts w:ascii="Arial" w:hAnsi="Arial" w:cs="Arial"/>
          <w:sz w:val="21"/>
          <w:szCs w:val="21"/>
        </w:rPr>
        <w:t>Oświadczam, że w stosunku do następującego/</w:t>
      </w:r>
      <w:proofErr w:type="spellStart"/>
      <w:r w:rsidRPr="009A230B">
        <w:rPr>
          <w:rStyle w:val="Domylnaczcionkaakapitu1"/>
          <w:rFonts w:ascii="Arial" w:hAnsi="Arial" w:cs="Arial"/>
          <w:sz w:val="21"/>
          <w:szCs w:val="21"/>
        </w:rPr>
        <w:t>ych</w:t>
      </w:r>
      <w:proofErr w:type="spellEnd"/>
      <w:r w:rsidRPr="009A230B">
        <w:rPr>
          <w:rStyle w:val="Domylnaczcionkaakapitu1"/>
          <w:rFonts w:ascii="Arial" w:hAnsi="Arial" w:cs="Arial"/>
          <w:sz w:val="21"/>
          <w:szCs w:val="21"/>
        </w:rPr>
        <w:t xml:space="preserve"> podmiotu/</w:t>
      </w:r>
      <w:proofErr w:type="spellStart"/>
      <w:r w:rsidRPr="009A230B">
        <w:rPr>
          <w:rStyle w:val="Domylnaczcionkaakapitu1"/>
          <w:rFonts w:ascii="Arial" w:hAnsi="Arial" w:cs="Arial"/>
          <w:sz w:val="21"/>
          <w:szCs w:val="21"/>
        </w:rPr>
        <w:t>tów</w:t>
      </w:r>
      <w:proofErr w:type="spellEnd"/>
      <w:r w:rsidRPr="009A230B">
        <w:rPr>
          <w:rStyle w:val="Domylnaczcionkaakapitu1"/>
          <w:rFonts w:ascii="Arial" w:hAnsi="Arial" w:cs="Arial"/>
          <w:sz w:val="21"/>
          <w:szCs w:val="21"/>
        </w:rPr>
        <w:t>, na którego/</w:t>
      </w:r>
      <w:proofErr w:type="spellStart"/>
      <w:r w:rsidRPr="009A230B">
        <w:rPr>
          <w:rStyle w:val="Domylnaczcionkaakapitu1"/>
          <w:rFonts w:ascii="Arial" w:hAnsi="Arial" w:cs="Arial"/>
          <w:sz w:val="21"/>
          <w:szCs w:val="21"/>
        </w:rPr>
        <w:t>ych</w:t>
      </w:r>
      <w:proofErr w:type="spellEnd"/>
      <w:r w:rsidRPr="009A230B">
        <w:rPr>
          <w:rStyle w:val="Domylnaczcionkaakapitu1"/>
          <w:rFonts w:ascii="Arial" w:hAnsi="Arial" w:cs="Arial"/>
          <w:sz w:val="21"/>
          <w:szCs w:val="21"/>
        </w:rPr>
        <w:t xml:space="preserve"> zasoby powołuję się w niniejszym postępowaniu, tj.: ……………………………………………………………</w:t>
      </w:r>
      <w:r w:rsidRPr="009A230B">
        <w:rPr>
          <w:rStyle w:val="Domylnaczcionkaakapitu1"/>
          <w:rFonts w:ascii="Arial" w:hAnsi="Arial" w:cs="Arial"/>
          <w:i/>
          <w:sz w:val="16"/>
          <w:szCs w:val="16"/>
        </w:rPr>
        <w:t>(podać pełną nazwę/firmę, adres, a także w zależności od podmiotu: NIP/PESEL, KRS/</w:t>
      </w:r>
      <w:proofErr w:type="spellStart"/>
      <w:r w:rsidRPr="009A230B">
        <w:rPr>
          <w:rStyle w:val="Domylnaczcionkaakapitu1"/>
          <w:rFonts w:ascii="Arial" w:hAnsi="Arial" w:cs="Arial"/>
          <w:i/>
          <w:sz w:val="16"/>
          <w:szCs w:val="16"/>
        </w:rPr>
        <w:t>CEiDG</w:t>
      </w:r>
      <w:proofErr w:type="spellEnd"/>
      <w:r w:rsidRPr="009A230B">
        <w:rPr>
          <w:rStyle w:val="Domylnaczcionkaakapitu1"/>
          <w:rFonts w:ascii="Arial" w:hAnsi="Arial" w:cs="Arial"/>
          <w:i/>
          <w:sz w:val="16"/>
          <w:szCs w:val="16"/>
        </w:rPr>
        <w:t>)</w:t>
      </w:r>
      <w:r w:rsidRPr="009A230B">
        <w:rPr>
          <w:rStyle w:val="Domylnaczcionkaakapitu1"/>
          <w:rFonts w:ascii="Arial" w:hAnsi="Arial" w:cs="Arial"/>
          <w:sz w:val="21"/>
          <w:szCs w:val="21"/>
        </w:rPr>
        <w:t>nie zachodzą podstawy wykluczenia z postępowania o udzielenie zamówienia.</w:t>
      </w:r>
    </w:p>
    <w:p w:rsidR="004C6859" w:rsidRPr="009A230B" w:rsidRDefault="004C6859" w:rsidP="004C6859">
      <w:pPr>
        <w:pStyle w:val="Standarduser"/>
        <w:spacing w:line="360" w:lineRule="auto"/>
        <w:jc w:val="both"/>
        <w:rPr>
          <w:rFonts w:ascii="Arial" w:hAnsi="Arial" w:cs="Arial"/>
          <w:sz w:val="20"/>
          <w:szCs w:val="20"/>
        </w:rPr>
      </w:pPr>
    </w:p>
    <w:p w:rsidR="004C6859" w:rsidRPr="009A230B" w:rsidRDefault="004C6859" w:rsidP="004C6859">
      <w:pPr>
        <w:pStyle w:val="Standarduser"/>
        <w:spacing w:line="360" w:lineRule="auto"/>
        <w:jc w:val="both"/>
        <w:rPr>
          <w:rFonts w:ascii="Arial" w:hAnsi="Arial" w:cs="Arial"/>
        </w:rPr>
      </w:pPr>
      <w:r w:rsidRPr="009A230B">
        <w:rPr>
          <w:rStyle w:val="Domylnaczcionkaakapitu1"/>
          <w:rFonts w:ascii="Arial" w:hAnsi="Arial" w:cs="Arial"/>
          <w:sz w:val="20"/>
          <w:szCs w:val="20"/>
        </w:rPr>
        <w:t xml:space="preserve">…………….……. </w:t>
      </w:r>
      <w:r w:rsidRPr="009A230B">
        <w:rPr>
          <w:rStyle w:val="Domylnaczcionkaakapitu1"/>
          <w:rFonts w:ascii="Arial" w:hAnsi="Arial" w:cs="Arial"/>
          <w:i/>
          <w:sz w:val="16"/>
          <w:szCs w:val="16"/>
        </w:rPr>
        <w:t>(miejscowość),</w:t>
      </w:r>
      <w:r w:rsidRPr="009A230B">
        <w:rPr>
          <w:rStyle w:val="Domylnaczcionkaakapitu1"/>
          <w:rFonts w:ascii="Arial" w:hAnsi="Arial" w:cs="Arial"/>
          <w:sz w:val="21"/>
          <w:szCs w:val="21"/>
        </w:rPr>
        <w:t>dnia …………………. r.</w:t>
      </w:r>
    </w:p>
    <w:p w:rsidR="004C6859" w:rsidRPr="009A230B" w:rsidRDefault="004C6859" w:rsidP="004C6859">
      <w:pPr>
        <w:pStyle w:val="Standarduser"/>
        <w:spacing w:line="360" w:lineRule="auto"/>
        <w:jc w:val="both"/>
        <w:rPr>
          <w:rFonts w:ascii="Arial" w:hAnsi="Arial" w:cs="Arial"/>
          <w:sz w:val="20"/>
          <w:szCs w:val="20"/>
        </w:rPr>
      </w:pP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00DB0D6C">
        <w:rPr>
          <w:rFonts w:ascii="Arial" w:hAnsi="Arial" w:cs="Arial"/>
          <w:sz w:val="20"/>
          <w:szCs w:val="20"/>
        </w:rPr>
        <w:t xml:space="preserve">                                                           </w:t>
      </w:r>
      <w:r w:rsidRPr="009A230B">
        <w:rPr>
          <w:rFonts w:ascii="Arial" w:hAnsi="Arial" w:cs="Arial"/>
          <w:sz w:val="20"/>
          <w:szCs w:val="20"/>
        </w:rPr>
        <w:t>…………………………………………</w:t>
      </w:r>
    </w:p>
    <w:p w:rsidR="004C6859" w:rsidRPr="009A230B" w:rsidRDefault="004C6859" w:rsidP="004C6859">
      <w:pPr>
        <w:pStyle w:val="Standarduser"/>
        <w:spacing w:line="360" w:lineRule="auto"/>
        <w:ind w:left="5664" w:firstLine="708"/>
        <w:jc w:val="both"/>
        <w:rPr>
          <w:rFonts w:ascii="Arial" w:hAnsi="Arial" w:cs="Arial"/>
          <w:i/>
          <w:sz w:val="16"/>
          <w:szCs w:val="16"/>
        </w:rPr>
      </w:pPr>
      <w:r w:rsidRPr="009A230B">
        <w:rPr>
          <w:rFonts w:ascii="Arial" w:hAnsi="Arial" w:cs="Arial"/>
          <w:i/>
          <w:sz w:val="16"/>
          <w:szCs w:val="16"/>
        </w:rPr>
        <w:t xml:space="preserve">                     (podpis)</w:t>
      </w:r>
    </w:p>
    <w:p w:rsidR="004C6859" w:rsidRPr="009A230B" w:rsidRDefault="004C6859" w:rsidP="004C6859">
      <w:pPr>
        <w:pStyle w:val="Standarduser"/>
        <w:spacing w:line="360" w:lineRule="auto"/>
        <w:ind w:left="5664" w:firstLine="708"/>
        <w:jc w:val="both"/>
        <w:rPr>
          <w:rFonts w:ascii="Arial" w:hAnsi="Arial" w:cs="Arial"/>
          <w:i/>
          <w:sz w:val="16"/>
          <w:szCs w:val="16"/>
        </w:rPr>
      </w:pPr>
    </w:p>
    <w:p w:rsidR="004C6859" w:rsidRPr="009A230B" w:rsidRDefault="004C6859" w:rsidP="00DB0D6C">
      <w:pPr>
        <w:pStyle w:val="Standarduser"/>
        <w:spacing w:line="360" w:lineRule="auto"/>
        <w:jc w:val="both"/>
        <w:rPr>
          <w:rFonts w:ascii="Arial" w:hAnsi="Arial" w:cs="Arial"/>
          <w:i/>
          <w:sz w:val="16"/>
          <w:szCs w:val="16"/>
        </w:rPr>
      </w:pPr>
    </w:p>
    <w:p w:rsidR="004C6859" w:rsidRPr="009A230B" w:rsidRDefault="004C6859" w:rsidP="004C6859">
      <w:pPr>
        <w:pStyle w:val="Standarduser"/>
        <w:shd w:val="clear" w:color="auto" w:fill="BFBFBF"/>
        <w:spacing w:line="360" w:lineRule="auto"/>
        <w:jc w:val="both"/>
        <w:rPr>
          <w:rFonts w:ascii="Arial" w:hAnsi="Arial" w:cs="Arial"/>
          <w:i/>
          <w:sz w:val="16"/>
          <w:szCs w:val="16"/>
        </w:rPr>
      </w:pPr>
      <w:r w:rsidRPr="009A230B">
        <w:rPr>
          <w:rFonts w:ascii="Arial" w:hAnsi="Arial" w:cs="Arial"/>
          <w:i/>
          <w:sz w:val="16"/>
          <w:szCs w:val="16"/>
        </w:rPr>
        <w:t xml:space="preserve">[UWAGA: zastosować tylko wtedy, gdy zamawiający przewidział możliwość, o której mowa w art. 25a ust. 5 pkt 2 ustawy </w:t>
      </w:r>
      <w:proofErr w:type="spellStart"/>
      <w:r w:rsidRPr="009A230B">
        <w:rPr>
          <w:rFonts w:ascii="Arial" w:hAnsi="Arial" w:cs="Arial"/>
          <w:i/>
          <w:sz w:val="16"/>
          <w:szCs w:val="16"/>
        </w:rPr>
        <w:t>Pzp</w:t>
      </w:r>
      <w:proofErr w:type="spellEnd"/>
      <w:r w:rsidRPr="009A230B">
        <w:rPr>
          <w:rFonts w:ascii="Arial" w:hAnsi="Arial" w:cs="Arial"/>
          <w:i/>
          <w:sz w:val="16"/>
          <w:szCs w:val="16"/>
        </w:rPr>
        <w:t>]</w:t>
      </w:r>
    </w:p>
    <w:p w:rsidR="004C6859" w:rsidRPr="009A230B" w:rsidRDefault="004C6859" w:rsidP="004C6859">
      <w:pPr>
        <w:pStyle w:val="Standarduser"/>
        <w:shd w:val="clear" w:color="auto" w:fill="BFBFBF"/>
        <w:spacing w:line="360" w:lineRule="auto"/>
        <w:jc w:val="both"/>
        <w:rPr>
          <w:rFonts w:ascii="Arial" w:hAnsi="Arial" w:cs="Arial"/>
          <w:b/>
          <w:sz w:val="21"/>
          <w:szCs w:val="21"/>
        </w:rPr>
      </w:pPr>
      <w:r w:rsidRPr="009A230B">
        <w:rPr>
          <w:rFonts w:ascii="Arial" w:hAnsi="Arial" w:cs="Arial"/>
          <w:b/>
          <w:sz w:val="21"/>
          <w:szCs w:val="21"/>
        </w:rPr>
        <w:t>OŚWIADCZENIE DOTYCZĄCE PODWYKONAWCY NIEBĘDĄCEGO PODMIOTEM, NA KTÓREGO ZASOBY POWOŁUJE SIĘ WYKONAWCA:</w:t>
      </w:r>
    </w:p>
    <w:p w:rsidR="004C6859" w:rsidRPr="009A230B" w:rsidRDefault="004C6859" w:rsidP="004C6859">
      <w:pPr>
        <w:pStyle w:val="Standarduser"/>
        <w:spacing w:line="360" w:lineRule="auto"/>
        <w:jc w:val="both"/>
        <w:rPr>
          <w:rFonts w:ascii="Arial" w:hAnsi="Arial" w:cs="Arial"/>
        </w:rPr>
      </w:pPr>
    </w:p>
    <w:p w:rsidR="004C6859" w:rsidRPr="009A230B" w:rsidRDefault="004C6859" w:rsidP="004C6859">
      <w:pPr>
        <w:pStyle w:val="Standarduser"/>
        <w:spacing w:line="360" w:lineRule="auto"/>
        <w:jc w:val="both"/>
        <w:rPr>
          <w:rFonts w:ascii="Arial" w:hAnsi="Arial" w:cs="Arial"/>
        </w:rPr>
      </w:pPr>
      <w:r w:rsidRPr="009A230B">
        <w:rPr>
          <w:rStyle w:val="Domylnaczcionkaakapitu1"/>
          <w:rFonts w:ascii="Arial" w:hAnsi="Arial" w:cs="Arial"/>
          <w:sz w:val="21"/>
          <w:szCs w:val="21"/>
        </w:rPr>
        <w:t>Oświadczam, że w stosunku do następującego/</w:t>
      </w:r>
      <w:proofErr w:type="spellStart"/>
      <w:r w:rsidRPr="009A230B">
        <w:rPr>
          <w:rStyle w:val="Domylnaczcionkaakapitu1"/>
          <w:rFonts w:ascii="Arial" w:hAnsi="Arial" w:cs="Arial"/>
          <w:sz w:val="21"/>
          <w:szCs w:val="21"/>
        </w:rPr>
        <w:t>ych</w:t>
      </w:r>
      <w:proofErr w:type="spellEnd"/>
      <w:r w:rsidRPr="009A230B">
        <w:rPr>
          <w:rStyle w:val="Domylnaczcionkaakapitu1"/>
          <w:rFonts w:ascii="Arial" w:hAnsi="Arial" w:cs="Arial"/>
          <w:sz w:val="21"/>
          <w:szCs w:val="21"/>
        </w:rPr>
        <w:t xml:space="preserve"> podmiotu/</w:t>
      </w:r>
      <w:proofErr w:type="spellStart"/>
      <w:r w:rsidRPr="009A230B">
        <w:rPr>
          <w:rStyle w:val="Domylnaczcionkaakapitu1"/>
          <w:rFonts w:ascii="Arial" w:hAnsi="Arial" w:cs="Arial"/>
          <w:sz w:val="21"/>
          <w:szCs w:val="21"/>
        </w:rPr>
        <w:t>tów</w:t>
      </w:r>
      <w:proofErr w:type="spellEnd"/>
      <w:r w:rsidRPr="009A230B">
        <w:rPr>
          <w:rStyle w:val="Domylnaczcionkaakapitu1"/>
          <w:rFonts w:ascii="Arial" w:hAnsi="Arial" w:cs="Arial"/>
          <w:sz w:val="21"/>
          <w:szCs w:val="21"/>
        </w:rPr>
        <w:t>, będącego/</w:t>
      </w:r>
      <w:proofErr w:type="spellStart"/>
      <w:r w:rsidRPr="009A230B">
        <w:rPr>
          <w:rStyle w:val="Domylnaczcionkaakapitu1"/>
          <w:rFonts w:ascii="Arial" w:hAnsi="Arial" w:cs="Arial"/>
          <w:sz w:val="21"/>
          <w:szCs w:val="21"/>
        </w:rPr>
        <w:t>ych</w:t>
      </w:r>
      <w:proofErr w:type="spellEnd"/>
      <w:r w:rsidRPr="009A230B">
        <w:rPr>
          <w:rStyle w:val="Domylnaczcionkaakapitu1"/>
          <w:rFonts w:ascii="Arial" w:hAnsi="Arial" w:cs="Arial"/>
          <w:sz w:val="21"/>
          <w:szCs w:val="21"/>
        </w:rPr>
        <w:t xml:space="preserve"> podwykonawcą/</w:t>
      </w:r>
      <w:proofErr w:type="spellStart"/>
      <w:r w:rsidRPr="009A230B">
        <w:rPr>
          <w:rStyle w:val="Domylnaczcionkaakapitu1"/>
          <w:rFonts w:ascii="Arial" w:hAnsi="Arial" w:cs="Arial"/>
          <w:sz w:val="21"/>
          <w:szCs w:val="21"/>
        </w:rPr>
        <w:t>ami</w:t>
      </w:r>
      <w:proofErr w:type="spellEnd"/>
      <w:r w:rsidRPr="009A230B">
        <w:rPr>
          <w:rStyle w:val="Domylnaczcionkaakapitu1"/>
          <w:rFonts w:ascii="Arial" w:hAnsi="Arial" w:cs="Arial"/>
          <w:sz w:val="21"/>
          <w:szCs w:val="21"/>
        </w:rPr>
        <w:t>: ……………………………………………………………………..….……</w:t>
      </w:r>
      <w:r w:rsidRPr="009A230B">
        <w:rPr>
          <w:rStyle w:val="Domylnaczcionkaakapitu1"/>
          <w:rFonts w:ascii="Arial" w:hAnsi="Arial" w:cs="Arial"/>
          <w:i/>
          <w:sz w:val="16"/>
          <w:szCs w:val="16"/>
        </w:rPr>
        <w:t>(podać pełną nazwę/firmę, adres, a także w zależności od podmiotu: NIP/PESEL, KRS/</w:t>
      </w:r>
      <w:proofErr w:type="spellStart"/>
      <w:r w:rsidRPr="009A230B">
        <w:rPr>
          <w:rStyle w:val="Domylnaczcionkaakapitu1"/>
          <w:rFonts w:ascii="Arial" w:hAnsi="Arial" w:cs="Arial"/>
          <w:i/>
          <w:sz w:val="16"/>
          <w:szCs w:val="16"/>
        </w:rPr>
        <w:t>CEiDG</w:t>
      </w:r>
      <w:proofErr w:type="spellEnd"/>
      <w:r w:rsidRPr="009A230B">
        <w:rPr>
          <w:rStyle w:val="Domylnaczcionkaakapitu1"/>
          <w:rFonts w:ascii="Arial" w:hAnsi="Arial" w:cs="Arial"/>
          <w:i/>
          <w:sz w:val="16"/>
          <w:szCs w:val="16"/>
        </w:rPr>
        <w:t>)</w:t>
      </w:r>
      <w:r w:rsidRPr="009A230B">
        <w:rPr>
          <w:rStyle w:val="Domylnaczcionkaakapitu1"/>
          <w:rFonts w:ascii="Arial" w:hAnsi="Arial" w:cs="Arial"/>
          <w:sz w:val="16"/>
          <w:szCs w:val="16"/>
        </w:rPr>
        <w:t xml:space="preserve">, </w:t>
      </w:r>
      <w:r w:rsidRPr="009A230B">
        <w:rPr>
          <w:rStyle w:val="Domylnaczcionkaakapitu1"/>
          <w:rFonts w:ascii="Arial" w:hAnsi="Arial" w:cs="Arial"/>
          <w:sz w:val="21"/>
          <w:szCs w:val="21"/>
        </w:rPr>
        <w:t>nie zachodzą podstawy wykluczenia z postępowania o udzielenie zamówienia.</w:t>
      </w:r>
    </w:p>
    <w:p w:rsidR="004C6859" w:rsidRPr="009A230B" w:rsidRDefault="004C6859" w:rsidP="004C6859">
      <w:pPr>
        <w:pStyle w:val="Standarduser"/>
        <w:spacing w:line="360" w:lineRule="auto"/>
        <w:jc w:val="both"/>
        <w:rPr>
          <w:rFonts w:ascii="Arial" w:hAnsi="Arial" w:cs="Arial"/>
          <w:sz w:val="20"/>
          <w:szCs w:val="20"/>
        </w:rPr>
      </w:pPr>
    </w:p>
    <w:p w:rsidR="004C6859" w:rsidRPr="009A230B" w:rsidRDefault="004C6859" w:rsidP="004C6859">
      <w:pPr>
        <w:pStyle w:val="Standarduser"/>
        <w:spacing w:line="360" w:lineRule="auto"/>
        <w:jc w:val="both"/>
        <w:rPr>
          <w:rFonts w:ascii="Arial" w:hAnsi="Arial" w:cs="Arial"/>
        </w:rPr>
      </w:pPr>
      <w:r w:rsidRPr="009A230B">
        <w:rPr>
          <w:rStyle w:val="Domylnaczcionkaakapitu1"/>
          <w:rFonts w:ascii="Arial" w:hAnsi="Arial" w:cs="Arial"/>
          <w:sz w:val="20"/>
          <w:szCs w:val="20"/>
        </w:rPr>
        <w:t xml:space="preserve">…………….……. </w:t>
      </w:r>
      <w:r w:rsidRPr="009A230B">
        <w:rPr>
          <w:rStyle w:val="Domylnaczcionkaakapitu1"/>
          <w:rFonts w:ascii="Arial" w:hAnsi="Arial" w:cs="Arial"/>
          <w:i/>
          <w:sz w:val="16"/>
          <w:szCs w:val="16"/>
        </w:rPr>
        <w:t>(miejscowość),</w:t>
      </w:r>
      <w:r w:rsidRPr="009A230B">
        <w:rPr>
          <w:rStyle w:val="Domylnaczcionkaakapitu1"/>
          <w:rFonts w:ascii="Arial" w:hAnsi="Arial" w:cs="Arial"/>
          <w:sz w:val="21"/>
          <w:szCs w:val="21"/>
        </w:rPr>
        <w:t>dnia …………………. r.</w:t>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r>
      <w:r w:rsidRPr="009A230B">
        <w:rPr>
          <w:rStyle w:val="Domylnaczcionkaakapitu1"/>
          <w:rFonts w:ascii="Arial" w:hAnsi="Arial" w:cs="Arial"/>
          <w:sz w:val="20"/>
          <w:szCs w:val="20"/>
        </w:rPr>
        <w:tab/>
        <w:t>…………………………………………</w:t>
      </w:r>
    </w:p>
    <w:p w:rsidR="004C6859" w:rsidRDefault="004C6859" w:rsidP="004C6859">
      <w:pPr>
        <w:pStyle w:val="Standarduser"/>
        <w:spacing w:line="360" w:lineRule="auto"/>
        <w:ind w:left="5664" w:firstLine="708"/>
        <w:jc w:val="both"/>
        <w:rPr>
          <w:rFonts w:ascii="Arial" w:hAnsi="Arial" w:cs="Arial"/>
          <w:i/>
          <w:sz w:val="16"/>
          <w:szCs w:val="16"/>
        </w:rPr>
      </w:pPr>
      <w:r w:rsidRPr="009A230B">
        <w:rPr>
          <w:rFonts w:ascii="Arial" w:hAnsi="Arial" w:cs="Arial"/>
          <w:i/>
          <w:sz w:val="16"/>
          <w:szCs w:val="16"/>
        </w:rPr>
        <w:t xml:space="preserve">             (podpis)</w:t>
      </w:r>
    </w:p>
    <w:p w:rsidR="00DB0D6C" w:rsidRPr="009A230B" w:rsidRDefault="00DB0D6C" w:rsidP="004C6859">
      <w:pPr>
        <w:pStyle w:val="Standarduser"/>
        <w:spacing w:line="360" w:lineRule="auto"/>
        <w:ind w:left="5664" w:firstLine="708"/>
        <w:jc w:val="both"/>
        <w:rPr>
          <w:rFonts w:ascii="Arial" w:hAnsi="Arial" w:cs="Arial"/>
          <w:i/>
          <w:sz w:val="16"/>
          <w:szCs w:val="16"/>
        </w:rPr>
      </w:pPr>
    </w:p>
    <w:p w:rsidR="004C6859" w:rsidRPr="009A230B" w:rsidRDefault="004C6859" w:rsidP="004C6859">
      <w:pPr>
        <w:pStyle w:val="Standarduser"/>
        <w:shd w:val="clear" w:color="auto" w:fill="BFBFBF"/>
        <w:spacing w:line="360" w:lineRule="auto"/>
        <w:jc w:val="both"/>
        <w:rPr>
          <w:rFonts w:ascii="Arial" w:hAnsi="Arial" w:cs="Arial"/>
          <w:b/>
          <w:sz w:val="21"/>
          <w:szCs w:val="21"/>
        </w:rPr>
      </w:pPr>
      <w:r w:rsidRPr="009A230B">
        <w:rPr>
          <w:rFonts w:ascii="Arial" w:hAnsi="Arial" w:cs="Arial"/>
          <w:b/>
          <w:sz w:val="21"/>
          <w:szCs w:val="21"/>
        </w:rPr>
        <w:lastRenderedPageBreak/>
        <w:t>OŚWIADCZENIE DOTYCZĄCE PODANYCH INFORMACJI:</w:t>
      </w:r>
    </w:p>
    <w:p w:rsidR="004C6859" w:rsidRPr="009A230B" w:rsidRDefault="004C6859" w:rsidP="004C6859">
      <w:pPr>
        <w:pStyle w:val="Standarduser"/>
        <w:spacing w:line="360" w:lineRule="auto"/>
        <w:jc w:val="both"/>
        <w:rPr>
          <w:rFonts w:ascii="Arial" w:hAnsi="Arial" w:cs="Arial"/>
          <w:b/>
        </w:rPr>
      </w:pPr>
    </w:p>
    <w:p w:rsidR="004C6859" w:rsidRPr="009A230B" w:rsidRDefault="004C6859" w:rsidP="004C6859">
      <w:pPr>
        <w:pStyle w:val="Standarduser"/>
        <w:spacing w:line="360" w:lineRule="auto"/>
        <w:jc w:val="both"/>
        <w:rPr>
          <w:rFonts w:ascii="Arial" w:hAnsi="Arial" w:cs="Arial"/>
          <w:sz w:val="21"/>
          <w:szCs w:val="21"/>
        </w:rPr>
      </w:pPr>
      <w:r w:rsidRPr="009A230B">
        <w:rPr>
          <w:rFonts w:ascii="Arial" w:hAnsi="Arial" w:cs="Arial"/>
          <w:sz w:val="21"/>
          <w:szCs w:val="21"/>
        </w:rPr>
        <w:t xml:space="preserve">Oświadczam, że wszystkie informacje podane w powyższych oświadczeniach są aktualne </w:t>
      </w:r>
      <w:r w:rsidRPr="009A230B">
        <w:rPr>
          <w:rFonts w:ascii="Arial" w:hAnsi="Arial" w:cs="Arial"/>
          <w:sz w:val="21"/>
          <w:szCs w:val="21"/>
        </w:rPr>
        <w:br/>
        <w:t>i zgodne z prawdą oraz zostały przedstawione z pełną świadomością konsekwencji wprowadzenia zamawiającego w błąd przy przedstawianiu informacji.</w:t>
      </w:r>
    </w:p>
    <w:p w:rsidR="004C6859" w:rsidRPr="009A230B" w:rsidRDefault="004C6859" w:rsidP="004C6859">
      <w:pPr>
        <w:pStyle w:val="Standarduser"/>
        <w:spacing w:line="360" w:lineRule="auto"/>
        <w:jc w:val="both"/>
        <w:rPr>
          <w:rFonts w:ascii="Arial" w:hAnsi="Arial" w:cs="Arial"/>
          <w:sz w:val="20"/>
          <w:szCs w:val="20"/>
        </w:rPr>
      </w:pPr>
    </w:p>
    <w:p w:rsidR="004C6859" w:rsidRPr="009A230B" w:rsidRDefault="004C6859" w:rsidP="004C6859">
      <w:pPr>
        <w:pStyle w:val="Standarduser"/>
        <w:spacing w:line="360" w:lineRule="auto"/>
        <w:jc w:val="both"/>
        <w:rPr>
          <w:rFonts w:ascii="Arial" w:hAnsi="Arial" w:cs="Arial"/>
          <w:sz w:val="20"/>
          <w:szCs w:val="20"/>
        </w:rPr>
      </w:pPr>
    </w:p>
    <w:p w:rsidR="004C6859" w:rsidRPr="009A230B" w:rsidRDefault="004C6859" w:rsidP="004C6859">
      <w:pPr>
        <w:pStyle w:val="Standarduser"/>
        <w:spacing w:line="360" w:lineRule="auto"/>
        <w:jc w:val="both"/>
        <w:rPr>
          <w:rFonts w:ascii="Arial" w:hAnsi="Arial" w:cs="Arial"/>
        </w:rPr>
      </w:pPr>
      <w:r w:rsidRPr="009A230B">
        <w:rPr>
          <w:rStyle w:val="Domylnaczcionkaakapitu1"/>
          <w:rFonts w:ascii="Arial" w:hAnsi="Arial" w:cs="Arial"/>
          <w:sz w:val="20"/>
          <w:szCs w:val="20"/>
        </w:rPr>
        <w:t xml:space="preserve">…………….……. </w:t>
      </w:r>
      <w:r w:rsidRPr="009A230B">
        <w:rPr>
          <w:rStyle w:val="Domylnaczcionkaakapitu1"/>
          <w:rFonts w:ascii="Arial" w:hAnsi="Arial" w:cs="Arial"/>
          <w:i/>
          <w:sz w:val="16"/>
          <w:szCs w:val="16"/>
        </w:rPr>
        <w:t>(miejscowość),</w:t>
      </w:r>
      <w:r w:rsidRPr="009A230B">
        <w:rPr>
          <w:rStyle w:val="Domylnaczcionkaakapitu1"/>
          <w:rFonts w:ascii="Arial" w:hAnsi="Arial" w:cs="Arial"/>
          <w:sz w:val="21"/>
          <w:szCs w:val="21"/>
        </w:rPr>
        <w:t>dnia …………………. r.</w:t>
      </w:r>
    </w:p>
    <w:p w:rsidR="004C6859" w:rsidRPr="009A230B" w:rsidRDefault="004C6859" w:rsidP="004C6859">
      <w:pPr>
        <w:pStyle w:val="Standarduser"/>
        <w:spacing w:line="360" w:lineRule="auto"/>
        <w:jc w:val="both"/>
        <w:rPr>
          <w:rFonts w:ascii="Arial" w:hAnsi="Arial" w:cs="Arial"/>
          <w:sz w:val="20"/>
          <w:szCs w:val="20"/>
        </w:rPr>
      </w:pPr>
    </w:p>
    <w:p w:rsidR="004C6859" w:rsidRPr="009A230B" w:rsidRDefault="004C6859" w:rsidP="004C6859">
      <w:pPr>
        <w:pStyle w:val="Standarduser"/>
        <w:spacing w:line="360" w:lineRule="auto"/>
        <w:jc w:val="both"/>
        <w:rPr>
          <w:rFonts w:ascii="Arial" w:hAnsi="Arial" w:cs="Arial"/>
          <w:sz w:val="20"/>
          <w:szCs w:val="20"/>
        </w:rPr>
      </w:pP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r>
      <w:r w:rsidRPr="009A230B">
        <w:rPr>
          <w:rFonts w:ascii="Arial" w:hAnsi="Arial" w:cs="Arial"/>
          <w:sz w:val="20"/>
          <w:szCs w:val="20"/>
        </w:rPr>
        <w:tab/>
        <w:t>…………………………………………</w:t>
      </w:r>
    </w:p>
    <w:p w:rsidR="004C6859" w:rsidRPr="009A230B" w:rsidRDefault="004C6859" w:rsidP="004C6859">
      <w:pPr>
        <w:pStyle w:val="Standarduser"/>
        <w:spacing w:line="360" w:lineRule="auto"/>
        <w:ind w:left="5664" w:firstLine="708"/>
        <w:jc w:val="both"/>
        <w:rPr>
          <w:rFonts w:ascii="Arial" w:hAnsi="Arial" w:cs="Arial"/>
          <w:i/>
          <w:sz w:val="16"/>
          <w:szCs w:val="16"/>
        </w:rPr>
      </w:pPr>
      <w:r w:rsidRPr="009A230B">
        <w:rPr>
          <w:rFonts w:ascii="Arial" w:hAnsi="Arial" w:cs="Arial"/>
          <w:i/>
          <w:sz w:val="16"/>
          <w:szCs w:val="16"/>
        </w:rPr>
        <w:t xml:space="preserve">                               (podpis)</w:t>
      </w:r>
    </w:p>
    <w:p w:rsidR="004C6859" w:rsidRDefault="004C6859" w:rsidP="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C42551" w:rsidRDefault="00C42551"/>
    <w:p w:rsidR="00C42551" w:rsidRDefault="00C42551"/>
    <w:p w:rsidR="00C42551" w:rsidRDefault="00C42551"/>
    <w:p w:rsidR="00C42551" w:rsidRDefault="00C42551"/>
    <w:p w:rsidR="00C42551" w:rsidRDefault="00C42551"/>
    <w:p w:rsidR="00C42551" w:rsidRDefault="00C42551"/>
    <w:p w:rsidR="00C42551" w:rsidRDefault="00C42551"/>
    <w:p w:rsidR="00C42551" w:rsidRDefault="00C42551"/>
    <w:p w:rsidR="00962D26" w:rsidRPr="009A230B" w:rsidRDefault="004C6859" w:rsidP="00962D26">
      <w:pPr>
        <w:pStyle w:val="Standarduser"/>
        <w:tabs>
          <w:tab w:val="left" w:pos="0"/>
        </w:tabs>
        <w:spacing w:line="240" w:lineRule="auto"/>
        <w:rPr>
          <w:rFonts w:ascii="Arial" w:hAnsi="Arial" w:cs="Arial"/>
        </w:rPr>
      </w:pPr>
      <w:r w:rsidRPr="00962D26">
        <w:rPr>
          <w:rFonts w:ascii="Arial" w:hAnsi="Arial" w:cs="Arial"/>
          <w:b/>
          <w:sz w:val="28"/>
          <w:szCs w:val="28"/>
        </w:rPr>
        <w:lastRenderedPageBreak/>
        <w:t>Załącznik nr 6 do SIWZ</w:t>
      </w:r>
      <w:r w:rsidR="00962D26">
        <w:rPr>
          <w:rFonts w:ascii="Arial" w:hAnsi="Arial" w:cs="Arial"/>
          <w:sz w:val="28"/>
          <w:szCs w:val="28"/>
        </w:rPr>
        <w:t xml:space="preserve"> </w:t>
      </w:r>
      <w:r w:rsidR="00962D26" w:rsidRPr="00962D26">
        <w:rPr>
          <w:rFonts w:ascii="Arial" w:hAnsi="Arial" w:cs="Arial"/>
          <w:color w:val="FF0000"/>
          <w:sz w:val="28"/>
          <w:szCs w:val="28"/>
        </w:rPr>
        <w:t>(</w:t>
      </w:r>
      <w:r w:rsidR="00962D26" w:rsidRPr="00962D26">
        <w:rPr>
          <w:rFonts w:ascii="Arial" w:hAnsi="Arial" w:cs="Arial"/>
          <w:b/>
          <w:bCs/>
          <w:color w:val="FF0000"/>
          <w:u w:val="single"/>
        </w:rPr>
        <w:t xml:space="preserve">Wykonawca </w:t>
      </w:r>
      <w:r w:rsidR="00962D26" w:rsidRPr="009A230B">
        <w:rPr>
          <w:rFonts w:ascii="Arial" w:hAnsi="Arial" w:cs="Arial"/>
          <w:b/>
          <w:bCs/>
          <w:color w:val="FF0000"/>
          <w:u w:val="single"/>
        </w:rPr>
        <w:t>dołączy do oferty</w:t>
      </w:r>
      <w:r w:rsidR="00962D26" w:rsidRPr="009A230B">
        <w:rPr>
          <w:rFonts w:ascii="Arial" w:hAnsi="Arial" w:cs="Arial"/>
          <w:b/>
          <w:bCs/>
          <w:color w:val="FF0000"/>
        </w:rPr>
        <w:t>)</w:t>
      </w:r>
    </w:p>
    <w:p w:rsidR="004C6859" w:rsidRPr="0001042E" w:rsidRDefault="004C6859" w:rsidP="004C6859">
      <w:pPr>
        <w:pStyle w:val="Heading4user"/>
        <w:jc w:val="left"/>
        <w:rPr>
          <w:rFonts w:ascii="Arial" w:hAnsi="Arial" w:cs="Arial"/>
          <w:sz w:val="28"/>
          <w:szCs w:val="28"/>
          <w:lang w:val="pl-PL"/>
        </w:rPr>
      </w:pPr>
    </w:p>
    <w:p w:rsidR="004C6859" w:rsidRPr="009A230B" w:rsidRDefault="004C6859" w:rsidP="004C6859">
      <w:pPr>
        <w:pStyle w:val="Heading4user"/>
        <w:jc w:val="left"/>
        <w:rPr>
          <w:rFonts w:ascii="Arial" w:hAnsi="Arial" w:cs="Arial"/>
          <w:szCs w:val="28"/>
          <w:lang w:val="pl-PL"/>
        </w:rPr>
      </w:pPr>
    </w:p>
    <w:p w:rsidR="004C6859" w:rsidRDefault="004C6859" w:rsidP="004C6859">
      <w:pPr>
        <w:pStyle w:val="Heading4user"/>
        <w:jc w:val="left"/>
        <w:rPr>
          <w:rFonts w:ascii="Arial" w:hAnsi="Arial" w:cs="Arial"/>
          <w:szCs w:val="28"/>
          <w:lang w:val="pl-PL"/>
        </w:rPr>
      </w:pPr>
    </w:p>
    <w:p w:rsidR="00C42551" w:rsidRPr="009A230B" w:rsidRDefault="00C42551" w:rsidP="00C42551">
      <w:pPr>
        <w:pStyle w:val="Standarduser"/>
        <w:jc w:val="both"/>
        <w:rPr>
          <w:rFonts w:ascii="Arial" w:eastAsia="SimSun" w:hAnsi="Arial" w:cs="Arial"/>
          <w:b/>
          <w:sz w:val="20"/>
          <w:szCs w:val="20"/>
        </w:rPr>
      </w:pPr>
      <w:r w:rsidRPr="009A230B">
        <w:rPr>
          <w:rFonts w:ascii="Arial" w:eastAsia="SimSun" w:hAnsi="Arial" w:cs="Arial"/>
          <w:b/>
          <w:sz w:val="20"/>
          <w:szCs w:val="20"/>
        </w:rPr>
        <w:t>Dotyczy postępowania na:</w:t>
      </w:r>
    </w:p>
    <w:p w:rsidR="00C42551" w:rsidRPr="00C42551" w:rsidRDefault="00DB0D6C" w:rsidP="00C42551">
      <w:pPr>
        <w:rPr>
          <w:lang w:eastAsia="zh-CN" w:bidi="hi-IN"/>
        </w:rPr>
      </w:pPr>
      <w:r w:rsidRPr="00DB0D6C">
        <w:rPr>
          <w:rFonts w:ascii="Arial" w:hAnsi="Arial" w:cs="Arial"/>
          <w:b/>
          <w:sz w:val="20"/>
          <w:szCs w:val="20"/>
        </w:rPr>
        <w:t>Zakup (dostawa) na wyroby medyczne do sporządzania mieszanin do żywienia pozajelitowego na potrzeby pacjentów szpitala i pacjentów żywionych pozajelitowo w warunkach domowych, będących pod opieką Poradni żywieniowej  oraz dzierżawa mieszalnika  – 1 pakiet</w:t>
      </w:r>
    </w:p>
    <w:p w:rsidR="0001042E" w:rsidRDefault="0001042E" w:rsidP="0001042E">
      <w:pPr>
        <w:ind w:right="5953"/>
        <w:jc w:val="center"/>
        <w:rPr>
          <w:rFonts w:ascii="Arial" w:hAnsi="Arial" w:cs="Arial"/>
          <w:b/>
          <w:u w:val="single"/>
        </w:rPr>
      </w:pPr>
      <w:r>
        <w:rPr>
          <w:rFonts w:ascii="Arial" w:hAnsi="Arial" w:cs="Arial"/>
          <w:b/>
          <w:u w:val="single"/>
        </w:rPr>
        <w:t>Oświadczenie Wykonawcy</w:t>
      </w:r>
    </w:p>
    <w:p w:rsidR="0001042E" w:rsidRDefault="0001042E" w:rsidP="0001042E">
      <w:pPr>
        <w:ind w:right="5953"/>
        <w:jc w:val="center"/>
        <w:rPr>
          <w:rFonts w:ascii="Arial" w:hAnsi="Arial" w:cs="Arial"/>
          <w:b/>
          <w:u w:val="single"/>
        </w:rPr>
      </w:pPr>
    </w:p>
    <w:p w:rsidR="0001042E" w:rsidRDefault="0001042E" w:rsidP="0001042E">
      <w:pPr>
        <w:tabs>
          <w:tab w:val="left" w:pos="0"/>
        </w:tabs>
        <w:rPr>
          <w:rFonts w:ascii="Arial" w:hAnsi="Arial" w:cs="Arial"/>
          <w:color w:val="FF0000"/>
          <w:sz w:val="20"/>
        </w:rPr>
      </w:pPr>
      <w:r>
        <w:rPr>
          <w:rFonts w:ascii="Arial" w:hAnsi="Arial" w:cs="Arial"/>
          <w:b/>
          <w:color w:val="FF0000"/>
          <w:sz w:val="20"/>
        </w:rPr>
        <w:t xml:space="preserve">Wykonawca poda czy jest mikroprzedsiębiorstwem bądź małym lub średnim przedsiębiorstwem (zaznaczyć „x” lub w inny sposób TAK albo NIE): </w:t>
      </w:r>
    </w:p>
    <w:p w:rsidR="0001042E" w:rsidRPr="00DB0D6C" w:rsidRDefault="0001042E" w:rsidP="00D62E73">
      <w:pPr>
        <w:numPr>
          <w:ilvl w:val="0"/>
          <w:numId w:val="42"/>
        </w:numPr>
        <w:tabs>
          <w:tab w:val="left" w:pos="0"/>
        </w:tabs>
        <w:suppressAutoHyphens/>
        <w:spacing w:after="0"/>
        <w:rPr>
          <w:rFonts w:ascii="Arial" w:hAnsi="Arial" w:cs="Arial"/>
          <w:color w:val="FF0000"/>
          <w:sz w:val="24"/>
          <w:szCs w:val="24"/>
        </w:rPr>
      </w:pPr>
      <w:r w:rsidRPr="00DB0D6C">
        <w:rPr>
          <w:rFonts w:ascii="Arial" w:hAnsi="Arial" w:cs="Arial"/>
          <w:color w:val="FF0000"/>
          <w:sz w:val="24"/>
          <w:szCs w:val="24"/>
        </w:rPr>
        <w:t xml:space="preserve">TAK, </w:t>
      </w:r>
    </w:p>
    <w:p w:rsidR="0001042E" w:rsidRPr="00DB0D6C" w:rsidRDefault="0001042E" w:rsidP="00D62E73">
      <w:pPr>
        <w:numPr>
          <w:ilvl w:val="0"/>
          <w:numId w:val="42"/>
        </w:numPr>
        <w:tabs>
          <w:tab w:val="left" w:pos="0"/>
        </w:tabs>
        <w:suppressAutoHyphens/>
        <w:spacing w:after="0" w:line="480" w:lineRule="auto"/>
        <w:rPr>
          <w:rFonts w:ascii="Arial" w:hAnsi="Arial" w:cs="Arial"/>
          <w:i/>
          <w:sz w:val="24"/>
          <w:szCs w:val="24"/>
        </w:rPr>
      </w:pPr>
      <w:r w:rsidRPr="00DB0D6C">
        <w:rPr>
          <w:rFonts w:ascii="Arial" w:hAnsi="Arial" w:cs="Arial"/>
          <w:color w:val="FF0000"/>
          <w:sz w:val="24"/>
          <w:szCs w:val="24"/>
        </w:rPr>
        <w:t>NIE</w:t>
      </w:r>
    </w:p>
    <w:p w:rsidR="004C6859" w:rsidRPr="009A230B" w:rsidRDefault="004C6859" w:rsidP="004C6859">
      <w:pPr>
        <w:pStyle w:val="Textbodyuser"/>
        <w:spacing w:after="0"/>
        <w:rPr>
          <w:rFonts w:ascii="Arial" w:hAnsi="Arial" w:cs="Arial"/>
        </w:rPr>
      </w:pPr>
    </w:p>
    <w:p w:rsidR="004C6859" w:rsidRPr="009A230B" w:rsidRDefault="004C6859" w:rsidP="004C6859">
      <w:pPr>
        <w:pStyle w:val="Textbodyuser"/>
        <w:spacing w:after="0"/>
        <w:rPr>
          <w:rFonts w:ascii="Arial" w:hAnsi="Arial" w:cs="Arial"/>
        </w:rPr>
      </w:pPr>
    </w:p>
    <w:p w:rsidR="004C6859" w:rsidRPr="009A230B" w:rsidRDefault="004C6859" w:rsidP="004C6859">
      <w:pPr>
        <w:pStyle w:val="Textbodyuser"/>
        <w:spacing w:after="0"/>
        <w:rPr>
          <w:rFonts w:ascii="Arial" w:hAnsi="Arial" w:cs="Arial"/>
        </w:rPr>
      </w:pPr>
    </w:p>
    <w:p w:rsidR="004C6859" w:rsidRPr="009A230B" w:rsidRDefault="004C6859" w:rsidP="004C6859">
      <w:pPr>
        <w:widowControl w:val="0"/>
        <w:suppressAutoHyphens/>
        <w:spacing w:after="0"/>
        <w:jc w:val="both"/>
        <w:textAlignment w:val="baseline"/>
        <w:rPr>
          <w:rFonts w:ascii="Arial" w:eastAsia="Calibri" w:hAnsi="Arial" w:cs="Arial"/>
          <w:color w:val="000000"/>
          <w:sz w:val="20"/>
          <w:szCs w:val="20"/>
        </w:rPr>
      </w:pPr>
    </w:p>
    <w:p w:rsidR="004C6859" w:rsidRPr="009A230B" w:rsidRDefault="004C6859" w:rsidP="004C6859">
      <w:pPr>
        <w:widowControl w:val="0"/>
        <w:suppressAutoHyphens/>
        <w:spacing w:after="0"/>
        <w:jc w:val="both"/>
        <w:textAlignment w:val="baseline"/>
        <w:rPr>
          <w:rFonts w:ascii="Arial" w:eastAsia="Calibri" w:hAnsi="Arial" w:cs="Arial"/>
          <w:color w:val="000000"/>
          <w:sz w:val="20"/>
          <w:szCs w:val="20"/>
        </w:rPr>
      </w:pPr>
    </w:p>
    <w:p w:rsidR="004C6859" w:rsidRPr="009A230B" w:rsidRDefault="004C6859" w:rsidP="004C6859">
      <w:pPr>
        <w:widowControl w:val="0"/>
        <w:suppressAutoHyphens/>
        <w:spacing w:after="0"/>
        <w:jc w:val="both"/>
        <w:textAlignment w:val="baseline"/>
        <w:rPr>
          <w:rFonts w:ascii="Arial" w:eastAsia="Calibri" w:hAnsi="Arial" w:cs="Arial"/>
          <w:color w:val="000000"/>
          <w:sz w:val="20"/>
          <w:szCs w:val="20"/>
        </w:rPr>
      </w:pPr>
    </w:p>
    <w:p w:rsidR="004C6859" w:rsidRPr="009A230B" w:rsidRDefault="004C6859" w:rsidP="004C6859">
      <w:pPr>
        <w:widowControl w:val="0"/>
        <w:suppressAutoHyphens/>
        <w:spacing w:after="0"/>
        <w:jc w:val="both"/>
        <w:textAlignment w:val="baseline"/>
        <w:rPr>
          <w:rFonts w:ascii="Arial" w:eastAsia="Calibri" w:hAnsi="Arial" w:cs="Arial"/>
          <w:color w:val="000000"/>
          <w:sz w:val="20"/>
          <w:szCs w:val="20"/>
        </w:rPr>
      </w:pPr>
    </w:p>
    <w:p w:rsidR="004C6859" w:rsidRDefault="004C6859" w:rsidP="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Default="004C6859"/>
    <w:p w:rsidR="004C6859" w:rsidRPr="009A230B" w:rsidRDefault="004C6859" w:rsidP="004C6859">
      <w:pPr>
        <w:pStyle w:val="Standarduser"/>
        <w:tabs>
          <w:tab w:val="left" w:pos="0"/>
        </w:tabs>
        <w:spacing w:line="240" w:lineRule="auto"/>
        <w:rPr>
          <w:rFonts w:ascii="Arial" w:hAnsi="Arial" w:cs="Arial"/>
        </w:rPr>
      </w:pPr>
      <w:r w:rsidRPr="009A230B">
        <w:rPr>
          <w:rFonts w:ascii="Arial" w:hAnsi="Arial" w:cs="Arial"/>
          <w:b/>
          <w:sz w:val="28"/>
          <w:szCs w:val="28"/>
        </w:rPr>
        <w:lastRenderedPageBreak/>
        <w:t>Załącznik nr 7</w:t>
      </w:r>
      <w:r w:rsidRPr="009A230B">
        <w:rPr>
          <w:rFonts w:ascii="Arial" w:hAnsi="Arial" w:cs="Arial"/>
          <w:sz w:val="28"/>
          <w:szCs w:val="28"/>
        </w:rPr>
        <w:t xml:space="preserve"> </w:t>
      </w:r>
      <w:r w:rsidRPr="009A230B">
        <w:rPr>
          <w:rFonts w:ascii="Arial" w:hAnsi="Arial" w:cs="Arial"/>
          <w:b/>
          <w:bCs/>
          <w:color w:val="FF0000"/>
        </w:rPr>
        <w:t>(</w:t>
      </w:r>
      <w:r w:rsidRPr="009A230B">
        <w:rPr>
          <w:rFonts w:ascii="Arial" w:hAnsi="Arial" w:cs="Arial"/>
          <w:b/>
          <w:bCs/>
          <w:color w:val="FF0000"/>
          <w:u w:val="single"/>
        </w:rPr>
        <w:t>Wykonawca dołączy do oferty</w:t>
      </w:r>
      <w:r w:rsidRPr="009A230B">
        <w:rPr>
          <w:rFonts w:ascii="Arial" w:hAnsi="Arial" w:cs="Arial"/>
          <w:b/>
          <w:bCs/>
          <w:color w:val="FF0000"/>
        </w:rPr>
        <w:t>)</w:t>
      </w:r>
    </w:p>
    <w:p w:rsidR="004C6859" w:rsidRPr="009A230B" w:rsidRDefault="004C6859" w:rsidP="004C6859">
      <w:pPr>
        <w:pStyle w:val="Heading4user"/>
        <w:jc w:val="left"/>
        <w:rPr>
          <w:rFonts w:ascii="Arial" w:hAnsi="Arial" w:cs="Arial"/>
          <w:lang w:val="pl-PL"/>
        </w:rPr>
      </w:pPr>
    </w:p>
    <w:p w:rsidR="004C6859" w:rsidRPr="009A230B" w:rsidRDefault="004C6859" w:rsidP="004C6859">
      <w:pPr>
        <w:pStyle w:val="Standarduser"/>
        <w:rPr>
          <w:rFonts w:ascii="Arial" w:hAnsi="Arial" w:cs="Arial"/>
        </w:rPr>
      </w:pPr>
      <w:r w:rsidRPr="009A230B">
        <w:rPr>
          <w:rFonts w:ascii="Arial" w:hAnsi="Arial" w:cs="Arial"/>
          <w:b/>
        </w:rPr>
        <w:t>EZP/1</w:t>
      </w:r>
      <w:r w:rsidR="00DB0D6C">
        <w:rPr>
          <w:rFonts w:ascii="Arial" w:hAnsi="Arial" w:cs="Arial"/>
          <w:b/>
        </w:rPr>
        <w:t>49</w:t>
      </w:r>
      <w:r w:rsidRPr="009A230B">
        <w:rPr>
          <w:rFonts w:ascii="Arial" w:hAnsi="Arial" w:cs="Arial"/>
          <w:b/>
        </w:rPr>
        <w:t>/20</w:t>
      </w:r>
    </w:p>
    <w:p w:rsidR="004C6859" w:rsidRPr="009A230B" w:rsidRDefault="004C6859" w:rsidP="004C6859">
      <w:pPr>
        <w:pStyle w:val="Standarduser"/>
        <w:jc w:val="both"/>
        <w:rPr>
          <w:rFonts w:ascii="Arial" w:hAnsi="Arial" w:cs="Arial"/>
          <w:b/>
          <w:sz w:val="20"/>
          <w:szCs w:val="20"/>
        </w:rPr>
      </w:pPr>
    </w:p>
    <w:p w:rsidR="004C6859" w:rsidRPr="009A230B" w:rsidRDefault="004C6859" w:rsidP="004C6859">
      <w:pPr>
        <w:pStyle w:val="Standarduser"/>
        <w:rPr>
          <w:rFonts w:ascii="Arial" w:hAnsi="Arial" w:cs="Arial"/>
          <w:bCs/>
        </w:rPr>
      </w:pPr>
    </w:p>
    <w:p w:rsidR="00F1723C" w:rsidRDefault="00F1723C" w:rsidP="00DB0D6C">
      <w:pPr>
        <w:jc w:val="both"/>
        <w:rPr>
          <w:rFonts w:ascii="Arial" w:hAnsi="Arial" w:cs="Arial"/>
          <w:b/>
          <w:bCs/>
        </w:rPr>
      </w:pPr>
      <w:r>
        <w:rPr>
          <w:rFonts w:ascii="Arial" w:hAnsi="Arial"/>
          <w:b/>
          <w:i/>
          <w:sz w:val="20"/>
          <w:lang w:eastAsia="zh-CN"/>
        </w:rPr>
        <w:t>Przedmiot</w:t>
      </w:r>
      <w:r w:rsidRPr="0030142A">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DB0D6C" w:rsidRPr="00A4521A">
        <w:rPr>
          <w:rFonts w:ascii="Arial" w:hAnsi="Arial" w:cs="Arial"/>
          <w:b/>
          <w:sz w:val="20"/>
          <w:szCs w:val="20"/>
          <w:lang w:eastAsia="ar-SA"/>
        </w:rPr>
        <w:t xml:space="preserve">Zakup (dostawa) </w:t>
      </w:r>
      <w:r w:rsidR="00DB0D6C">
        <w:rPr>
          <w:rFonts w:ascii="Arial" w:hAnsi="Arial" w:cs="Arial"/>
          <w:b/>
          <w:sz w:val="20"/>
          <w:szCs w:val="20"/>
          <w:lang w:eastAsia="ar-SA"/>
        </w:rPr>
        <w:t>na wyroby medyczne do sporządzania mieszanin do żywienia pozajelitowego na potrzeby pacjentów szpitala i pacjentów żywionych pozajelitowo w warunkach domowych, będących pod opieką Poradni żywieniowej  oraz dzierżawa mieszalnika  – 1 pakiet</w:t>
      </w:r>
    </w:p>
    <w:p w:rsidR="00F1723C" w:rsidRDefault="00F1723C" w:rsidP="00F1723C">
      <w:pPr>
        <w:tabs>
          <w:tab w:val="left" w:pos="9720"/>
        </w:tabs>
        <w:jc w:val="center"/>
        <w:rPr>
          <w:rFonts w:ascii="Arial" w:hAnsi="Arial" w:cs="Arial"/>
          <w:b/>
          <w:bCs/>
        </w:rPr>
      </w:pPr>
    </w:p>
    <w:p w:rsidR="00F1723C" w:rsidRDefault="00F1723C" w:rsidP="00F1723C">
      <w:pPr>
        <w:tabs>
          <w:tab w:val="left" w:pos="9720"/>
        </w:tabs>
        <w:jc w:val="center"/>
        <w:rPr>
          <w:rFonts w:ascii="Arial" w:hAnsi="Arial" w:cs="Arial"/>
          <w:b/>
          <w:bCs/>
        </w:rPr>
      </w:pPr>
    </w:p>
    <w:p w:rsidR="00F1723C" w:rsidRDefault="00F1723C" w:rsidP="00F1723C">
      <w:pPr>
        <w:rPr>
          <w:rFonts w:ascii="Arial" w:hAnsi="Arial" w:cs="Arial"/>
          <w:bCs/>
        </w:rPr>
      </w:pPr>
      <w:r>
        <w:rPr>
          <w:rFonts w:ascii="Arial" w:hAnsi="Arial" w:cs="Arial"/>
          <w:b/>
          <w:bCs/>
        </w:rPr>
        <w:t>………………………..                                                                  ………………………..</w:t>
      </w:r>
    </w:p>
    <w:p w:rsidR="00F1723C" w:rsidRPr="00E90EA8" w:rsidRDefault="00F1723C" w:rsidP="00F1723C">
      <w:pPr>
        <w:rPr>
          <w:b/>
          <w:bCs/>
          <w:sz w:val="20"/>
          <w:szCs w:val="20"/>
        </w:rPr>
      </w:pPr>
      <w:r>
        <w:rPr>
          <w:rFonts w:ascii="Arial" w:hAnsi="Arial" w:cs="Arial"/>
          <w:bCs/>
          <w:sz w:val="20"/>
          <w:szCs w:val="20"/>
        </w:rPr>
        <w:t xml:space="preserve">     </w:t>
      </w:r>
      <w:r w:rsidRPr="000236DE">
        <w:rPr>
          <w:rFonts w:ascii="Arial" w:hAnsi="Arial" w:cs="Arial"/>
          <w:bCs/>
          <w:sz w:val="20"/>
          <w:szCs w:val="20"/>
        </w:rPr>
        <w:t xml:space="preserve">Nazwa Wykonawcy                                                      </w:t>
      </w:r>
      <w:r>
        <w:rPr>
          <w:rFonts w:ascii="Arial" w:hAnsi="Arial" w:cs="Arial"/>
          <w:bCs/>
          <w:sz w:val="20"/>
          <w:szCs w:val="20"/>
        </w:rPr>
        <w:t xml:space="preserve">            </w:t>
      </w:r>
      <w:r w:rsidRPr="000236DE">
        <w:rPr>
          <w:rFonts w:ascii="Arial" w:hAnsi="Arial" w:cs="Arial"/>
          <w:bCs/>
          <w:sz w:val="20"/>
          <w:szCs w:val="20"/>
        </w:rPr>
        <w:t xml:space="preserve">                 </w:t>
      </w:r>
      <w:r>
        <w:rPr>
          <w:rFonts w:ascii="Arial" w:hAnsi="Arial" w:cs="Arial"/>
          <w:bCs/>
          <w:sz w:val="20"/>
          <w:szCs w:val="20"/>
        </w:rPr>
        <w:t xml:space="preserve">               </w:t>
      </w:r>
      <w:r w:rsidRPr="000236DE">
        <w:rPr>
          <w:rFonts w:ascii="Arial" w:hAnsi="Arial" w:cs="Arial"/>
          <w:bCs/>
          <w:sz w:val="20"/>
          <w:szCs w:val="20"/>
        </w:rPr>
        <w:t xml:space="preserve">        </w:t>
      </w:r>
      <w:r w:rsidRPr="00E90EA8">
        <w:rPr>
          <w:rFonts w:ascii="Arial" w:hAnsi="Arial" w:cs="Arial"/>
          <w:bCs/>
          <w:sz w:val="20"/>
          <w:szCs w:val="20"/>
        </w:rPr>
        <w:t>data</w:t>
      </w:r>
    </w:p>
    <w:p w:rsidR="00F1723C" w:rsidRDefault="00F1723C" w:rsidP="00F1723C">
      <w:pPr>
        <w:pStyle w:val="Tekstpodstawowy"/>
        <w:tabs>
          <w:tab w:val="left" w:pos="-1418"/>
        </w:tabs>
        <w:spacing w:before="120" w:after="200"/>
        <w:jc w:val="right"/>
        <w:rPr>
          <w:b/>
          <w:bCs/>
        </w:rPr>
      </w:pPr>
    </w:p>
    <w:p w:rsidR="00F1723C" w:rsidRDefault="00F1723C" w:rsidP="00F1723C">
      <w:pPr>
        <w:pStyle w:val="Tekstpodstawowy"/>
        <w:tabs>
          <w:tab w:val="left" w:pos="-1418"/>
        </w:tabs>
        <w:spacing w:before="120" w:after="200"/>
        <w:jc w:val="center"/>
        <w:rPr>
          <w:b/>
          <w:bCs/>
        </w:rPr>
      </w:pPr>
    </w:p>
    <w:p w:rsidR="00F1723C" w:rsidRDefault="00F1723C" w:rsidP="00F1723C">
      <w:pPr>
        <w:pStyle w:val="Tekstpodstawowy"/>
        <w:tabs>
          <w:tab w:val="left" w:pos="-1418"/>
        </w:tabs>
        <w:spacing w:before="120" w:after="200"/>
        <w:jc w:val="center"/>
        <w:rPr>
          <w:b/>
          <w:bCs/>
        </w:rPr>
      </w:pPr>
      <w:r>
        <w:rPr>
          <w:b/>
          <w:bCs/>
        </w:rPr>
        <w:t>OŚWIADCZENIE</w:t>
      </w:r>
    </w:p>
    <w:p w:rsidR="00F1723C" w:rsidRDefault="00F1723C" w:rsidP="00F1723C">
      <w:pPr>
        <w:pStyle w:val="Tekstpodstawowy"/>
        <w:tabs>
          <w:tab w:val="left" w:pos="-1418"/>
        </w:tabs>
        <w:spacing w:before="120" w:after="200"/>
        <w:rPr>
          <w:b/>
          <w:bCs/>
        </w:rPr>
      </w:pPr>
    </w:p>
    <w:p w:rsidR="00F1723C" w:rsidRPr="00C9520A" w:rsidRDefault="00F1723C" w:rsidP="00F1723C">
      <w:pPr>
        <w:pStyle w:val="Tekstpodstawowy"/>
        <w:spacing w:before="240" w:after="200"/>
        <w:jc w:val="both"/>
        <w:rPr>
          <w:rFonts w:ascii="Arial" w:hAnsi="Arial" w:cs="Arial"/>
          <w:b/>
        </w:rPr>
      </w:pPr>
      <w:r w:rsidRPr="00C9520A">
        <w:rPr>
          <w:rStyle w:val="Domylnaczcionkaakapitu1"/>
          <w:rFonts w:ascii="Arial" w:hAnsi="Arial" w:cs="Arial"/>
          <w:bCs/>
        </w:rPr>
        <w:t xml:space="preserve">            </w:t>
      </w:r>
      <w:r w:rsidRPr="00E90EA8">
        <w:rPr>
          <w:rStyle w:val="Domylnaczcionkaakapitu1"/>
          <w:rFonts w:ascii="Arial" w:hAnsi="Arial" w:cs="Arial"/>
          <w:bCs/>
        </w:rPr>
        <w:t>Oświadczam, że posiadam aktualne dokumenty dopuszczające zaproponowany  przedmiot zamówienia do obrotu, zgodnie z obowiązującym przepisami prawa w tym zakresie,</w:t>
      </w:r>
      <w:r w:rsidRPr="00E90EA8">
        <w:rPr>
          <w:rFonts w:ascii="Arial" w:hAnsi="Arial" w:cs="Arial"/>
        </w:rPr>
        <w:t xml:space="preserve"> np. </w:t>
      </w:r>
      <w:r w:rsidRPr="00E90EA8">
        <w:rPr>
          <w:rFonts w:ascii="Arial" w:hAnsi="Arial" w:cs="Arial"/>
          <w:b/>
        </w:rPr>
        <w:t xml:space="preserve">CE lub zgłoszenie do rejestru wyrobów medycznych oznakowane CE dla którego wystawiono deklarację zgodności </w:t>
      </w:r>
      <w:r w:rsidRPr="00E90EA8">
        <w:rPr>
          <w:rFonts w:ascii="Arial" w:hAnsi="Arial" w:cs="Arial"/>
        </w:rPr>
        <w:t>(jeżeli ocena zgodności była przeprowadzona z  udziałem jednostki  notyfikowanej, obok znaku CE umieszcza się  jej numer seryjny)</w:t>
      </w:r>
      <w:r w:rsidRPr="00E90EA8">
        <w:rPr>
          <w:rFonts w:ascii="Arial" w:hAnsi="Arial" w:cs="Arial"/>
          <w:b/>
        </w:rPr>
        <w:t xml:space="preserve"> oraz, że  dostarczę przedmiotowe dokumenty na żądanie Zamawiającego</w:t>
      </w:r>
      <w:r w:rsidRPr="00C9520A">
        <w:rPr>
          <w:rFonts w:ascii="Arial" w:hAnsi="Arial" w:cs="Arial"/>
          <w:b/>
        </w:rPr>
        <w:t>.</w:t>
      </w:r>
    </w:p>
    <w:p w:rsidR="00F1723C" w:rsidRDefault="00F1723C" w:rsidP="00F1723C">
      <w:pPr>
        <w:rPr>
          <w:rFonts w:ascii="Arial" w:hAnsi="Arial" w:cs="Arial"/>
          <w:b/>
          <w:bCs/>
          <w:sz w:val="28"/>
          <w:szCs w:val="28"/>
        </w:rPr>
      </w:pPr>
    </w:p>
    <w:p w:rsidR="00F1723C" w:rsidRDefault="00F1723C" w:rsidP="00F1723C">
      <w:pPr>
        <w:rPr>
          <w:rFonts w:ascii="Arial" w:hAnsi="Arial" w:cs="Arial"/>
          <w:b/>
          <w:bCs/>
          <w:sz w:val="28"/>
          <w:szCs w:val="28"/>
        </w:rPr>
      </w:pPr>
    </w:p>
    <w:p w:rsidR="00F1723C" w:rsidRDefault="00F1723C" w:rsidP="00F1723C">
      <w:pPr>
        <w:rPr>
          <w:rFonts w:ascii="Arial" w:hAnsi="Arial" w:cs="Arial"/>
          <w:b/>
          <w:bCs/>
          <w:sz w:val="28"/>
          <w:szCs w:val="28"/>
        </w:rPr>
      </w:pPr>
    </w:p>
    <w:p w:rsidR="00F1723C" w:rsidRDefault="00F1723C" w:rsidP="00F1723C">
      <w:pPr>
        <w:rPr>
          <w:rFonts w:ascii="Arial" w:hAnsi="Arial" w:cs="Arial"/>
          <w:b/>
          <w:bCs/>
          <w:sz w:val="28"/>
          <w:szCs w:val="28"/>
        </w:rPr>
      </w:pPr>
    </w:p>
    <w:p w:rsidR="00F1723C" w:rsidRDefault="00F1723C" w:rsidP="00F1723C">
      <w:pPr>
        <w:rPr>
          <w:rFonts w:ascii="Arial" w:hAnsi="Arial" w:cs="Arial"/>
          <w:b/>
          <w:bCs/>
          <w:sz w:val="28"/>
          <w:szCs w:val="28"/>
        </w:rPr>
      </w:pPr>
    </w:p>
    <w:p w:rsidR="00F1723C" w:rsidRDefault="00F1723C" w:rsidP="00F1723C">
      <w:pPr>
        <w:spacing w:line="360" w:lineRule="auto"/>
        <w:jc w:val="both"/>
        <w:rPr>
          <w:rFonts w:ascii="Arial" w:hAnsi="Arial" w:cs="Arial"/>
          <w:b/>
        </w:rPr>
      </w:pPr>
      <w:r>
        <w:rPr>
          <w:rFonts w:ascii="Arial" w:hAnsi="Arial" w:cs="Arial"/>
          <w:b/>
          <w:bCs/>
          <w:sz w:val="28"/>
          <w:szCs w:val="28"/>
        </w:rPr>
        <w:t xml:space="preserve">                            </w:t>
      </w:r>
    </w:p>
    <w:p w:rsidR="00F1723C" w:rsidRDefault="00F1723C" w:rsidP="00F1723C">
      <w:pPr>
        <w:spacing w:line="360" w:lineRule="auto"/>
        <w:jc w:val="both"/>
        <w:rPr>
          <w:rFonts w:ascii="Arial" w:hAnsi="Arial" w:cs="Arial"/>
          <w:b/>
        </w:rPr>
      </w:pPr>
      <w:r>
        <w:rPr>
          <w:rFonts w:ascii="Arial" w:hAnsi="Arial" w:cs="Arial"/>
          <w:b/>
        </w:rPr>
        <w:t xml:space="preserve">                                                                                             …………………………….</w:t>
      </w:r>
    </w:p>
    <w:p w:rsidR="00F1723C" w:rsidRDefault="00F1723C" w:rsidP="00F1723C">
      <w:pPr>
        <w:rPr>
          <w:rFonts w:ascii="Arial" w:hAnsi="Arial" w:cs="Arial"/>
          <w:b/>
          <w:bCs/>
          <w:sz w:val="28"/>
          <w:szCs w:val="2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8"/>
          <w:szCs w:val="18"/>
        </w:rPr>
        <w:t xml:space="preserve">                   Podpis Wykonawcy</w:t>
      </w:r>
    </w:p>
    <w:p w:rsidR="00F1723C" w:rsidRDefault="00F1723C" w:rsidP="00F1723C">
      <w:pPr>
        <w:rPr>
          <w:rFonts w:ascii="Arial" w:hAnsi="Arial" w:cs="Arial"/>
          <w:b/>
          <w:bCs/>
          <w:sz w:val="28"/>
          <w:szCs w:val="28"/>
        </w:rPr>
      </w:pPr>
    </w:p>
    <w:p w:rsidR="004C6859" w:rsidRPr="009A230B" w:rsidRDefault="004C6859" w:rsidP="004C6859">
      <w:pPr>
        <w:pStyle w:val="Standarduser"/>
        <w:rPr>
          <w:rFonts w:ascii="Arial" w:hAnsi="Arial" w:cs="Arial"/>
          <w:sz w:val="28"/>
          <w:szCs w:val="28"/>
        </w:rPr>
      </w:pPr>
    </w:p>
    <w:p w:rsidR="004C6859" w:rsidRPr="009A230B" w:rsidRDefault="004C6859" w:rsidP="004C6859">
      <w:pPr>
        <w:pStyle w:val="Standarduser"/>
        <w:rPr>
          <w:rFonts w:ascii="Arial" w:hAnsi="Arial" w:cs="Arial"/>
          <w:b/>
        </w:rPr>
      </w:pPr>
    </w:p>
    <w:p w:rsidR="004C6859" w:rsidRDefault="004C6859"/>
    <w:p w:rsidR="00DB0D6C" w:rsidRDefault="00DB0D6C"/>
    <w:p w:rsidR="004C6859" w:rsidRPr="009A230B" w:rsidRDefault="004C6859" w:rsidP="004C6859">
      <w:pPr>
        <w:pStyle w:val="Standarduser"/>
        <w:tabs>
          <w:tab w:val="left" w:pos="0"/>
        </w:tabs>
        <w:spacing w:line="240" w:lineRule="auto"/>
        <w:rPr>
          <w:rFonts w:ascii="Arial" w:hAnsi="Arial" w:cs="Arial"/>
        </w:rPr>
      </w:pPr>
      <w:r>
        <w:rPr>
          <w:rFonts w:ascii="Arial" w:hAnsi="Arial" w:cs="Arial"/>
          <w:b/>
          <w:bCs/>
        </w:rPr>
        <w:lastRenderedPageBreak/>
        <w:t>Załącznik nr 8</w:t>
      </w:r>
      <w:r w:rsidRPr="009A230B">
        <w:rPr>
          <w:rFonts w:ascii="Arial" w:hAnsi="Arial" w:cs="Arial"/>
          <w:b/>
          <w:bCs/>
        </w:rPr>
        <w:t xml:space="preserve"> </w:t>
      </w:r>
      <w:r w:rsidRPr="009A230B">
        <w:rPr>
          <w:rFonts w:ascii="Arial" w:hAnsi="Arial" w:cs="Arial"/>
          <w:b/>
          <w:bCs/>
          <w:color w:val="FF0000"/>
        </w:rPr>
        <w:t>(</w:t>
      </w:r>
      <w:r w:rsidRPr="009A230B">
        <w:rPr>
          <w:rFonts w:ascii="Arial" w:hAnsi="Arial" w:cs="Arial"/>
          <w:b/>
          <w:bCs/>
          <w:color w:val="FF0000"/>
          <w:u w:val="single"/>
        </w:rPr>
        <w:t>Wykonawca dołączy do oferty</w:t>
      </w:r>
      <w:r w:rsidRPr="009A230B">
        <w:rPr>
          <w:rFonts w:ascii="Arial" w:hAnsi="Arial" w:cs="Arial"/>
          <w:b/>
          <w:bCs/>
          <w:color w:val="FF0000"/>
        </w:rPr>
        <w:t>)</w:t>
      </w:r>
    </w:p>
    <w:p w:rsidR="004C6859" w:rsidRPr="009A230B" w:rsidRDefault="004C6859" w:rsidP="004C6859">
      <w:pPr>
        <w:pStyle w:val="Standarduser"/>
        <w:spacing w:line="240" w:lineRule="auto"/>
        <w:rPr>
          <w:rFonts w:ascii="Arial" w:hAnsi="Arial" w:cs="Arial"/>
        </w:rPr>
      </w:pPr>
      <w:r w:rsidRPr="009A230B">
        <w:rPr>
          <w:rFonts w:ascii="Arial" w:hAnsi="Arial" w:cs="Arial"/>
          <w:b/>
          <w:bCs/>
        </w:rPr>
        <w:t>EZP/1</w:t>
      </w:r>
      <w:r w:rsidR="00DB0D6C">
        <w:rPr>
          <w:rFonts w:ascii="Arial" w:hAnsi="Arial" w:cs="Arial"/>
          <w:b/>
          <w:bCs/>
        </w:rPr>
        <w:t>49</w:t>
      </w:r>
      <w:r w:rsidRPr="009A230B">
        <w:rPr>
          <w:rFonts w:ascii="Arial" w:hAnsi="Arial" w:cs="Arial"/>
          <w:b/>
          <w:bCs/>
        </w:rPr>
        <w:t>/20</w:t>
      </w:r>
    </w:p>
    <w:p w:rsidR="004C6859" w:rsidRPr="009A230B" w:rsidRDefault="004C6859" w:rsidP="004C6859">
      <w:pPr>
        <w:pStyle w:val="Standarduser"/>
        <w:jc w:val="center"/>
        <w:rPr>
          <w:rFonts w:ascii="Arial" w:hAnsi="Arial" w:cs="Arial"/>
          <w:i/>
          <w:u w:val="single"/>
        </w:rPr>
      </w:pPr>
    </w:p>
    <w:p w:rsidR="004C6859" w:rsidRPr="009A230B" w:rsidRDefault="004C6859" w:rsidP="004C6859">
      <w:pPr>
        <w:pStyle w:val="Standarduser"/>
        <w:spacing w:line="240" w:lineRule="auto"/>
        <w:rPr>
          <w:rFonts w:ascii="Arial" w:hAnsi="Arial" w:cs="Arial"/>
          <w:i/>
          <w:u w:val="single"/>
        </w:rPr>
      </w:pPr>
    </w:p>
    <w:p w:rsidR="004C6859" w:rsidRPr="009A230B" w:rsidRDefault="004C6859" w:rsidP="004C6859">
      <w:pPr>
        <w:pStyle w:val="Standarduser"/>
        <w:spacing w:line="240" w:lineRule="auto"/>
        <w:ind w:left="5103" w:firstLine="142"/>
        <w:rPr>
          <w:rFonts w:ascii="Arial" w:hAnsi="Arial" w:cs="Arial"/>
          <w:b/>
          <w:sz w:val="20"/>
          <w:szCs w:val="20"/>
        </w:rPr>
      </w:pPr>
      <w:r w:rsidRPr="009A230B">
        <w:rPr>
          <w:rFonts w:ascii="Arial" w:hAnsi="Arial" w:cs="Arial"/>
          <w:b/>
          <w:sz w:val="20"/>
          <w:szCs w:val="20"/>
        </w:rPr>
        <w:t>Zamawiający:</w:t>
      </w:r>
    </w:p>
    <w:p w:rsidR="004C6859" w:rsidRPr="009A230B" w:rsidRDefault="004C6859" w:rsidP="004C6859">
      <w:pPr>
        <w:pStyle w:val="Standarduser"/>
        <w:tabs>
          <w:tab w:val="left" w:pos="10206"/>
        </w:tabs>
        <w:spacing w:line="240" w:lineRule="auto"/>
        <w:ind w:left="5103" w:firstLine="142"/>
        <w:rPr>
          <w:rFonts w:ascii="Arial" w:hAnsi="Arial" w:cs="Arial"/>
          <w:sz w:val="18"/>
        </w:rPr>
      </w:pPr>
      <w:r w:rsidRPr="009A230B">
        <w:rPr>
          <w:rFonts w:ascii="Arial" w:hAnsi="Arial" w:cs="Arial"/>
          <w:sz w:val="18"/>
        </w:rPr>
        <w:t>Szpital Kliniczny Przemienienia Pańskiego</w:t>
      </w:r>
    </w:p>
    <w:p w:rsidR="004C6859" w:rsidRPr="009A230B" w:rsidRDefault="004C6859" w:rsidP="004C6859">
      <w:pPr>
        <w:pStyle w:val="Standarduser"/>
        <w:tabs>
          <w:tab w:val="left" w:pos="10206"/>
        </w:tabs>
        <w:spacing w:line="240" w:lineRule="auto"/>
        <w:ind w:left="5103" w:firstLine="142"/>
        <w:rPr>
          <w:rFonts w:ascii="Arial" w:hAnsi="Arial" w:cs="Arial"/>
          <w:sz w:val="18"/>
        </w:rPr>
      </w:pPr>
      <w:r w:rsidRPr="009A230B">
        <w:rPr>
          <w:rFonts w:ascii="Arial" w:hAnsi="Arial" w:cs="Arial"/>
          <w:sz w:val="18"/>
        </w:rPr>
        <w:t>Uniwersytetu Medycznego</w:t>
      </w:r>
    </w:p>
    <w:p w:rsidR="004C6859" w:rsidRPr="009A230B" w:rsidRDefault="004C6859" w:rsidP="004C6859">
      <w:pPr>
        <w:pStyle w:val="Standarduser"/>
        <w:tabs>
          <w:tab w:val="left" w:pos="10206"/>
        </w:tabs>
        <w:spacing w:line="240" w:lineRule="auto"/>
        <w:ind w:left="5103" w:firstLine="142"/>
        <w:rPr>
          <w:rFonts w:ascii="Arial" w:hAnsi="Arial" w:cs="Arial"/>
          <w:sz w:val="18"/>
        </w:rPr>
      </w:pPr>
      <w:r w:rsidRPr="009A230B">
        <w:rPr>
          <w:rFonts w:ascii="Arial" w:hAnsi="Arial" w:cs="Arial"/>
          <w:sz w:val="18"/>
        </w:rPr>
        <w:t>im. Karola Marcinkowskiego w Poznaniu,</w:t>
      </w:r>
    </w:p>
    <w:p w:rsidR="004C6859" w:rsidRPr="009A230B" w:rsidRDefault="004C6859" w:rsidP="004C6859">
      <w:pPr>
        <w:pStyle w:val="Standarduser"/>
        <w:tabs>
          <w:tab w:val="left" w:pos="10206"/>
        </w:tabs>
        <w:spacing w:line="240" w:lineRule="auto"/>
        <w:ind w:left="5103" w:firstLine="142"/>
        <w:rPr>
          <w:rFonts w:ascii="Arial" w:hAnsi="Arial" w:cs="Arial"/>
          <w:sz w:val="18"/>
        </w:rPr>
      </w:pPr>
      <w:r w:rsidRPr="009A230B">
        <w:rPr>
          <w:rFonts w:ascii="Arial" w:hAnsi="Arial" w:cs="Arial"/>
          <w:sz w:val="18"/>
        </w:rPr>
        <w:t xml:space="preserve"> ul. Długa 1/2, 61-848 Poznań</w:t>
      </w:r>
    </w:p>
    <w:p w:rsidR="004C6859" w:rsidRPr="009A230B" w:rsidRDefault="004C6859" w:rsidP="004C6859">
      <w:pPr>
        <w:pStyle w:val="Standarduser"/>
        <w:spacing w:line="240" w:lineRule="auto"/>
        <w:rPr>
          <w:rFonts w:ascii="Arial" w:hAnsi="Arial" w:cs="Arial"/>
          <w:b/>
          <w:sz w:val="20"/>
          <w:szCs w:val="20"/>
        </w:rPr>
      </w:pPr>
    </w:p>
    <w:p w:rsidR="004C6859" w:rsidRPr="009A230B" w:rsidRDefault="004C6859" w:rsidP="004C6859">
      <w:pPr>
        <w:pStyle w:val="Standarduser"/>
        <w:spacing w:line="240" w:lineRule="auto"/>
        <w:rPr>
          <w:rFonts w:ascii="Arial" w:hAnsi="Arial" w:cs="Arial"/>
          <w:b/>
          <w:sz w:val="20"/>
          <w:szCs w:val="20"/>
        </w:rPr>
      </w:pPr>
      <w:r w:rsidRPr="009A230B">
        <w:rPr>
          <w:rFonts w:ascii="Arial" w:hAnsi="Arial" w:cs="Arial"/>
          <w:b/>
          <w:sz w:val="20"/>
          <w:szCs w:val="20"/>
        </w:rPr>
        <w:t>Wykonawca:</w:t>
      </w:r>
    </w:p>
    <w:p w:rsidR="004C6859" w:rsidRPr="009A230B" w:rsidRDefault="004C6859" w:rsidP="004C6859">
      <w:pPr>
        <w:pStyle w:val="Standarduser"/>
        <w:spacing w:line="480" w:lineRule="auto"/>
        <w:ind w:right="5954"/>
        <w:rPr>
          <w:rFonts w:ascii="Arial" w:hAnsi="Arial" w:cs="Arial"/>
          <w:sz w:val="20"/>
          <w:szCs w:val="20"/>
        </w:rPr>
      </w:pPr>
      <w:r w:rsidRPr="009A230B">
        <w:rPr>
          <w:rFonts w:ascii="Arial" w:hAnsi="Arial" w:cs="Arial"/>
          <w:sz w:val="20"/>
          <w:szCs w:val="20"/>
        </w:rPr>
        <w:t>…………………………………………………………</w:t>
      </w:r>
    </w:p>
    <w:p w:rsidR="004C6859" w:rsidRPr="009A230B" w:rsidRDefault="004C6859" w:rsidP="004C6859">
      <w:pPr>
        <w:pStyle w:val="Standarduser"/>
        <w:spacing w:line="240" w:lineRule="auto"/>
        <w:ind w:right="5953"/>
        <w:rPr>
          <w:rFonts w:ascii="Arial" w:hAnsi="Arial" w:cs="Arial"/>
          <w:i/>
          <w:sz w:val="16"/>
          <w:szCs w:val="16"/>
        </w:rPr>
      </w:pPr>
      <w:r w:rsidRPr="009A230B">
        <w:rPr>
          <w:rFonts w:ascii="Arial" w:hAnsi="Arial" w:cs="Arial"/>
          <w:i/>
          <w:sz w:val="16"/>
          <w:szCs w:val="16"/>
        </w:rPr>
        <w:t>(pełna nazwa/firma, adres, w zależności od podmiotu: NIP/PESEL, KRS/</w:t>
      </w:r>
      <w:proofErr w:type="spellStart"/>
      <w:r w:rsidRPr="009A230B">
        <w:rPr>
          <w:rFonts w:ascii="Arial" w:hAnsi="Arial" w:cs="Arial"/>
          <w:i/>
          <w:sz w:val="16"/>
          <w:szCs w:val="16"/>
        </w:rPr>
        <w:t>CEiDG</w:t>
      </w:r>
      <w:proofErr w:type="spellEnd"/>
      <w:r w:rsidRPr="009A230B">
        <w:rPr>
          <w:rFonts w:ascii="Arial" w:hAnsi="Arial" w:cs="Arial"/>
          <w:i/>
          <w:sz w:val="16"/>
          <w:szCs w:val="16"/>
        </w:rPr>
        <w:t>)</w:t>
      </w:r>
    </w:p>
    <w:p w:rsidR="004C6859" w:rsidRPr="009A230B" w:rsidRDefault="004C6859" w:rsidP="004C6859">
      <w:pPr>
        <w:pStyle w:val="Standarduser"/>
        <w:spacing w:line="240" w:lineRule="auto"/>
        <w:rPr>
          <w:rFonts w:ascii="Arial" w:hAnsi="Arial" w:cs="Arial"/>
          <w:sz w:val="20"/>
          <w:szCs w:val="20"/>
          <w:u w:val="single"/>
        </w:rPr>
      </w:pPr>
      <w:r w:rsidRPr="009A230B">
        <w:rPr>
          <w:rFonts w:ascii="Arial" w:hAnsi="Arial" w:cs="Arial"/>
          <w:sz w:val="20"/>
          <w:szCs w:val="20"/>
          <w:u w:val="single"/>
        </w:rPr>
        <w:t>reprezentowany przez:</w:t>
      </w:r>
    </w:p>
    <w:p w:rsidR="004C6859" w:rsidRPr="009A230B" w:rsidRDefault="004C6859" w:rsidP="004C6859">
      <w:pPr>
        <w:pStyle w:val="Standarduser"/>
        <w:spacing w:line="480" w:lineRule="auto"/>
        <w:ind w:right="5954"/>
        <w:rPr>
          <w:rFonts w:ascii="Arial" w:hAnsi="Arial" w:cs="Arial"/>
          <w:sz w:val="20"/>
          <w:szCs w:val="20"/>
        </w:rPr>
      </w:pPr>
      <w:r w:rsidRPr="009A230B">
        <w:rPr>
          <w:rFonts w:ascii="Arial" w:hAnsi="Arial" w:cs="Arial"/>
          <w:sz w:val="20"/>
          <w:szCs w:val="20"/>
        </w:rPr>
        <w:t>…………………………………………………………</w:t>
      </w:r>
    </w:p>
    <w:p w:rsidR="004C6859" w:rsidRPr="009A230B" w:rsidRDefault="004C6859" w:rsidP="004C6859">
      <w:pPr>
        <w:pStyle w:val="Standarduser"/>
        <w:spacing w:line="240" w:lineRule="auto"/>
        <w:ind w:right="5953"/>
        <w:rPr>
          <w:rFonts w:ascii="Arial" w:hAnsi="Arial" w:cs="Arial"/>
          <w:i/>
          <w:sz w:val="16"/>
          <w:szCs w:val="16"/>
        </w:rPr>
      </w:pPr>
      <w:r w:rsidRPr="009A230B">
        <w:rPr>
          <w:rFonts w:ascii="Arial" w:hAnsi="Arial" w:cs="Arial"/>
          <w:i/>
          <w:sz w:val="16"/>
          <w:szCs w:val="16"/>
        </w:rPr>
        <w:t>(imię, nazwisko, stanowisko/podstawa do reprezentacji)</w:t>
      </w:r>
    </w:p>
    <w:p w:rsidR="004C6859" w:rsidRPr="009A230B" w:rsidRDefault="004C6859" w:rsidP="004C6859">
      <w:pPr>
        <w:pStyle w:val="Standarduser"/>
        <w:spacing w:line="240" w:lineRule="auto"/>
        <w:rPr>
          <w:rFonts w:ascii="Arial" w:hAnsi="Arial" w:cs="Arial"/>
          <w:i/>
          <w:u w:val="single"/>
        </w:rPr>
      </w:pPr>
    </w:p>
    <w:p w:rsidR="004C6859" w:rsidRPr="009A230B" w:rsidRDefault="004C6859" w:rsidP="004C6859">
      <w:pPr>
        <w:pStyle w:val="Standarduser"/>
        <w:spacing w:line="240" w:lineRule="auto"/>
        <w:jc w:val="center"/>
        <w:rPr>
          <w:rFonts w:ascii="Arial" w:hAnsi="Arial" w:cs="Arial"/>
          <w:i/>
          <w:u w:val="single"/>
        </w:rPr>
      </w:pPr>
    </w:p>
    <w:p w:rsidR="004C6859" w:rsidRPr="009A230B" w:rsidRDefault="004C6859" w:rsidP="004C6859">
      <w:pPr>
        <w:pStyle w:val="Standarduser"/>
        <w:spacing w:line="240" w:lineRule="auto"/>
        <w:rPr>
          <w:rFonts w:ascii="Arial" w:hAnsi="Arial" w:cs="Arial"/>
        </w:rPr>
      </w:pPr>
    </w:p>
    <w:p w:rsidR="004C6859" w:rsidRPr="009A230B" w:rsidRDefault="004C6859" w:rsidP="004C6859">
      <w:pPr>
        <w:pStyle w:val="Standarduser"/>
        <w:spacing w:after="120" w:line="360" w:lineRule="auto"/>
        <w:jc w:val="center"/>
        <w:rPr>
          <w:rFonts w:ascii="Arial" w:hAnsi="Arial" w:cs="Arial"/>
          <w:b/>
          <w:u w:val="single"/>
        </w:rPr>
      </w:pPr>
      <w:r w:rsidRPr="009A230B">
        <w:rPr>
          <w:rFonts w:ascii="Arial" w:hAnsi="Arial" w:cs="Arial"/>
          <w:b/>
          <w:u w:val="single"/>
        </w:rPr>
        <w:t>Oświadczenie wykonawcy</w:t>
      </w:r>
    </w:p>
    <w:p w:rsidR="004C6859" w:rsidRPr="009A230B" w:rsidRDefault="004C6859" w:rsidP="004C6859">
      <w:pPr>
        <w:pStyle w:val="Standarduser"/>
        <w:spacing w:line="240" w:lineRule="auto"/>
        <w:jc w:val="center"/>
        <w:rPr>
          <w:rFonts w:ascii="Arial" w:hAnsi="Arial" w:cs="Arial"/>
          <w:i/>
          <w:u w:val="single"/>
        </w:rPr>
      </w:pPr>
      <w:r w:rsidRPr="009A230B">
        <w:rPr>
          <w:rFonts w:ascii="Arial" w:hAnsi="Arial" w:cs="Arial"/>
          <w:i/>
          <w:u w:val="single"/>
        </w:rPr>
        <w:t>w zakresie wypełnienia obowiązków informacyjnych przewidzianych w art. 13 lub art. 14 RODO</w:t>
      </w:r>
    </w:p>
    <w:p w:rsidR="004C6859" w:rsidRPr="009A230B" w:rsidRDefault="004C6859" w:rsidP="004C6859">
      <w:pPr>
        <w:pStyle w:val="Standarduser"/>
        <w:spacing w:line="240" w:lineRule="auto"/>
        <w:jc w:val="center"/>
        <w:rPr>
          <w:rFonts w:ascii="Arial" w:hAnsi="Arial" w:cs="Arial"/>
          <w:i/>
          <w:u w:val="single"/>
        </w:rPr>
      </w:pPr>
    </w:p>
    <w:p w:rsidR="004C6859" w:rsidRPr="009A230B" w:rsidRDefault="004C6859" w:rsidP="004C6859">
      <w:pPr>
        <w:pStyle w:val="Standarduser"/>
        <w:spacing w:line="240" w:lineRule="auto"/>
        <w:rPr>
          <w:rFonts w:ascii="Arial" w:hAnsi="Arial" w:cs="Arial"/>
          <w:color w:val="000000"/>
        </w:rPr>
      </w:pPr>
    </w:p>
    <w:p w:rsidR="004C6859" w:rsidRPr="009A230B" w:rsidRDefault="004C6859" w:rsidP="004C6859">
      <w:pPr>
        <w:pStyle w:val="Standarduser"/>
        <w:spacing w:before="100" w:after="100" w:line="360" w:lineRule="auto"/>
        <w:ind w:firstLine="567"/>
        <w:jc w:val="both"/>
        <w:rPr>
          <w:rFonts w:ascii="Arial" w:hAnsi="Arial" w:cs="Arial"/>
        </w:rPr>
      </w:pPr>
      <w:r w:rsidRPr="009A230B">
        <w:rPr>
          <w:rFonts w:ascii="Arial" w:hAnsi="Arial" w:cs="Arial"/>
          <w:color w:val="000000"/>
        </w:rPr>
        <w:t>Oświadczam, że wypełniłem obowiązki informacyjne przewidziane w art. 13 lub art. 14 RODO</w:t>
      </w:r>
      <w:r w:rsidRPr="009A230B">
        <w:rPr>
          <w:rFonts w:ascii="Arial" w:hAnsi="Arial" w:cs="Arial"/>
          <w:color w:val="000000"/>
          <w:vertAlign w:val="superscript"/>
        </w:rPr>
        <w:t>1)</w:t>
      </w:r>
      <w:r w:rsidRPr="009A230B">
        <w:rPr>
          <w:rFonts w:ascii="Arial" w:hAnsi="Arial" w:cs="Arial"/>
          <w:color w:val="000000"/>
        </w:rPr>
        <w:t xml:space="preserve"> wobec osób fizycznych, </w:t>
      </w:r>
      <w:r w:rsidRPr="009A230B">
        <w:rPr>
          <w:rFonts w:ascii="Arial" w:hAnsi="Arial" w:cs="Arial"/>
        </w:rPr>
        <w:t>od których dane osobowe bezpośrednio lub pośrednio pozyskałem</w:t>
      </w:r>
      <w:r w:rsidRPr="009A230B">
        <w:rPr>
          <w:rFonts w:ascii="Arial" w:hAnsi="Arial" w:cs="Arial"/>
          <w:color w:val="000000"/>
        </w:rPr>
        <w:t xml:space="preserve"> w celu ubiegania się o udzielenie zamówienia publicznego w niniejszym postępowaniu</w:t>
      </w:r>
      <w:r w:rsidRPr="009A230B">
        <w:rPr>
          <w:rFonts w:ascii="Arial" w:hAnsi="Arial" w:cs="Arial"/>
        </w:rPr>
        <w:t>.*</w:t>
      </w:r>
    </w:p>
    <w:p w:rsidR="004C6859" w:rsidRPr="009A230B" w:rsidRDefault="004C6859" w:rsidP="004C6859">
      <w:pPr>
        <w:pStyle w:val="Standarduser"/>
        <w:spacing w:after="100" w:line="360" w:lineRule="auto"/>
        <w:jc w:val="both"/>
        <w:rPr>
          <w:rFonts w:ascii="Arial" w:hAnsi="Arial" w:cs="Arial"/>
          <w:b/>
        </w:rPr>
      </w:pPr>
    </w:p>
    <w:p w:rsidR="004C6859" w:rsidRPr="009A230B" w:rsidRDefault="004C6859" w:rsidP="004C6859">
      <w:pPr>
        <w:pStyle w:val="Standarduser"/>
        <w:spacing w:after="100" w:line="360" w:lineRule="auto"/>
        <w:jc w:val="both"/>
        <w:rPr>
          <w:rFonts w:ascii="Arial" w:hAnsi="Arial" w:cs="Arial"/>
          <w:b/>
        </w:rPr>
      </w:pPr>
      <w:r w:rsidRPr="009A230B">
        <w:rPr>
          <w:rFonts w:ascii="Arial" w:hAnsi="Arial" w:cs="Arial"/>
          <w:b/>
        </w:rPr>
        <w:t xml:space="preserve">                                                                                             …………………………….</w:t>
      </w:r>
    </w:p>
    <w:p w:rsidR="004C6859" w:rsidRPr="009A230B" w:rsidRDefault="004C6859" w:rsidP="004C6859">
      <w:pPr>
        <w:pStyle w:val="Standarduser"/>
        <w:spacing w:after="100" w:line="360" w:lineRule="auto"/>
        <w:jc w:val="both"/>
        <w:rPr>
          <w:rFonts w:ascii="Arial" w:hAnsi="Arial" w:cs="Arial"/>
        </w:rPr>
      </w:pPr>
      <w:r w:rsidRPr="009A230B">
        <w:rPr>
          <w:rFonts w:ascii="Arial" w:hAnsi="Arial" w:cs="Arial"/>
          <w:b/>
        </w:rPr>
        <w:tab/>
      </w:r>
      <w:r w:rsidRPr="009A230B">
        <w:rPr>
          <w:rFonts w:ascii="Arial" w:hAnsi="Arial" w:cs="Arial"/>
          <w:b/>
        </w:rPr>
        <w:tab/>
      </w:r>
      <w:r w:rsidRPr="009A230B">
        <w:rPr>
          <w:rFonts w:ascii="Arial" w:hAnsi="Arial" w:cs="Arial"/>
          <w:b/>
        </w:rPr>
        <w:tab/>
      </w:r>
      <w:r w:rsidRPr="009A230B">
        <w:rPr>
          <w:rFonts w:ascii="Arial" w:hAnsi="Arial" w:cs="Arial"/>
          <w:b/>
        </w:rPr>
        <w:tab/>
      </w:r>
      <w:r w:rsidRPr="009A230B">
        <w:rPr>
          <w:rFonts w:ascii="Arial" w:hAnsi="Arial" w:cs="Arial"/>
          <w:b/>
        </w:rPr>
        <w:tab/>
      </w:r>
      <w:r w:rsidRPr="009A230B">
        <w:rPr>
          <w:rFonts w:ascii="Arial" w:hAnsi="Arial" w:cs="Arial"/>
          <w:b/>
        </w:rPr>
        <w:tab/>
      </w:r>
      <w:r w:rsidRPr="009A230B">
        <w:rPr>
          <w:rFonts w:ascii="Arial" w:hAnsi="Arial" w:cs="Arial"/>
          <w:b/>
        </w:rPr>
        <w:tab/>
      </w:r>
      <w:r w:rsidRPr="009A230B">
        <w:rPr>
          <w:rFonts w:ascii="Arial" w:hAnsi="Arial" w:cs="Arial"/>
          <w:b/>
        </w:rPr>
        <w:tab/>
      </w:r>
      <w:r w:rsidRPr="009A230B">
        <w:rPr>
          <w:rFonts w:ascii="Arial" w:hAnsi="Arial" w:cs="Arial"/>
          <w:b/>
          <w:sz w:val="18"/>
          <w:szCs w:val="18"/>
        </w:rPr>
        <w:t xml:space="preserve">                           Podpis Wykonawcy</w:t>
      </w:r>
    </w:p>
    <w:p w:rsidR="004C6859" w:rsidRPr="009A230B" w:rsidRDefault="004C6859" w:rsidP="004C6859">
      <w:pPr>
        <w:pStyle w:val="Standarduser"/>
        <w:spacing w:after="100" w:line="360" w:lineRule="auto"/>
        <w:jc w:val="both"/>
        <w:rPr>
          <w:rFonts w:ascii="Arial" w:hAnsi="Arial" w:cs="Arial"/>
          <w:color w:val="000000"/>
        </w:rPr>
      </w:pPr>
      <w:r w:rsidRPr="009A230B">
        <w:rPr>
          <w:rFonts w:ascii="Arial" w:hAnsi="Arial" w:cs="Arial"/>
          <w:color w:val="000000"/>
        </w:rPr>
        <w:t>____________________________</w:t>
      </w:r>
    </w:p>
    <w:p w:rsidR="004C6859" w:rsidRPr="009A230B" w:rsidRDefault="004C6859" w:rsidP="004C6859">
      <w:pPr>
        <w:pStyle w:val="Standarduser"/>
        <w:spacing w:line="240" w:lineRule="auto"/>
        <w:jc w:val="both"/>
        <w:rPr>
          <w:rFonts w:ascii="Arial" w:hAnsi="Arial" w:cs="Arial"/>
        </w:rPr>
      </w:pPr>
      <w:r w:rsidRPr="009A230B">
        <w:rPr>
          <w:rFonts w:ascii="Arial" w:hAnsi="Arial" w:cs="Arial"/>
          <w:color w:val="000000"/>
          <w:vertAlign w:val="superscript"/>
        </w:rPr>
        <w:t xml:space="preserve">1) </w:t>
      </w:r>
      <w:r w:rsidRPr="009A230B">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4C6859" w:rsidRPr="009A230B" w:rsidRDefault="004C6859" w:rsidP="004C6859">
      <w:pPr>
        <w:pStyle w:val="Standarduser"/>
        <w:spacing w:line="240" w:lineRule="auto"/>
        <w:jc w:val="both"/>
        <w:rPr>
          <w:rFonts w:ascii="Arial" w:hAnsi="Arial" w:cs="Arial"/>
          <w:sz w:val="16"/>
          <w:szCs w:val="16"/>
        </w:rPr>
      </w:pPr>
    </w:p>
    <w:p w:rsidR="004C6859" w:rsidRDefault="004C6859" w:rsidP="004C6859">
      <w:r w:rsidRPr="009A230B">
        <w:rPr>
          <w:rFonts w:ascii="Arial" w:hAnsi="Arial" w:cs="Arial"/>
          <w:color w:val="000000"/>
          <w:sz w:val="16"/>
          <w:szCs w:val="16"/>
        </w:rPr>
        <w:t xml:space="preserve">* W przypadku gdy wykonawca </w:t>
      </w:r>
      <w:r w:rsidRPr="009A230B">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C6859" w:rsidRDefault="004C6859"/>
    <w:p w:rsidR="0001042E" w:rsidRDefault="0001042E"/>
    <w:p w:rsidR="0001042E" w:rsidRDefault="0001042E"/>
    <w:p w:rsidR="0001042E" w:rsidRDefault="0001042E"/>
    <w:p w:rsidR="0001042E" w:rsidRDefault="0001042E"/>
    <w:p w:rsidR="0001042E" w:rsidRDefault="0001042E"/>
    <w:p w:rsidR="004176EC" w:rsidRDefault="004176EC" w:rsidP="004C6859">
      <w:pPr>
        <w:pStyle w:val="Heading4user"/>
        <w:jc w:val="left"/>
        <w:rPr>
          <w:rStyle w:val="Domylnaczcionkaakapitu1"/>
          <w:rFonts w:ascii="Arial" w:hAnsi="Arial" w:cs="Arial"/>
          <w:sz w:val="28"/>
          <w:szCs w:val="28"/>
          <w:lang w:val="pl-PL"/>
        </w:rPr>
      </w:pPr>
    </w:p>
    <w:p w:rsidR="004176EC" w:rsidRDefault="004176EC" w:rsidP="004176EC">
      <w:pPr>
        <w:pStyle w:val="Nagwek4"/>
        <w:tabs>
          <w:tab w:val="num" w:pos="0"/>
        </w:tabs>
        <w:jc w:val="left"/>
        <w:rPr>
          <w:rFonts w:ascii="Arial" w:hAnsi="Arial" w:cs="Arial"/>
          <w:sz w:val="28"/>
        </w:rPr>
      </w:pPr>
      <w:r>
        <w:rPr>
          <w:rFonts w:ascii="Arial" w:hAnsi="Arial" w:cs="Arial"/>
          <w:szCs w:val="28"/>
        </w:rPr>
        <w:t xml:space="preserve">Załącznik nr </w:t>
      </w:r>
      <w:r>
        <w:rPr>
          <w:rFonts w:ascii="Arial" w:hAnsi="Arial" w:cs="Arial"/>
          <w:szCs w:val="28"/>
          <w:lang w:val="pl-PL"/>
        </w:rPr>
        <w:t>9</w:t>
      </w:r>
    </w:p>
    <w:p w:rsidR="004176EC" w:rsidRDefault="00DB0D6C" w:rsidP="004176EC">
      <w:pPr>
        <w:rPr>
          <w:rFonts w:ascii="Arial" w:hAnsi="Arial" w:cs="Arial"/>
          <w:b/>
          <w:sz w:val="20"/>
          <w:szCs w:val="20"/>
        </w:rPr>
      </w:pPr>
      <w:r>
        <w:rPr>
          <w:rFonts w:ascii="Arial" w:hAnsi="Arial" w:cs="Arial"/>
          <w:b/>
          <w:sz w:val="28"/>
        </w:rPr>
        <w:t>EZP/149</w:t>
      </w:r>
      <w:r w:rsidR="004176EC">
        <w:rPr>
          <w:rFonts w:ascii="Arial" w:hAnsi="Arial" w:cs="Arial"/>
          <w:b/>
          <w:sz w:val="28"/>
        </w:rPr>
        <w:t>/20</w:t>
      </w:r>
    </w:p>
    <w:p w:rsidR="00DB0D6C" w:rsidRDefault="004176EC" w:rsidP="00DB0D6C">
      <w:pPr>
        <w:jc w:val="both"/>
        <w:rPr>
          <w:rFonts w:ascii="Arial" w:hAnsi="Arial" w:cs="Arial"/>
          <w:b/>
          <w:sz w:val="20"/>
          <w:szCs w:val="20"/>
        </w:rPr>
      </w:pPr>
      <w:r>
        <w:rPr>
          <w:rFonts w:ascii="Arial" w:hAnsi="Arial" w:cs="Arial"/>
          <w:sz w:val="20"/>
          <w:szCs w:val="20"/>
        </w:rPr>
        <w:t xml:space="preserve">Dotyczy postępowania o udzielenie zamówienia na: </w:t>
      </w:r>
      <w:r w:rsidR="00DB0D6C" w:rsidRPr="00DB0D6C">
        <w:rPr>
          <w:rFonts w:ascii="Arial" w:hAnsi="Arial" w:cs="Arial"/>
          <w:b/>
          <w:sz w:val="20"/>
          <w:szCs w:val="20"/>
        </w:rPr>
        <w:t>Zakup (dostawa) na wyroby medyczne do sporządzania mieszanin do żywienia pozajelitowego na potrzeby pacjentów szpitala i pacjentów żywionych pozajelitowo w warunkach domowych, będących pod opieką Poradni żywieniowej  oraz dzierżawa mieszalnika  – 1 pakiet</w:t>
      </w:r>
    </w:p>
    <w:p w:rsidR="004176EC" w:rsidRDefault="004176EC" w:rsidP="00DB0D6C">
      <w:pPr>
        <w:jc w:val="both"/>
        <w:rPr>
          <w:rFonts w:ascii="Arial" w:hAnsi="Arial" w:cs="Arial"/>
          <w:sz w:val="20"/>
        </w:rPr>
      </w:pPr>
      <w:r>
        <w:rPr>
          <w:rFonts w:ascii="Arial" w:hAnsi="Arial" w:cs="Arial"/>
          <w:sz w:val="20"/>
        </w:rPr>
        <w:t>W przypadku gdy Wykonawca ma siedzibę firmy poza granicami Polski, Zamawiający wprowadzi do umowy następujące zapisy:</w:t>
      </w:r>
    </w:p>
    <w:p w:rsidR="004176EC" w:rsidRDefault="004176EC" w:rsidP="004176EC">
      <w:pPr>
        <w:pStyle w:val="Tekstpodstawowy32"/>
        <w:tabs>
          <w:tab w:val="left" w:pos="240"/>
        </w:tabs>
        <w:rPr>
          <w:rFonts w:ascii="Arial" w:hAnsi="Arial" w:cs="Arial"/>
          <w:b w:val="0"/>
          <w:sz w:val="20"/>
        </w:rPr>
      </w:pPr>
      <w:r>
        <w:rPr>
          <w:rFonts w:ascii="Arial" w:hAnsi="Arial" w:cs="Arial"/>
          <w:b w:val="0"/>
          <w:bCs w:val="0"/>
          <w:sz w:val="20"/>
        </w:rPr>
        <w:t>1. W przypadku dostaw wewnątrzwspólnotowych w celu wypełnienia deklaracji INTRASTAT (system statystyki   obrotów handlowych państw członkowskich Unii Europejskiej) przez Zamawiającego Wykonawca dostarczy Zamawiającemu fakturę VAT wraz z następującymi danymi dotyczącymi każdej pozycji faktury osobno:</w:t>
      </w:r>
    </w:p>
    <w:p w:rsidR="004176EC" w:rsidRDefault="004176EC" w:rsidP="004176EC">
      <w:pPr>
        <w:pStyle w:val="Tekstpodstawowy32"/>
        <w:tabs>
          <w:tab w:val="left" w:pos="240"/>
        </w:tabs>
        <w:rPr>
          <w:rFonts w:ascii="Arial" w:hAnsi="Arial" w:cs="Arial"/>
          <w:b w:val="0"/>
          <w:bCs w:val="0"/>
          <w:sz w:val="20"/>
        </w:rPr>
      </w:pPr>
      <w:r>
        <w:rPr>
          <w:rFonts w:ascii="Arial" w:hAnsi="Arial" w:cs="Arial"/>
          <w:b w:val="0"/>
          <w:sz w:val="20"/>
        </w:rPr>
        <w:t xml:space="preserve">    a) ośmiocyfrowy    kod   towaru    zgodnie   z    kodem   określonym w Scalonej Nomenklaturze (CN),stanowiącej  załącznik nr 1 do rozporządzenia Rady EWG nr 2658/87 z dnia 23 lipca 1987r. w sprawie nomenklatury    taryfowej i statystycznej oraz w sprawie Wspólnej Taryfy Celnej (Dz. Urz. WE L 256 z dnia 7 września   1987r., str. 1 i n.), zmienionego rozporządzeniem Komisji nr 2344/2003 z dnia 30 grudnia 2003r.    zmieniającym załącznik nr 1 do rozporządzenia Rady EWG nr 2658/87 z dnia 23 lipca 1987r. w sprawie    nomenklatury taryfowej i statystycznej oraz w sprawie Wspólnej Taryfy Celnej (Dz. Urz. WE L 346 z dnia    31.12.2003r., str. 38 i n.) albo – w przypadkach szczególnych – kod towarowy określony w części II  ust. 2 i   ust. 6 Instrukcji;</w:t>
      </w:r>
    </w:p>
    <w:p w:rsidR="004176EC" w:rsidRDefault="004176EC" w:rsidP="004176EC">
      <w:pPr>
        <w:pStyle w:val="Tekstpodstawowy32"/>
        <w:tabs>
          <w:tab w:val="left" w:pos="240"/>
        </w:tabs>
        <w:rPr>
          <w:rFonts w:ascii="Arial" w:hAnsi="Arial" w:cs="Arial"/>
          <w:sz w:val="20"/>
        </w:rPr>
      </w:pPr>
      <w:r>
        <w:rPr>
          <w:rFonts w:ascii="Arial" w:hAnsi="Arial" w:cs="Arial"/>
          <w:b w:val="0"/>
          <w:bCs w:val="0"/>
          <w:sz w:val="20"/>
        </w:rPr>
        <w:t xml:space="preserve">   b) opis towaru ( należy podać zwyczajową nazwę handlową danego towaru w sposób umożliwiający jego    identyfikację-opis musi umożliwić klasyfikację towaru według kodu Scalonej Nomenklatury (CN). Jeżeli zwyczajowa nazwa handlowa nie pozwala na jednoznaczne określenie, jakiego rodzaju jest dany towar i do której pozycji CN należy go przypisać, nazwę tę należy uzupełnić o informacje dotyczące rodzaju materiału, sposobu obróbki, celu wykorzystania lub innych kryteriów służących do kwalifikacji towaru według kodu CN;</w:t>
      </w:r>
    </w:p>
    <w:p w:rsidR="004176EC" w:rsidRDefault="004176EC" w:rsidP="004176EC">
      <w:pPr>
        <w:jc w:val="both"/>
        <w:rPr>
          <w:rFonts w:ascii="Arial" w:hAnsi="Arial" w:cs="Arial"/>
          <w:sz w:val="20"/>
        </w:rPr>
      </w:pPr>
      <w:r>
        <w:rPr>
          <w:rFonts w:ascii="Arial" w:hAnsi="Arial" w:cs="Arial"/>
          <w:sz w:val="20"/>
        </w:rPr>
        <w:t xml:space="preserve">  c)masa netto ( w pełnych kilogramach ) - masa netto to masa towaru bez opakowania. W przypadku, gdy masa towaru wynosi mniej niż 0,50 kilograma, należy wpisać "0". Jeżeli masa wynosi 0,50 kilograma lub więcej, lecz mniej niż 1 kilogram, należy wpisać"1". Dla mas większych od 1 kilograma wartości po przecinku należy zaokrąglać według zasad matematycznych. Wypełnienie tego pola nie jest wymagane dla kodów towarowych, określonych w aneksie "H" do Instrukcji;</w:t>
      </w:r>
    </w:p>
    <w:p w:rsidR="004176EC" w:rsidRDefault="004176EC" w:rsidP="004176EC">
      <w:pPr>
        <w:jc w:val="both"/>
        <w:rPr>
          <w:rFonts w:ascii="Arial" w:hAnsi="Arial" w:cs="Arial"/>
          <w:sz w:val="20"/>
        </w:rPr>
      </w:pPr>
      <w:r>
        <w:rPr>
          <w:rFonts w:ascii="Arial" w:hAnsi="Arial" w:cs="Arial"/>
          <w:sz w:val="20"/>
        </w:rPr>
        <w:t>d)ilość w uzupełniającej jednostce miary – należy podać ilość towaru w liczbach całkowitych, wyrażoną w jednostce miary wskazanej dla danej pozycji towarowej w obowiązującej wersji Scalonej Nomenklatury (CN), jeżeli dla danego kodu towarowego przewiduje ona dodatkową jednostkę miary (w przeciwnym razie pola tego nie należy wypełniać). Wartości po przecinku należy zaokrąglać zgodnie z zasadami matematycznymi, np. w przypadku, gdy ilość towaru podanego w litrach wynosi mniej niż 0,5 litra, należy wpisać "0". Jeżeli ilość towaru wynosi 0,5 litra lub więcej, należy wpisać "1".</w:t>
      </w:r>
    </w:p>
    <w:p w:rsidR="004176EC" w:rsidRDefault="004176EC" w:rsidP="004176EC">
      <w:pPr>
        <w:pStyle w:val="Tekstpodstawowy32"/>
        <w:tabs>
          <w:tab w:val="left" w:pos="240"/>
        </w:tabs>
        <w:rPr>
          <w:rFonts w:ascii="Garamond" w:hAnsi="Garamond" w:cs="Garamond"/>
        </w:rPr>
      </w:pPr>
      <w:r>
        <w:rPr>
          <w:rFonts w:ascii="Arial" w:hAnsi="Arial" w:cs="Arial"/>
          <w:bCs w:val="0"/>
          <w:sz w:val="20"/>
        </w:rPr>
        <w:t>2</w:t>
      </w:r>
      <w:r>
        <w:rPr>
          <w:rFonts w:ascii="Arial" w:hAnsi="Arial" w:cs="Arial"/>
          <w:b w:val="0"/>
          <w:bCs w:val="0"/>
          <w:sz w:val="20"/>
        </w:rPr>
        <w:t>. W przypadku braku danych, o których mowa w pkt. 2 na fakturze i braku pisemnego uzupełnienia przez Wykonawcę tych danych Wykonawca wyraża zgodę na zapłatę grzywny według taryfikatora urzędu Celnego za niezłożenie deklaracji INTRASTAT – PRZYWÓZ w terminie.</w:t>
      </w:r>
    </w:p>
    <w:p w:rsidR="004176EC" w:rsidRDefault="004176EC" w:rsidP="004176EC">
      <w:pPr>
        <w:pStyle w:val="Nagwek"/>
        <w:tabs>
          <w:tab w:val="left" w:pos="708"/>
        </w:tabs>
        <w:jc w:val="both"/>
        <w:rPr>
          <w:rFonts w:ascii="Garamond" w:hAnsi="Garamond" w:cs="Garamond"/>
          <w:sz w:val="24"/>
          <w:szCs w:val="24"/>
        </w:rPr>
      </w:pPr>
      <w:r>
        <w:rPr>
          <w:rFonts w:ascii="Garamond" w:hAnsi="Garamond" w:cs="Garamond"/>
          <w:sz w:val="24"/>
          <w:szCs w:val="24"/>
        </w:rPr>
        <w:t xml:space="preserve">3. </w:t>
      </w:r>
      <w:r>
        <w:rPr>
          <w:rFonts w:ascii="Arial" w:hAnsi="Arial" w:cs="Arial"/>
        </w:rPr>
        <w:t>W przypadku, gdy spoza obszaru Unii Europejskiej dostawa towaru nie ma charakteru                                      dostawy wewnątrzwspólnotowej i  nie objęta jest koniecznością sporządzania przez Zamawiającego deklaracji INTRASTAT pkt.1 załącznika nr 7 nie jest obowiązujący.</w:t>
      </w:r>
      <w:r>
        <w:rPr>
          <w:rFonts w:ascii="Garamond" w:hAnsi="Garamond" w:cs="Garamond"/>
          <w:sz w:val="24"/>
          <w:szCs w:val="24"/>
        </w:rPr>
        <w:t xml:space="preserve"> </w:t>
      </w:r>
    </w:p>
    <w:p w:rsidR="004176EC" w:rsidRDefault="004176EC" w:rsidP="004176EC">
      <w:pPr>
        <w:pStyle w:val="Nagwek"/>
        <w:tabs>
          <w:tab w:val="left" w:pos="708"/>
        </w:tabs>
        <w:jc w:val="both"/>
        <w:rPr>
          <w:rFonts w:ascii="Garamond" w:hAnsi="Garamond" w:cs="Garamond"/>
          <w:sz w:val="24"/>
          <w:szCs w:val="24"/>
        </w:rPr>
      </w:pPr>
      <w:r>
        <w:rPr>
          <w:rFonts w:ascii="Garamond" w:hAnsi="Garamond" w:cs="Garamond"/>
          <w:sz w:val="24"/>
          <w:szCs w:val="24"/>
        </w:rPr>
        <w:t xml:space="preserve">4. </w:t>
      </w:r>
      <w:r>
        <w:rPr>
          <w:rFonts w:ascii="Arial" w:hAnsi="Arial" w:cs="Arial"/>
        </w:rPr>
        <w:t xml:space="preserve">W przypadkach określonych nowelizacją ustawy o VAT z dnia 11.03.2004, gdy nie dochodzi do wewnątrzwspólnotowej dostawy towarów ze względu na brak dostawy spoza granic RP a dostawcą jest podmiot ( Wykonawca) nie posiadający siedziby na terytorium RP pkt.1 załącznika nr 7 nie jest obowiązujący. </w:t>
      </w:r>
    </w:p>
    <w:p w:rsidR="004176EC" w:rsidRDefault="004176EC" w:rsidP="004176EC">
      <w:pPr>
        <w:pStyle w:val="Nagwek"/>
        <w:tabs>
          <w:tab w:val="left" w:pos="708"/>
        </w:tabs>
        <w:jc w:val="both"/>
        <w:rPr>
          <w:rFonts w:ascii="Garamond" w:hAnsi="Garamond" w:cs="Garamond"/>
          <w:sz w:val="24"/>
          <w:szCs w:val="24"/>
        </w:rPr>
      </w:pPr>
    </w:p>
    <w:p w:rsidR="004176EC" w:rsidRDefault="004176EC" w:rsidP="004C6859">
      <w:pPr>
        <w:pStyle w:val="Heading4user"/>
        <w:jc w:val="left"/>
        <w:rPr>
          <w:rStyle w:val="Domylnaczcionkaakapitu1"/>
          <w:rFonts w:ascii="Arial" w:hAnsi="Arial" w:cs="Arial"/>
          <w:sz w:val="28"/>
          <w:szCs w:val="28"/>
          <w:lang w:val="pl-PL"/>
        </w:rPr>
      </w:pPr>
    </w:p>
    <w:p w:rsidR="004176EC" w:rsidRDefault="004176EC" w:rsidP="004C6859">
      <w:pPr>
        <w:pStyle w:val="Heading4user"/>
        <w:jc w:val="left"/>
        <w:rPr>
          <w:rStyle w:val="Domylnaczcionkaakapitu1"/>
          <w:rFonts w:ascii="Arial" w:hAnsi="Arial" w:cs="Arial"/>
          <w:sz w:val="28"/>
          <w:szCs w:val="28"/>
          <w:lang w:val="pl-PL"/>
        </w:rPr>
      </w:pPr>
    </w:p>
    <w:p w:rsidR="004176EC" w:rsidRDefault="004176EC" w:rsidP="004C6859">
      <w:pPr>
        <w:pStyle w:val="Heading4user"/>
        <w:jc w:val="left"/>
        <w:rPr>
          <w:rStyle w:val="Domylnaczcionkaakapitu1"/>
          <w:rFonts w:ascii="Arial" w:hAnsi="Arial" w:cs="Arial"/>
          <w:sz w:val="28"/>
          <w:szCs w:val="28"/>
          <w:lang w:val="pl-PL"/>
        </w:rPr>
      </w:pPr>
    </w:p>
    <w:p w:rsidR="004176EC" w:rsidRDefault="004176EC" w:rsidP="004C6859">
      <w:pPr>
        <w:pStyle w:val="Heading4user"/>
        <w:jc w:val="left"/>
        <w:rPr>
          <w:rStyle w:val="Domylnaczcionkaakapitu1"/>
          <w:rFonts w:ascii="Arial" w:hAnsi="Arial" w:cs="Arial"/>
          <w:sz w:val="28"/>
          <w:szCs w:val="28"/>
          <w:lang w:val="pl-PL"/>
        </w:rPr>
      </w:pPr>
    </w:p>
    <w:p w:rsidR="004176EC" w:rsidRDefault="004176EC" w:rsidP="004C6859">
      <w:pPr>
        <w:pStyle w:val="Heading4user"/>
        <w:jc w:val="left"/>
        <w:rPr>
          <w:rStyle w:val="Domylnaczcionkaakapitu1"/>
          <w:rFonts w:ascii="Arial" w:hAnsi="Arial" w:cs="Arial"/>
          <w:sz w:val="28"/>
          <w:szCs w:val="28"/>
          <w:lang w:val="pl-PL"/>
        </w:rPr>
      </w:pPr>
    </w:p>
    <w:p w:rsidR="004176EC" w:rsidRDefault="004176EC" w:rsidP="004C6859">
      <w:pPr>
        <w:pStyle w:val="Heading4user"/>
        <w:jc w:val="left"/>
        <w:rPr>
          <w:rStyle w:val="Domylnaczcionkaakapitu1"/>
          <w:rFonts w:ascii="Arial" w:hAnsi="Arial" w:cs="Arial"/>
          <w:sz w:val="28"/>
          <w:szCs w:val="28"/>
          <w:lang w:val="pl-PL"/>
        </w:rPr>
      </w:pPr>
    </w:p>
    <w:p w:rsidR="004176EC" w:rsidRDefault="004176EC">
      <w:pPr>
        <w:rPr>
          <w:rStyle w:val="Domylnaczcionkaakapitu1"/>
          <w:rFonts w:ascii="Arial" w:eastAsia="Times New Roman" w:hAnsi="Arial" w:cs="Arial"/>
          <w:b/>
          <w:bCs/>
          <w:kern w:val="3"/>
          <w:sz w:val="28"/>
          <w:szCs w:val="28"/>
          <w:lang w:eastAsia="zh-CN" w:bidi="hi-IN"/>
        </w:rPr>
      </w:pPr>
      <w:r>
        <w:rPr>
          <w:rStyle w:val="Domylnaczcionkaakapitu1"/>
          <w:rFonts w:ascii="Arial" w:hAnsi="Arial" w:cs="Arial"/>
          <w:sz w:val="28"/>
          <w:szCs w:val="28"/>
        </w:rPr>
        <w:br w:type="page"/>
      </w:r>
    </w:p>
    <w:p w:rsidR="004C6859" w:rsidRPr="009A230B" w:rsidRDefault="004C6859" w:rsidP="004C6859">
      <w:pPr>
        <w:pStyle w:val="Heading4user"/>
        <w:jc w:val="left"/>
        <w:rPr>
          <w:rFonts w:ascii="Arial" w:hAnsi="Arial" w:cs="Arial"/>
          <w:lang w:val="pl-PL"/>
        </w:rPr>
      </w:pPr>
      <w:r w:rsidRPr="009A230B">
        <w:rPr>
          <w:rStyle w:val="Domylnaczcionkaakapitu1"/>
          <w:rFonts w:ascii="Arial" w:hAnsi="Arial" w:cs="Arial"/>
          <w:sz w:val="28"/>
          <w:szCs w:val="28"/>
          <w:lang w:val="pl-PL"/>
        </w:rPr>
        <w:lastRenderedPageBreak/>
        <w:t xml:space="preserve">Załącznik nr </w:t>
      </w:r>
      <w:r w:rsidR="004176EC">
        <w:rPr>
          <w:rStyle w:val="Domylnaczcionkaakapitu1"/>
          <w:rFonts w:ascii="Arial" w:hAnsi="Arial" w:cs="Arial"/>
          <w:sz w:val="28"/>
          <w:szCs w:val="28"/>
          <w:lang w:val="pl-PL"/>
        </w:rPr>
        <w:t>10</w:t>
      </w:r>
    </w:p>
    <w:p w:rsidR="004C6859" w:rsidRPr="009A230B" w:rsidRDefault="004C6859" w:rsidP="004C6859">
      <w:pPr>
        <w:pStyle w:val="Standarduser"/>
        <w:rPr>
          <w:rFonts w:ascii="Arial" w:hAnsi="Arial" w:cs="Arial"/>
          <w:b/>
        </w:rPr>
      </w:pPr>
      <w:r w:rsidRPr="009A230B">
        <w:rPr>
          <w:rFonts w:ascii="Arial" w:hAnsi="Arial" w:cs="Arial"/>
          <w:b/>
        </w:rPr>
        <w:t>EZP/1</w:t>
      </w:r>
      <w:r w:rsidR="00DB0D6C">
        <w:rPr>
          <w:rFonts w:ascii="Arial" w:hAnsi="Arial" w:cs="Arial"/>
          <w:b/>
        </w:rPr>
        <w:t>49</w:t>
      </w:r>
      <w:r w:rsidRPr="009A230B">
        <w:rPr>
          <w:rFonts w:ascii="Arial" w:hAnsi="Arial" w:cs="Arial"/>
          <w:b/>
        </w:rPr>
        <w:t>/20</w:t>
      </w:r>
    </w:p>
    <w:p w:rsidR="004C6859" w:rsidRPr="009A230B" w:rsidRDefault="004C6859" w:rsidP="004C6859">
      <w:pPr>
        <w:pStyle w:val="Standarduser"/>
        <w:rPr>
          <w:rFonts w:ascii="Arial" w:hAnsi="Arial" w:cs="Arial"/>
          <w:b/>
          <w:sz w:val="20"/>
          <w:szCs w:val="20"/>
        </w:rPr>
      </w:pPr>
    </w:p>
    <w:p w:rsidR="004C6859" w:rsidRPr="009A230B" w:rsidRDefault="004C6859" w:rsidP="004C6859">
      <w:pPr>
        <w:pStyle w:val="Standarduser"/>
        <w:rPr>
          <w:rFonts w:ascii="Arial" w:hAnsi="Arial" w:cs="Arial"/>
          <w:b/>
          <w:sz w:val="20"/>
          <w:szCs w:val="20"/>
        </w:rPr>
      </w:pPr>
    </w:p>
    <w:p w:rsidR="0001042E" w:rsidRDefault="0001042E" w:rsidP="0001042E">
      <w:pPr>
        <w:ind w:firstLine="2760"/>
        <w:rPr>
          <w:rFonts w:ascii="Arial" w:hAnsi="Arial" w:cs="Arial"/>
          <w:b/>
          <w:sz w:val="20"/>
          <w:szCs w:val="20"/>
        </w:rPr>
      </w:pPr>
      <w:r>
        <w:rPr>
          <w:rFonts w:ascii="Arial" w:hAnsi="Arial" w:cs="Arial"/>
          <w:b/>
        </w:rPr>
        <w:t>UMOWA  Nr ....../……./EZP –wzór</w:t>
      </w:r>
    </w:p>
    <w:p w:rsidR="0001042E" w:rsidRDefault="0001042E" w:rsidP="0001042E">
      <w:pPr>
        <w:rPr>
          <w:rFonts w:ascii="Arial" w:hAnsi="Arial" w:cs="Arial"/>
          <w:sz w:val="20"/>
          <w:szCs w:val="20"/>
        </w:rPr>
      </w:pPr>
      <w:r>
        <w:rPr>
          <w:rFonts w:ascii="Arial" w:hAnsi="Arial" w:cs="Arial"/>
          <w:sz w:val="20"/>
          <w:szCs w:val="20"/>
        </w:rPr>
        <w:t xml:space="preserve">zawarta  w </w:t>
      </w:r>
      <w:r>
        <w:rPr>
          <w:rFonts w:ascii="Arial" w:hAnsi="Arial" w:cs="Arial"/>
          <w:b/>
          <w:sz w:val="20"/>
          <w:szCs w:val="20"/>
        </w:rPr>
        <w:t xml:space="preserve"> dniu .......</w:t>
      </w:r>
      <w:r w:rsidR="007D0EF1">
        <w:rPr>
          <w:rFonts w:ascii="Arial" w:hAnsi="Arial" w:cs="Arial"/>
          <w:b/>
          <w:sz w:val="20"/>
          <w:szCs w:val="20"/>
        </w:rPr>
        <w:t>.................</w:t>
      </w:r>
      <w:r>
        <w:rPr>
          <w:rFonts w:ascii="Arial" w:hAnsi="Arial" w:cs="Arial"/>
          <w:b/>
          <w:sz w:val="20"/>
          <w:szCs w:val="20"/>
        </w:rPr>
        <w:t xml:space="preserve">.... roku </w:t>
      </w:r>
      <w:r>
        <w:rPr>
          <w:rFonts w:ascii="Arial" w:hAnsi="Arial" w:cs="Arial"/>
          <w:sz w:val="20"/>
          <w:szCs w:val="20"/>
        </w:rPr>
        <w:t xml:space="preserve">w  Poznaniu </w:t>
      </w:r>
    </w:p>
    <w:p w:rsidR="0001042E" w:rsidRDefault="0001042E" w:rsidP="0001042E">
      <w:pPr>
        <w:rPr>
          <w:sz w:val="20"/>
        </w:rPr>
      </w:pPr>
      <w:r>
        <w:rPr>
          <w:rFonts w:ascii="Arial" w:hAnsi="Arial" w:cs="Arial"/>
          <w:sz w:val="20"/>
          <w:szCs w:val="20"/>
        </w:rPr>
        <w:t>pomiędzy</w:t>
      </w:r>
    </w:p>
    <w:p w:rsidR="0001042E" w:rsidRDefault="0001042E" w:rsidP="0001042E">
      <w:pPr>
        <w:pStyle w:val="tekwz"/>
        <w:ind w:left="0" w:right="72"/>
        <w:rPr>
          <w:i/>
          <w:iCs/>
          <w:sz w:val="20"/>
        </w:rPr>
      </w:pPr>
      <w:r>
        <w:rPr>
          <w:sz w:val="20"/>
        </w:rPr>
        <w:t xml:space="preserve">....................................................................................... </w:t>
      </w:r>
      <w:r>
        <w:rPr>
          <w:i/>
          <w:iCs/>
          <w:sz w:val="20"/>
        </w:rPr>
        <w:t>(nazwa albo imię i nazwisko  osoby fizycznej)</w:t>
      </w:r>
      <w:r>
        <w:rPr>
          <w:sz w:val="20"/>
        </w:rPr>
        <w:t xml:space="preserve">, adres: ............................................................................... zarejestrowaną             w Sądzie Rejonowym w ........................... pod nr KRS: .................................. </w:t>
      </w:r>
      <w:r>
        <w:rPr>
          <w:i/>
          <w:iCs/>
          <w:sz w:val="20"/>
        </w:rPr>
        <w:t>(dla osób prawnych)</w:t>
      </w:r>
      <w:r>
        <w:rPr>
          <w:sz w:val="20"/>
        </w:rPr>
        <w:t xml:space="preserve">/ewidencji działalności gospodarczej prowadzonej przez ................................................ pod nr .............................. </w:t>
      </w:r>
    </w:p>
    <w:p w:rsidR="0001042E" w:rsidRDefault="0001042E" w:rsidP="0001042E">
      <w:pPr>
        <w:pStyle w:val="tekwz"/>
        <w:ind w:left="0" w:right="72"/>
        <w:rPr>
          <w:sz w:val="20"/>
        </w:rPr>
      </w:pPr>
      <w:r>
        <w:rPr>
          <w:i/>
          <w:iCs/>
          <w:sz w:val="20"/>
        </w:rPr>
        <w:t>(dla osoby fizycznej prowadzącej działalność gospodarczą, w tym w ramach spółki cywilnej)</w:t>
      </w:r>
      <w:r>
        <w:rPr>
          <w:sz w:val="20"/>
        </w:rPr>
        <w:t xml:space="preserve">/                       w rejestrze ................................................... pod nr ............... </w:t>
      </w:r>
      <w:r>
        <w:rPr>
          <w:i/>
          <w:iCs/>
          <w:sz w:val="20"/>
        </w:rPr>
        <w:t>(dla innych podmiotów)</w:t>
      </w:r>
    </w:p>
    <w:p w:rsidR="0001042E" w:rsidRDefault="0001042E" w:rsidP="0001042E">
      <w:pPr>
        <w:spacing w:after="0"/>
        <w:rPr>
          <w:rFonts w:cs="Arial"/>
          <w:b/>
          <w:sz w:val="20"/>
        </w:rPr>
      </w:pPr>
      <w:r>
        <w:rPr>
          <w:rFonts w:ascii="Arial" w:hAnsi="Arial" w:cs="Arial"/>
          <w:sz w:val="20"/>
          <w:szCs w:val="20"/>
        </w:rPr>
        <w:t>o nadanym Numerze Identyfikacji Podatkowej</w:t>
      </w:r>
      <w:r>
        <w:rPr>
          <w:rFonts w:cs="Arial"/>
          <w:b/>
          <w:sz w:val="20"/>
        </w:rPr>
        <w:t xml:space="preserve"> :………………………………………..</w:t>
      </w:r>
    </w:p>
    <w:p w:rsidR="0001042E" w:rsidRDefault="0001042E" w:rsidP="0001042E">
      <w:pPr>
        <w:spacing w:after="0"/>
        <w:rPr>
          <w:sz w:val="20"/>
        </w:rPr>
      </w:pPr>
      <w:r>
        <w:rPr>
          <w:rFonts w:cs="Arial"/>
          <w:sz w:val="20"/>
        </w:rPr>
        <w:t xml:space="preserve"> </w:t>
      </w:r>
      <w:r>
        <w:rPr>
          <w:rFonts w:ascii="Arial" w:hAnsi="Arial" w:cs="Arial"/>
          <w:sz w:val="20"/>
          <w:szCs w:val="20"/>
        </w:rPr>
        <w:t>Numerze Identyfikacji Podatkowej:( w zakresie dostaw wewnątrzwspólnotowych numer podatnika VAT UE) …………………………….</w:t>
      </w:r>
    </w:p>
    <w:p w:rsidR="0001042E" w:rsidRDefault="0001042E" w:rsidP="0001042E">
      <w:pPr>
        <w:pStyle w:val="tekwz"/>
        <w:ind w:left="0" w:right="72"/>
        <w:rPr>
          <w:sz w:val="20"/>
        </w:rPr>
      </w:pPr>
      <w:r>
        <w:rPr>
          <w:sz w:val="20"/>
        </w:rPr>
        <w:t>reprezentowanym przez:</w:t>
      </w:r>
    </w:p>
    <w:p w:rsidR="0001042E" w:rsidRDefault="0001042E" w:rsidP="0001042E">
      <w:pPr>
        <w:spacing w:after="0"/>
        <w:rPr>
          <w:rFonts w:ascii="Arial" w:hAnsi="Arial" w:cs="Arial"/>
          <w:b/>
          <w:sz w:val="20"/>
          <w:szCs w:val="20"/>
        </w:rPr>
      </w:pPr>
      <w:r>
        <w:rPr>
          <w:rFonts w:ascii="Arial" w:hAnsi="Arial" w:cs="Arial"/>
          <w:sz w:val="20"/>
          <w:szCs w:val="20"/>
        </w:rPr>
        <w:t xml:space="preserve"> ................................ - .............................</w:t>
      </w:r>
      <w:r>
        <w:rPr>
          <w:rFonts w:ascii="Arial" w:hAnsi="Arial" w:cs="Arial"/>
          <w:i/>
          <w:iCs/>
          <w:sz w:val="20"/>
          <w:szCs w:val="20"/>
        </w:rPr>
        <w:t xml:space="preserve"> (reprezentacja musi wynikać z wpisu do właściwego rejestru lub z pełnomocnictwa)</w:t>
      </w:r>
      <w:r>
        <w:rPr>
          <w:rFonts w:ascii="Arial" w:hAnsi="Arial" w:cs="Arial"/>
          <w:sz w:val="20"/>
          <w:szCs w:val="20"/>
        </w:rPr>
        <w:t xml:space="preserve"> </w:t>
      </w:r>
    </w:p>
    <w:p w:rsidR="0001042E" w:rsidRDefault="0001042E" w:rsidP="0001042E">
      <w:pPr>
        <w:spacing w:after="0"/>
        <w:rPr>
          <w:rFonts w:ascii="Arial" w:hAnsi="Arial" w:cs="Arial"/>
          <w:b/>
          <w:sz w:val="20"/>
          <w:szCs w:val="20"/>
        </w:rPr>
      </w:pPr>
      <w:r>
        <w:rPr>
          <w:rFonts w:ascii="Arial" w:hAnsi="Arial" w:cs="Arial"/>
          <w:b/>
          <w:sz w:val="20"/>
          <w:szCs w:val="20"/>
        </w:rPr>
        <w:t>reprezentowanym przez:</w:t>
      </w:r>
    </w:p>
    <w:p w:rsidR="0001042E" w:rsidRDefault="0001042E" w:rsidP="0001042E">
      <w:pPr>
        <w:spacing w:after="0"/>
        <w:rPr>
          <w:rFonts w:ascii="Arial" w:hAnsi="Arial" w:cs="Arial"/>
          <w:sz w:val="20"/>
          <w:szCs w:val="20"/>
        </w:rPr>
      </w:pPr>
      <w:r>
        <w:rPr>
          <w:rFonts w:ascii="Arial" w:hAnsi="Arial" w:cs="Arial"/>
          <w:b/>
          <w:sz w:val="20"/>
          <w:szCs w:val="20"/>
        </w:rPr>
        <w:t>………………………………………………………….</w:t>
      </w:r>
    </w:p>
    <w:p w:rsidR="0001042E" w:rsidRDefault="0001042E" w:rsidP="0001042E">
      <w:pPr>
        <w:spacing w:after="0"/>
        <w:rPr>
          <w:rFonts w:ascii="Arial" w:hAnsi="Arial" w:cs="Arial"/>
          <w:bCs/>
          <w:sz w:val="20"/>
          <w:szCs w:val="20"/>
        </w:rPr>
      </w:pPr>
      <w:r>
        <w:rPr>
          <w:rFonts w:ascii="Arial" w:hAnsi="Arial" w:cs="Arial"/>
          <w:sz w:val="20"/>
          <w:szCs w:val="20"/>
        </w:rPr>
        <w:t xml:space="preserve">zwanym w dalszej treści umowy </w:t>
      </w:r>
      <w:r>
        <w:rPr>
          <w:rFonts w:ascii="Arial" w:hAnsi="Arial" w:cs="Arial"/>
          <w:b/>
          <w:sz w:val="20"/>
          <w:szCs w:val="20"/>
        </w:rPr>
        <w:t>Wykonawcą</w:t>
      </w:r>
      <w:r>
        <w:t xml:space="preserve">                                                                                 </w:t>
      </w:r>
    </w:p>
    <w:p w:rsidR="0001042E" w:rsidRDefault="0001042E" w:rsidP="0001042E">
      <w:pPr>
        <w:pStyle w:val="Stopka"/>
        <w:rPr>
          <w:rFonts w:ascii="Arial" w:hAnsi="Arial" w:cs="Arial"/>
          <w:b/>
          <w:sz w:val="20"/>
          <w:szCs w:val="20"/>
        </w:rPr>
      </w:pPr>
      <w:r>
        <w:rPr>
          <w:rFonts w:ascii="Arial" w:hAnsi="Arial" w:cs="Arial"/>
          <w:bCs/>
          <w:sz w:val="20"/>
          <w:szCs w:val="20"/>
        </w:rPr>
        <w:t>a</w:t>
      </w:r>
    </w:p>
    <w:p w:rsidR="0001042E" w:rsidRDefault="0001042E" w:rsidP="0001042E">
      <w:pPr>
        <w:spacing w:after="0"/>
        <w:jc w:val="both"/>
        <w:rPr>
          <w:rFonts w:ascii="Arial" w:hAnsi="Arial" w:cs="Arial"/>
          <w:bCs/>
          <w:sz w:val="20"/>
          <w:szCs w:val="20"/>
        </w:rPr>
      </w:pPr>
      <w:r>
        <w:rPr>
          <w:rFonts w:ascii="Arial" w:hAnsi="Arial" w:cs="Arial"/>
          <w:b/>
          <w:sz w:val="20"/>
          <w:szCs w:val="20"/>
        </w:rPr>
        <w:t xml:space="preserve">Szpitalem Klinicznym Przemienienia Pańskiego Uniwersytetu Medycznego im. Karola Marcinkowskiego w Poznaniu,  61-848 Poznań,  ul. Długa ½, </w:t>
      </w:r>
    </w:p>
    <w:p w:rsidR="0001042E" w:rsidRDefault="0001042E" w:rsidP="0001042E">
      <w:pPr>
        <w:spacing w:after="0"/>
        <w:rPr>
          <w:rFonts w:ascii="Arial" w:hAnsi="Arial" w:cs="Arial"/>
          <w:bCs/>
          <w:sz w:val="20"/>
          <w:szCs w:val="20"/>
        </w:rPr>
      </w:pPr>
      <w:r>
        <w:rPr>
          <w:rFonts w:ascii="Arial" w:hAnsi="Arial" w:cs="Arial"/>
          <w:bCs/>
          <w:sz w:val="20"/>
          <w:szCs w:val="20"/>
        </w:rPr>
        <w:t xml:space="preserve">zarejestrowanym w dniu 28.02.2001r. w  Sądzie Rejonowym Poznań – Nowe Miasto i Wilda w Poznaniu, VIII Wydział Gospodarczy Krajowego Rejestru Sądowego o numerze KRS : 0000001853 </w:t>
      </w:r>
    </w:p>
    <w:p w:rsidR="0001042E" w:rsidRDefault="0001042E" w:rsidP="0001042E">
      <w:pPr>
        <w:spacing w:after="0"/>
        <w:rPr>
          <w:rFonts w:ascii="Arial" w:hAnsi="Arial" w:cs="Arial"/>
          <w:b/>
          <w:sz w:val="20"/>
          <w:szCs w:val="20"/>
        </w:rPr>
      </w:pPr>
      <w:r>
        <w:rPr>
          <w:rFonts w:ascii="Arial" w:hAnsi="Arial" w:cs="Arial"/>
          <w:bCs/>
          <w:sz w:val="20"/>
          <w:szCs w:val="20"/>
        </w:rPr>
        <w:t>o nadanym Numerze Identyfikacji Podatkowej: PL 778-13-43-588, Regon 000288828</w:t>
      </w:r>
    </w:p>
    <w:p w:rsidR="0001042E" w:rsidRDefault="0001042E" w:rsidP="0001042E">
      <w:pPr>
        <w:spacing w:after="0"/>
        <w:rPr>
          <w:rFonts w:ascii="Arial" w:hAnsi="Arial" w:cs="Arial"/>
          <w:b/>
          <w:sz w:val="20"/>
          <w:szCs w:val="20"/>
        </w:rPr>
      </w:pPr>
      <w:r>
        <w:rPr>
          <w:rFonts w:ascii="Arial" w:hAnsi="Arial" w:cs="Arial"/>
          <w:b/>
          <w:sz w:val="20"/>
          <w:szCs w:val="20"/>
        </w:rPr>
        <w:t>reprezentowanym przez:</w:t>
      </w:r>
    </w:p>
    <w:p w:rsidR="0001042E" w:rsidRDefault="0001042E" w:rsidP="0001042E">
      <w:pPr>
        <w:spacing w:after="0"/>
        <w:rPr>
          <w:rFonts w:ascii="Arial" w:hAnsi="Arial" w:cs="Arial"/>
          <w:sz w:val="20"/>
          <w:szCs w:val="20"/>
        </w:rPr>
      </w:pPr>
      <w:r>
        <w:rPr>
          <w:rFonts w:ascii="Arial" w:hAnsi="Arial" w:cs="Arial"/>
          <w:b/>
          <w:sz w:val="20"/>
          <w:szCs w:val="20"/>
        </w:rPr>
        <w:t>Dyrektor Szpitala  -………………………</w:t>
      </w:r>
    </w:p>
    <w:p w:rsidR="0001042E" w:rsidRDefault="0001042E" w:rsidP="0001042E">
      <w:pPr>
        <w:spacing w:after="0"/>
        <w:rPr>
          <w:rFonts w:ascii="Arial" w:hAnsi="Arial" w:cs="Arial"/>
          <w:sz w:val="20"/>
          <w:szCs w:val="20"/>
        </w:rPr>
      </w:pPr>
      <w:r>
        <w:rPr>
          <w:rFonts w:ascii="Arial" w:hAnsi="Arial" w:cs="Arial"/>
          <w:sz w:val="20"/>
          <w:szCs w:val="20"/>
        </w:rPr>
        <w:t xml:space="preserve">zwanym w dalszej treści umowy </w:t>
      </w:r>
      <w:r>
        <w:rPr>
          <w:rFonts w:ascii="Arial" w:hAnsi="Arial" w:cs="Arial"/>
          <w:b/>
          <w:sz w:val="20"/>
          <w:szCs w:val="20"/>
        </w:rPr>
        <w:t>Zamawiającym</w:t>
      </w:r>
    </w:p>
    <w:p w:rsidR="0001042E" w:rsidRDefault="0001042E" w:rsidP="0001042E">
      <w:pPr>
        <w:pStyle w:val="Tekstpodstawowy"/>
        <w:spacing w:after="0"/>
        <w:rPr>
          <w:rFonts w:ascii="Arial" w:hAnsi="Arial" w:cs="Arial"/>
          <w:sz w:val="20"/>
          <w:szCs w:val="20"/>
        </w:rPr>
      </w:pPr>
    </w:p>
    <w:p w:rsidR="0001042E" w:rsidRDefault="0001042E" w:rsidP="0001042E">
      <w:pPr>
        <w:pStyle w:val="Tekstpodstawowy"/>
        <w:spacing w:after="0"/>
        <w:rPr>
          <w:rFonts w:ascii="Arial" w:hAnsi="Arial" w:cs="Arial"/>
        </w:rPr>
      </w:pPr>
      <w:r>
        <w:rPr>
          <w:rFonts w:ascii="Arial" w:hAnsi="Arial" w:cs="Arial"/>
          <w:sz w:val="20"/>
          <w:szCs w:val="20"/>
        </w:rPr>
        <w:t xml:space="preserve">            </w:t>
      </w:r>
    </w:p>
    <w:p w:rsidR="0001042E" w:rsidRDefault="0001042E" w:rsidP="0001042E">
      <w:pPr>
        <w:pStyle w:val="Paragraf"/>
        <w:tabs>
          <w:tab w:val="clear" w:pos="0"/>
          <w:tab w:val="left" w:pos="708"/>
        </w:tabs>
        <w:rPr>
          <w:rFonts w:ascii="Arial" w:hAnsi="Arial" w:cs="Arial"/>
        </w:rPr>
      </w:pPr>
      <w:r>
        <w:rPr>
          <w:rFonts w:ascii="Arial" w:eastAsia="SimSun" w:hAnsi="Arial" w:cs="Arial"/>
        </w:rPr>
        <w:t>§ 1</w:t>
      </w:r>
    </w:p>
    <w:p w:rsidR="0001042E" w:rsidRPr="0001042E" w:rsidRDefault="0001042E" w:rsidP="0001042E">
      <w:pPr>
        <w:jc w:val="both"/>
        <w:rPr>
          <w:rFonts w:ascii="Arial" w:hAnsi="Arial" w:cs="Arial"/>
          <w:b/>
          <w:sz w:val="20"/>
          <w:szCs w:val="20"/>
        </w:rPr>
      </w:pPr>
      <w:r>
        <w:rPr>
          <w:rFonts w:ascii="Arial" w:hAnsi="Arial" w:cs="Arial"/>
          <w:sz w:val="20"/>
          <w:szCs w:val="20"/>
        </w:rPr>
        <w:t xml:space="preserve">Wykonawca, którego oferta została wybrana po przeprowadzeniu przez Zamawiającego postępowania na podstawie ustawy z dnia 29 stycznia 2004r.Prawo zamówień publicznych ( tekst jednolity Dz. U. z 2019r.,  poz. 1843), w trybie przetargu nieograniczonego, zobowiązuje się do dostarczenia Zamawiającemu </w:t>
      </w:r>
      <w:r w:rsidR="00DB0D6C" w:rsidRPr="00DB0D6C">
        <w:rPr>
          <w:rFonts w:ascii="Arial" w:hAnsi="Arial" w:cs="Arial"/>
          <w:b/>
          <w:sz w:val="20"/>
          <w:szCs w:val="20"/>
        </w:rPr>
        <w:t>Zakup (dostawa) na wyroby medyczne do sporządzania mieszanin do żywienia pozajelitowego na potrzeby pacjentów szpitala i pacjentów żywionych pozajelitowo w warunkach domowych, będących pod opieką Poradni żywieniowej  oraz dzierżawa mieszalnika  – 1 pakiet</w:t>
      </w:r>
      <w:r>
        <w:rPr>
          <w:rFonts w:ascii="Arial" w:hAnsi="Arial" w:cs="Arial"/>
          <w:b/>
          <w:sz w:val="20"/>
          <w:szCs w:val="20"/>
        </w:rPr>
        <w:t xml:space="preserve"> </w:t>
      </w:r>
      <w:r>
        <w:rPr>
          <w:rFonts w:ascii="Arial" w:hAnsi="Arial" w:cs="Arial"/>
          <w:sz w:val="20"/>
          <w:szCs w:val="20"/>
        </w:rPr>
        <w:t xml:space="preserve">wg załącznika do niniejszej umowy stanowiącego jej integralną część, który jest zgodny z ofertą przetargową (załącznik zostanie przygotowany na podstawie przedstawionej oferty – obecnie Załącznik nr 1 SIWZ ). </w:t>
      </w:r>
    </w:p>
    <w:p w:rsidR="0001042E" w:rsidRDefault="0001042E" w:rsidP="0001042E">
      <w:pPr>
        <w:jc w:val="both"/>
        <w:rPr>
          <w:rFonts w:ascii="Arial" w:hAnsi="Arial" w:cs="Arial"/>
          <w:sz w:val="20"/>
          <w:szCs w:val="20"/>
        </w:rPr>
      </w:pPr>
    </w:p>
    <w:p w:rsidR="0001042E" w:rsidRDefault="0001042E" w:rsidP="0001042E">
      <w:pPr>
        <w:pStyle w:val="Paragraf"/>
        <w:tabs>
          <w:tab w:val="clear" w:pos="0"/>
          <w:tab w:val="left" w:pos="708"/>
        </w:tabs>
        <w:rPr>
          <w:rFonts w:ascii="Arial" w:hAnsi="Arial" w:cs="Arial"/>
        </w:rPr>
      </w:pPr>
      <w:r>
        <w:rPr>
          <w:rFonts w:ascii="Arial" w:eastAsia="SimSun" w:hAnsi="Arial" w:cs="Arial"/>
        </w:rPr>
        <w:t>§ 2</w:t>
      </w:r>
    </w:p>
    <w:p w:rsidR="0001042E" w:rsidRDefault="0001042E" w:rsidP="0001042E">
      <w:pPr>
        <w:spacing w:after="0"/>
        <w:jc w:val="both"/>
        <w:rPr>
          <w:rFonts w:ascii="Arial" w:hAnsi="Arial" w:cs="Arial"/>
          <w:sz w:val="20"/>
          <w:szCs w:val="20"/>
        </w:rPr>
      </w:pPr>
      <w:r>
        <w:rPr>
          <w:rFonts w:ascii="Arial" w:hAnsi="Arial" w:cs="Arial"/>
          <w:sz w:val="20"/>
          <w:szCs w:val="20"/>
        </w:rPr>
        <w:t>1. Wykonawca zobowiązuje się dostarczyć towar najwyższej jakości.</w:t>
      </w:r>
    </w:p>
    <w:p w:rsidR="0001042E" w:rsidRDefault="0001042E" w:rsidP="0001042E">
      <w:pPr>
        <w:spacing w:after="0"/>
        <w:jc w:val="both"/>
        <w:rPr>
          <w:rFonts w:ascii="Arial" w:hAnsi="Arial" w:cs="Arial"/>
          <w:sz w:val="20"/>
          <w:szCs w:val="20"/>
        </w:rPr>
      </w:pPr>
      <w:r>
        <w:rPr>
          <w:rFonts w:ascii="Arial" w:hAnsi="Arial" w:cs="Arial"/>
          <w:sz w:val="20"/>
          <w:szCs w:val="20"/>
        </w:rPr>
        <w:t>2. Ilość przedmiotu umowy może ulec zmn</w:t>
      </w:r>
      <w:r w:rsidR="00DB0D6C">
        <w:rPr>
          <w:rFonts w:ascii="Arial" w:hAnsi="Arial" w:cs="Arial"/>
          <w:sz w:val="20"/>
          <w:szCs w:val="20"/>
        </w:rPr>
        <w:t>iejszeniu, zgodnie z § 6 ust. 2.</w:t>
      </w:r>
    </w:p>
    <w:p w:rsidR="0001042E" w:rsidRDefault="0001042E" w:rsidP="0001042E">
      <w:pPr>
        <w:spacing w:after="0"/>
        <w:jc w:val="both"/>
        <w:rPr>
          <w:rFonts w:ascii="Arial" w:hAnsi="Arial" w:cs="Arial"/>
          <w:sz w:val="20"/>
          <w:szCs w:val="20"/>
        </w:rPr>
      </w:pPr>
      <w:r>
        <w:rPr>
          <w:rFonts w:ascii="Arial" w:hAnsi="Arial" w:cs="Arial"/>
          <w:sz w:val="20"/>
          <w:szCs w:val="20"/>
        </w:rPr>
        <w:t xml:space="preserve">3. Zamawiający zastrzega sobie prawo odstąpienia od części lub całości umowy w trakcie zaistnienia okoliczności powodującej, że wykonanie umowy nie leży w interesie publicznym, czego nie można było przewidzieć w chwili zawarcia umowy </w:t>
      </w:r>
      <w:r>
        <w:rPr>
          <w:rFonts w:eastAsia="Times New Roman"/>
        </w:rPr>
        <w:t xml:space="preserve">, </w:t>
      </w:r>
      <w:r>
        <w:rPr>
          <w:rFonts w:ascii="Arial" w:eastAsia="Times New Roman" w:hAnsi="Arial" w:cs="Arial"/>
          <w:sz w:val="20"/>
          <w:szCs w:val="20"/>
          <w:shd w:val="clear" w:color="auto" w:fill="FFFFFF"/>
        </w:rPr>
        <w:t>lub dalsze wykonywanie umowy może zagrozić istotnemu interesowi bezpieczeństwa państwa lub bezpieczeństwu publicznemu,</w:t>
      </w:r>
      <w:r>
        <w:rPr>
          <w:rFonts w:ascii="Arial" w:eastAsia="Times New Roman" w:hAnsi="Arial" w:cs="Arial"/>
          <w:sz w:val="20"/>
          <w:szCs w:val="20"/>
        </w:rPr>
        <w:t xml:space="preserve"> zamawiający może odstąpić od umowy w terminie 30 dni od dnia powzięcia wiadomości o tych okolicznościach</w:t>
      </w:r>
      <w:r>
        <w:rPr>
          <w:rFonts w:ascii="Arial" w:hAnsi="Arial" w:cs="Arial"/>
          <w:sz w:val="20"/>
          <w:szCs w:val="20"/>
        </w:rPr>
        <w:t>, zgodnie z art. 145 ust. 1 ustawy z dnia 29 stycznia 2004 roku Prawo zamówień publicznych.</w:t>
      </w:r>
    </w:p>
    <w:p w:rsidR="0001042E" w:rsidRPr="0001042E" w:rsidRDefault="0001042E" w:rsidP="0001042E">
      <w:pPr>
        <w:spacing w:after="0"/>
        <w:jc w:val="both"/>
        <w:rPr>
          <w:rFonts w:ascii="Arial" w:hAnsi="Arial" w:cs="Arial"/>
          <w:sz w:val="20"/>
          <w:szCs w:val="20"/>
        </w:rPr>
      </w:pPr>
      <w:r>
        <w:rPr>
          <w:rFonts w:ascii="Arial" w:hAnsi="Arial" w:cs="Arial"/>
          <w:sz w:val="20"/>
          <w:szCs w:val="20"/>
        </w:rPr>
        <w:t>4. Zamawiający ma prawo odstąpić od umowy w przypadku nienależytego wykonania zamówienia przez Wykonawcę po wyznaczeniu mu odpowiedniego dodatkowego terminu do należytego wykonania zamówienia. Oświadczenie o odstąpieniu od umowy może zostać złożone w terminie do 30 dni od bezskutecznego upływu wyznaczonego terminu.</w:t>
      </w:r>
    </w:p>
    <w:p w:rsidR="0001042E" w:rsidRDefault="0001042E" w:rsidP="0001042E">
      <w:pPr>
        <w:ind w:left="360"/>
        <w:jc w:val="both"/>
        <w:rPr>
          <w:rFonts w:ascii="Arial" w:hAnsi="Arial" w:cs="Arial"/>
        </w:rPr>
      </w:pPr>
      <w:r>
        <w:rPr>
          <w:rFonts w:ascii="Arial" w:hAnsi="Arial" w:cs="Arial"/>
          <w:sz w:val="20"/>
          <w:szCs w:val="20"/>
        </w:rPr>
        <w:lastRenderedPageBreak/>
        <w:t xml:space="preserve">      </w:t>
      </w:r>
    </w:p>
    <w:p w:rsidR="0001042E" w:rsidRDefault="0001042E" w:rsidP="0001042E">
      <w:pPr>
        <w:pStyle w:val="Paragraf"/>
        <w:tabs>
          <w:tab w:val="clear" w:pos="0"/>
          <w:tab w:val="left" w:pos="708"/>
        </w:tabs>
        <w:rPr>
          <w:rFonts w:ascii="Arial" w:hAnsi="Arial" w:cs="Arial"/>
        </w:rPr>
      </w:pPr>
      <w:r>
        <w:rPr>
          <w:rFonts w:ascii="Arial" w:eastAsia="SimSun" w:hAnsi="Arial" w:cs="Arial"/>
        </w:rPr>
        <w:t>§ 3</w:t>
      </w:r>
    </w:p>
    <w:p w:rsidR="0001042E" w:rsidRDefault="0001042E" w:rsidP="0001042E">
      <w:pPr>
        <w:spacing w:after="0"/>
        <w:ind w:left="360" w:hanging="360"/>
        <w:jc w:val="both"/>
        <w:rPr>
          <w:rFonts w:ascii="Arial" w:hAnsi="Arial" w:cs="Arial"/>
          <w:sz w:val="20"/>
          <w:szCs w:val="20"/>
        </w:rPr>
      </w:pPr>
      <w:r>
        <w:rPr>
          <w:rFonts w:ascii="Arial" w:hAnsi="Arial" w:cs="Arial"/>
          <w:sz w:val="20"/>
          <w:szCs w:val="20"/>
        </w:rPr>
        <w:t>1. Dostawa towaru przez Wykonawcę odbywać się będzie sukcesywnie na podstawie pisemnego zamówienia Zamawiającego,</w:t>
      </w:r>
      <w:r>
        <w:rPr>
          <w:rFonts w:ascii="Arial" w:hAnsi="Arial" w:cs="Arial"/>
          <w:sz w:val="20"/>
        </w:rPr>
        <w:t xml:space="preserve"> który określi każdorazowo wielkość i asortyment dostawy</w:t>
      </w:r>
      <w:r>
        <w:rPr>
          <w:rFonts w:ascii="Arial" w:hAnsi="Arial" w:cs="Arial"/>
          <w:sz w:val="20"/>
          <w:szCs w:val="20"/>
        </w:rPr>
        <w:t xml:space="preserve">. </w:t>
      </w:r>
    </w:p>
    <w:p w:rsidR="0001042E" w:rsidRDefault="0001042E" w:rsidP="0001042E">
      <w:pPr>
        <w:spacing w:after="0"/>
        <w:ind w:left="360" w:hanging="360"/>
        <w:jc w:val="both"/>
        <w:rPr>
          <w:rFonts w:ascii="Arial" w:hAnsi="Arial" w:cs="Arial"/>
          <w:sz w:val="20"/>
          <w:szCs w:val="20"/>
        </w:rPr>
      </w:pPr>
      <w:r>
        <w:rPr>
          <w:rFonts w:ascii="Arial" w:hAnsi="Arial" w:cs="Arial"/>
          <w:sz w:val="20"/>
          <w:szCs w:val="20"/>
        </w:rPr>
        <w:t xml:space="preserve">2.  Wykonawca zobowiązuje się dostarczyć Zamawiającemu towar  transportem na własne ryzyko. Koszt transportu zawarty w cenie umowy. </w:t>
      </w:r>
    </w:p>
    <w:p w:rsidR="0001042E" w:rsidRDefault="0001042E" w:rsidP="0001042E">
      <w:pPr>
        <w:spacing w:after="0"/>
        <w:ind w:left="360" w:hanging="720"/>
        <w:jc w:val="both"/>
        <w:rPr>
          <w:rFonts w:ascii="Arial" w:hAnsi="Arial" w:cs="Arial"/>
          <w:sz w:val="20"/>
          <w:szCs w:val="20"/>
        </w:rPr>
      </w:pPr>
      <w:r>
        <w:rPr>
          <w:rFonts w:ascii="Arial" w:hAnsi="Arial" w:cs="Arial"/>
          <w:sz w:val="20"/>
          <w:szCs w:val="20"/>
        </w:rPr>
        <w:t xml:space="preserve">      3.   Wykonawca zobowiązuje się dostarczyć towar do magazynu  Apteki Zamawiającego w terminie</w:t>
      </w:r>
      <w:r>
        <w:rPr>
          <w:rFonts w:ascii="Arial" w:hAnsi="Arial" w:cs="Arial"/>
          <w:b/>
          <w:bCs/>
          <w:sz w:val="20"/>
          <w:szCs w:val="20"/>
        </w:rPr>
        <w:t xml:space="preserve">.............. dni (roboczych) </w:t>
      </w:r>
      <w:r>
        <w:rPr>
          <w:rFonts w:ascii="Arial" w:hAnsi="Arial" w:cs="Arial"/>
          <w:sz w:val="20"/>
          <w:szCs w:val="20"/>
        </w:rPr>
        <w:t>od  momentu otrzymania pisemnego zamówienia od Zamawiającego.</w:t>
      </w:r>
    </w:p>
    <w:p w:rsidR="0001042E" w:rsidRDefault="0001042E" w:rsidP="0001042E">
      <w:pPr>
        <w:spacing w:after="0"/>
        <w:jc w:val="both"/>
        <w:rPr>
          <w:rFonts w:ascii="Arial" w:hAnsi="Arial" w:cs="Arial"/>
          <w:sz w:val="20"/>
          <w:szCs w:val="20"/>
        </w:rPr>
      </w:pPr>
      <w:r>
        <w:rPr>
          <w:rFonts w:ascii="Arial" w:hAnsi="Arial" w:cs="Arial"/>
          <w:sz w:val="20"/>
          <w:szCs w:val="20"/>
        </w:rPr>
        <w:t>4.   Przedmiot umowy należy dostarczyć do magazynu Apteki  Zamawiającego do godz. 15:00.</w:t>
      </w:r>
    </w:p>
    <w:p w:rsidR="0001042E" w:rsidRDefault="0001042E" w:rsidP="0001042E">
      <w:pPr>
        <w:jc w:val="both"/>
        <w:rPr>
          <w:rFonts w:ascii="Arial" w:hAnsi="Arial" w:cs="Arial"/>
          <w:sz w:val="20"/>
          <w:szCs w:val="20"/>
        </w:rPr>
      </w:pPr>
    </w:p>
    <w:p w:rsidR="0001042E" w:rsidRDefault="0001042E" w:rsidP="0001042E">
      <w:pPr>
        <w:spacing w:after="0"/>
        <w:ind w:left="4248"/>
        <w:rPr>
          <w:rFonts w:ascii="Arial" w:hAnsi="Arial" w:cs="Arial"/>
          <w:sz w:val="20"/>
          <w:szCs w:val="20"/>
        </w:rPr>
      </w:pPr>
      <w:r>
        <w:rPr>
          <w:rFonts w:ascii="Arial" w:hAnsi="Arial" w:cs="Arial"/>
          <w:sz w:val="20"/>
          <w:szCs w:val="20"/>
        </w:rPr>
        <w:t xml:space="preserve">            </w:t>
      </w:r>
      <w:r>
        <w:rPr>
          <w:rFonts w:ascii="Arial" w:hAnsi="Arial" w:cs="Arial"/>
          <w:b/>
          <w:bCs/>
          <w:sz w:val="20"/>
          <w:szCs w:val="20"/>
        </w:rPr>
        <w:t>§ 4</w:t>
      </w:r>
    </w:p>
    <w:p w:rsidR="0001042E" w:rsidRDefault="0001042E" w:rsidP="0001042E">
      <w:pPr>
        <w:spacing w:after="0"/>
        <w:jc w:val="both"/>
        <w:rPr>
          <w:rFonts w:ascii="Arial" w:hAnsi="Arial" w:cs="Arial"/>
        </w:rPr>
      </w:pPr>
      <w:r>
        <w:rPr>
          <w:rFonts w:ascii="Arial" w:hAnsi="Arial" w:cs="Arial"/>
          <w:sz w:val="20"/>
          <w:szCs w:val="20"/>
        </w:rPr>
        <w:t>W przypadku stwierdzenia wad lub uszkodzeń dostarczonego towaru Wykonawca na pisemny wniosek Zamawiającego, zobowiązuje się w terminie 7 dni  roboczych od dnia zgłoszenia, na własny koszt dokonać wymiany na towar wolny od wad i uszkodzeń.</w:t>
      </w:r>
    </w:p>
    <w:p w:rsidR="0001042E" w:rsidRDefault="0001042E" w:rsidP="0001042E">
      <w:pPr>
        <w:pStyle w:val="Paragraf"/>
        <w:tabs>
          <w:tab w:val="clear" w:pos="0"/>
          <w:tab w:val="left" w:pos="708"/>
        </w:tabs>
        <w:jc w:val="both"/>
        <w:rPr>
          <w:rFonts w:ascii="Arial" w:eastAsia="SimSun" w:hAnsi="Arial" w:cs="Arial"/>
        </w:rPr>
      </w:pPr>
      <w:r>
        <w:rPr>
          <w:rFonts w:ascii="Arial" w:eastAsia="SimSun" w:hAnsi="Arial" w:cs="Arial"/>
        </w:rPr>
        <w:t xml:space="preserve">                                                                               </w:t>
      </w:r>
    </w:p>
    <w:p w:rsidR="0001042E" w:rsidRDefault="0001042E" w:rsidP="0001042E">
      <w:pPr>
        <w:pStyle w:val="Paragraf"/>
        <w:tabs>
          <w:tab w:val="clear" w:pos="0"/>
          <w:tab w:val="left" w:pos="708"/>
        </w:tabs>
        <w:jc w:val="both"/>
        <w:rPr>
          <w:rFonts w:ascii="Arial" w:hAnsi="Arial" w:cs="Arial"/>
        </w:rPr>
      </w:pPr>
      <w:r>
        <w:rPr>
          <w:rFonts w:ascii="Arial" w:eastAsia="SimSun" w:hAnsi="Arial" w:cs="Arial"/>
        </w:rPr>
        <w:t xml:space="preserve">                                                                                            § 5</w:t>
      </w:r>
    </w:p>
    <w:p w:rsidR="0001042E" w:rsidRDefault="0001042E" w:rsidP="0001042E">
      <w:pPr>
        <w:pStyle w:val="Paragraf"/>
        <w:tabs>
          <w:tab w:val="clear" w:pos="0"/>
          <w:tab w:val="left" w:pos="708"/>
        </w:tabs>
        <w:jc w:val="both"/>
        <w:rPr>
          <w:rFonts w:ascii="Arial" w:hAnsi="Arial" w:cs="Arial"/>
        </w:rPr>
      </w:pPr>
      <w:r>
        <w:rPr>
          <w:rFonts w:ascii="Arial" w:hAnsi="Arial" w:cs="Arial"/>
        </w:rPr>
        <w:t xml:space="preserve">1.   </w:t>
      </w:r>
      <w:r>
        <w:rPr>
          <w:rFonts w:ascii="Arial" w:hAnsi="Arial" w:cs="Arial"/>
          <w:b w:val="0"/>
        </w:rPr>
        <w:t xml:space="preserve">Termin dostawy przez Wykonawcę ustalony w § 3 może zostać przedłużony zgodnie z </w:t>
      </w:r>
      <w:r>
        <w:rPr>
          <w:rFonts w:ascii="Arial" w:eastAsia="SimSun" w:hAnsi="Arial" w:cs="Arial"/>
          <w:b w:val="0"/>
        </w:rPr>
        <w:t>§ 6 ust.1.</w:t>
      </w:r>
      <w:r>
        <w:rPr>
          <w:rFonts w:ascii="Arial" w:hAnsi="Arial" w:cs="Arial"/>
        </w:rPr>
        <w:t xml:space="preserve">  </w:t>
      </w:r>
    </w:p>
    <w:p w:rsidR="0001042E" w:rsidRDefault="0001042E" w:rsidP="0001042E">
      <w:pPr>
        <w:spacing w:after="0"/>
        <w:ind w:left="360" w:hanging="360"/>
        <w:jc w:val="both"/>
        <w:rPr>
          <w:rFonts w:ascii="Arial" w:hAnsi="Arial" w:cs="Arial"/>
          <w:sz w:val="20"/>
          <w:szCs w:val="20"/>
        </w:rPr>
      </w:pPr>
      <w:r>
        <w:rPr>
          <w:rFonts w:ascii="Arial" w:hAnsi="Arial" w:cs="Arial"/>
          <w:sz w:val="20"/>
          <w:szCs w:val="20"/>
        </w:rPr>
        <w:t>2. O przypadku zaistnienia przyczyny określonej w ust.1 Wykonawca poinformuje niezwłocznie Zamawiającego, nie później jednak niż w terminie 3 dni  roboczych od dnia zaistnienia powyższych przyczyn, wyznaczając nowy termin dostawy.</w:t>
      </w:r>
    </w:p>
    <w:p w:rsidR="0001042E" w:rsidRDefault="0001042E" w:rsidP="0001042E">
      <w:pPr>
        <w:spacing w:after="0"/>
        <w:ind w:left="360" w:hanging="360"/>
        <w:jc w:val="both"/>
        <w:rPr>
          <w:rFonts w:ascii="Arial" w:hAnsi="Arial" w:cs="Arial"/>
        </w:rPr>
      </w:pPr>
      <w:r>
        <w:rPr>
          <w:rFonts w:ascii="Arial" w:hAnsi="Arial" w:cs="Arial"/>
          <w:sz w:val="20"/>
          <w:szCs w:val="20"/>
        </w:rPr>
        <w:t xml:space="preserve">3. W przypadku możliwości zaistnienia braku w dostawach wynikających bezpośrednio z winy producenta/wytwórcy Wykonawca zobowiązany jest do pisemnego, natychmiastowego poinformowania o tym fakcie Zamawiającego w terminie do 2 dni roboczych celem uzgodnienia dalszej realizacji przedmiotu umowy. </w:t>
      </w:r>
    </w:p>
    <w:p w:rsidR="0001042E" w:rsidRDefault="0001042E" w:rsidP="0001042E">
      <w:pPr>
        <w:pStyle w:val="Paragraf"/>
        <w:tabs>
          <w:tab w:val="clear" w:pos="0"/>
          <w:tab w:val="left" w:pos="708"/>
        </w:tabs>
        <w:jc w:val="both"/>
        <w:rPr>
          <w:rFonts w:ascii="Arial" w:eastAsia="SimSun" w:hAnsi="Arial" w:cs="Arial"/>
        </w:rPr>
      </w:pPr>
      <w:r>
        <w:rPr>
          <w:rFonts w:ascii="Arial" w:hAnsi="Arial" w:cs="Arial"/>
        </w:rPr>
        <w:t xml:space="preserve">  </w:t>
      </w:r>
      <w:r>
        <w:rPr>
          <w:rFonts w:ascii="Arial" w:eastAsia="SimSun" w:hAnsi="Arial" w:cs="Arial"/>
        </w:rPr>
        <w:t xml:space="preserve">                                                                          </w:t>
      </w:r>
    </w:p>
    <w:p w:rsidR="0001042E" w:rsidRDefault="0001042E" w:rsidP="0001042E">
      <w:pPr>
        <w:pStyle w:val="Paragraf"/>
        <w:tabs>
          <w:tab w:val="clear" w:pos="0"/>
          <w:tab w:val="left" w:pos="708"/>
        </w:tabs>
        <w:jc w:val="both"/>
        <w:rPr>
          <w:rFonts w:ascii="Arial" w:eastAsia="SimSun" w:hAnsi="Arial" w:cs="Arial"/>
        </w:rPr>
      </w:pPr>
      <w:r>
        <w:rPr>
          <w:rFonts w:ascii="Arial" w:eastAsia="SimSun" w:hAnsi="Arial" w:cs="Arial"/>
        </w:rPr>
        <w:t xml:space="preserve">                                                                          </w:t>
      </w:r>
    </w:p>
    <w:p w:rsidR="0001042E" w:rsidRDefault="0001042E" w:rsidP="0001042E">
      <w:pPr>
        <w:pStyle w:val="Paragraf"/>
        <w:tabs>
          <w:tab w:val="clear" w:pos="0"/>
          <w:tab w:val="left" w:pos="708"/>
        </w:tabs>
        <w:jc w:val="both"/>
        <w:rPr>
          <w:rFonts w:ascii="Arial" w:hAnsi="Arial" w:cs="Arial"/>
        </w:rPr>
      </w:pPr>
      <w:r>
        <w:rPr>
          <w:rFonts w:ascii="Arial" w:eastAsia="SimSun" w:hAnsi="Arial" w:cs="Arial"/>
        </w:rPr>
        <w:t xml:space="preserve">                                                                                         § 6</w:t>
      </w:r>
    </w:p>
    <w:p w:rsidR="0001042E" w:rsidRDefault="0001042E" w:rsidP="0001042E">
      <w:pPr>
        <w:pStyle w:val="Default"/>
        <w:jc w:val="both"/>
        <w:rPr>
          <w:rFonts w:ascii="Arial" w:hAnsi="Arial" w:cs="Arial"/>
          <w:color w:val="auto"/>
          <w:sz w:val="20"/>
          <w:szCs w:val="20"/>
        </w:rPr>
      </w:pPr>
      <w:r>
        <w:rPr>
          <w:rFonts w:ascii="Arial" w:hAnsi="Arial" w:cs="Arial"/>
          <w:color w:val="auto"/>
          <w:sz w:val="20"/>
          <w:szCs w:val="20"/>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rsidR="0001042E" w:rsidRDefault="0001042E" w:rsidP="0001042E">
      <w:pPr>
        <w:pStyle w:val="Default"/>
        <w:jc w:val="both"/>
        <w:rPr>
          <w:rFonts w:ascii="Arial" w:hAnsi="Arial" w:cs="Arial"/>
          <w:color w:val="auto"/>
          <w:sz w:val="20"/>
          <w:szCs w:val="20"/>
        </w:rPr>
      </w:pPr>
      <w:r>
        <w:rPr>
          <w:rFonts w:ascii="Arial" w:hAnsi="Arial" w:cs="Arial"/>
          <w:color w:val="auto"/>
          <w:sz w:val="20"/>
          <w:szCs w:val="20"/>
        </w:rPr>
        <w:t xml:space="preserve">       1. Zmiana terminu dostawy </w:t>
      </w:r>
    </w:p>
    <w:p w:rsidR="0001042E" w:rsidRDefault="0001042E" w:rsidP="00D62E73">
      <w:pPr>
        <w:pStyle w:val="Default"/>
        <w:numPr>
          <w:ilvl w:val="0"/>
          <w:numId w:val="45"/>
        </w:numPr>
        <w:suppressAutoHyphens/>
        <w:autoSpaceDN/>
        <w:adjustRightInd/>
        <w:jc w:val="both"/>
        <w:rPr>
          <w:rFonts w:ascii="Arial" w:hAnsi="Arial" w:cs="Arial"/>
          <w:color w:val="auto"/>
          <w:sz w:val="20"/>
          <w:szCs w:val="20"/>
        </w:rPr>
      </w:pPr>
      <w:r>
        <w:rPr>
          <w:rFonts w:ascii="Arial" w:hAnsi="Arial" w:cs="Arial"/>
          <w:color w:val="auto"/>
          <w:sz w:val="20"/>
          <w:szCs w:val="20"/>
        </w:rPr>
        <w:t>zmiany spowodowane siłą wyższą, w tym klęskami żywiołowymi, warunkami atmosferycznymi ,stanami epidemii  i innymi okolicznościami uniemożliwiającymi zrealizowanie dostawy w terminie,</w:t>
      </w:r>
    </w:p>
    <w:p w:rsidR="0001042E" w:rsidRDefault="0001042E" w:rsidP="00D62E73">
      <w:pPr>
        <w:pStyle w:val="Default"/>
        <w:numPr>
          <w:ilvl w:val="0"/>
          <w:numId w:val="45"/>
        </w:numPr>
        <w:suppressAutoHyphens/>
        <w:autoSpaceDN/>
        <w:adjustRightInd/>
        <w:jc w:val="both"/>
        <w:rPr>
          <w:rFonts w:ascii="Arial" w:hAnsi="Arial" w:cs="Arial"/>
          <w:color w:val="auto"/>
          <w:sz w:val="20"/>
          <w:szCs w:val="20"/>
        </w:rPr>
      </w:pPr>
      <w:r>
        <w:rPr>
          <w:rFonts w:ascii="Arial" w:hAnsi="Arial" w:cs="Arial"/>
          <w:color w:val="auto"/>
          <w:sz w:val="20"/>
          <w:szCs w:val="20"/>
        </w:rPr>
        <w:t>zmiany będące następstwem okoliczności leżących wyłącznie po stronie Zamawiającego, w szczególności wstrzymanie dostawy,</w:t>
      </w:r>
    </w:p>
    <w:p w:rsidR="0001042E" w:rsidRDefault="0001042E" w:rsidP="00D62E73">
      <w:pPr>
        <w:pStyle w:val="Default"/>
        <w:numPr>
          <w:ilvl w:val="0"/>
          <w:numId w:val="45"/>
        </w:numPr>
        <w:suppressAutoHyphens/>
        <w:autoSpaceDN/>
        <w:adjustRightInd/>
        <w:jc w:val="both"/>
        <w:rPr>
          <w:rFonts w:ascii="Arial" w:hAnsi="Arial" w:cs="Arial"/>
          <w:color w:val="auto"/>
          <w:sz w:val="20"/>
          <w:szCs w:val="20"/>
        </w:rPr>
      </w:pPr>
      <w:r>
        <w:rPr>
          <w:rFonts w:ascii="Arial" w:hAnsi="Arial" w:cs="Arial"/>
          <w:color w:val="auto"/>
          <w:sz w:val="20"/>
          <w:szCs w:val="20"/>
        </w:rPr>
        <w:t>zmiany będące wynikiem czasowego wstrzymania produkcji towarów lub braków towarów na polskim rynku będących przedmiotem Umowy, w tym będące następstwem działania organów administracji publicznej,</w:t>
      </w:r>
    </w:p>
    <w:p w:rsidR="0001042E" w:rsidRDefault="0001042E" w:rsidP="00D62E73">
      <w:pPr>
        <w:pStyle w:val="Default"/>
        <w:numPr>
          <w:ilvl w:val="0"/>
          <w:numId w:val="45"/>
        </w:numPr>
        <w:suppressAutoHyphens/>
        <w:autoSpaceDN/>
        <w:adjustRightInd/>
        <w:jc w:val="both"/>
        <w:rPr>
          <w:rFonts w:ascii="Arial" w:hAnsi="Arial" w:cs="Arial"/>
          <w:color w:val="auto"/>
          <w:sz w:val="20"/>
          <w:szCs w:val="20"/>
        </w:rPr>
      </w:pPr>
      <w:r>
        <w:rPr>
          <w:rFonts w:ascii="Arial" w:hAnsi="Arial" w:cs="Arial"/>
          <w:color w:val="auto"/>
          <w:sz w:val="20"/>
          <w:szCs w:val="20"/>
        </w:rPr>
        <w:t>dopuszczalne jest skrócenie terminu wykonania umowy,</w:t>
      </w:r>
    </w:p>
    <w:p w:rsidR="0001042E" w:rsidRDefault="0001042E" w:rsidP="0001042E">
      <w:pPr>
        <w:pStyle w:val="Default"/>
        <w:ind w:left="360"/>
        <w:jc w:val="both"/>
        <w:rPr>
          <w:rFonts w:ascii="Arial" w:hAnsi="Arial" w:cs="Arial"/>
          <w:color w:val="auto"/>
          <w:sz w:val="20"/>
          <w:szCs w:val="20"/>
        </w:rPr>
      </w:pPr>
      <w:r>
        <w:rPr>
          <w:rFonts w:ascii="Arial" w:hAnsi="Arial" w:cs="Arial"/>
          <w:color w:val="auto"/>
          <w:sz w:val="20"/>
          <w:szCs w:val="20"/>
        </w:rPr>
        <w:t>W przypadku wystąpienia którejkolwiek z okoliczności wymienionych w ust. 1 lit. a)-c) termin dostawy może ulec odpowiedniemu przedłużeniu o czas niezbędny do należytego jej wykonania, nie dłużej jednak niż o okres tych okoliczności.</w:t>
      </w:r>
    </w:p>
    <w:p w:rsidR="0001042E" w:rsidRDefault="0001042E" w:rsidP="00D62E73">
      <w:pPr>
        <w:pStyle w:val="Default"/>
        <w:numPr>
          <w:ilvl w:val="0"/>
          <w:numId w:val="46"/>
        </w:numPr>
        <w:tabs>
          <w:tab w:val="left" w:pos="426"/>
        </w:tabs>
        <w:suppressAutoHyphens/>
        <w:autoSpaceDN/>
        <w:adjustRightInd/>
        <w:jc w:val="both"/>
        <w:rPr>
          <w:rFonts w:ascii="Arial" w:hAnsi="Arial" w:cs="Arial"/>
          <w:color w:val="auto"/>
          <w:sz w:val="20"/>
          <w:szCs w:val="20"/>
        </w:rPr>
      </w:pPr>
      <w:r>
        <w:rPr>
          <w:rFonts w:ascii="Arial" w:hAnsi="Arial" w:cs="Arial"/>
          <w:color w:val="auto"/>
          <w:sz w:val="20"/>
          <w:szCs w:val="20"/>
        </w:rPr>
        <w:t xml:space="preserve">Zmiana sposobu spełnienia świadczenia </w:t>
      </w:r>
    </w:p>
    <w:p w:rsidR="0001042E" w:rsidRDefault="0001042E" w:rsidP="00D62E73">
      <w:pPr>
        <w:pStyle w:val="Default"/>
        <w:numPr>
          <w:ilvl w:val="0"/>
          <w:numId w:val="47"/>
        </w:numPr>
        <w:suppressAutoHyphens/>
        <w:autoSpaceDN/>
        <w:adjustRightInd/>
        <w:jc w:val="both"/>
        <w:rPr>
          <w:rFonts w:ascii="Arial" w:hAnsi="Arial" w:cs="Arial"/>
          <w:color w:val="auto"/>
          <w:sz w:val="20"/>
          <w:szCs w:val="20"/>
        </w:rPr>
      </w:pPr>
      <w:r>
        <w:rPr>
          <w:rFonts w:ascii="Arial" w:hAnsi="Arial" w:cs="Arial"/>
          <w:color w:val="auto"/>
          <w:sz w:val="20"/>
          <w:szCs w:val="20"/>
        </w:rPr>
        <w:t>zmiany spowodowane nieprzewidywalną koniecznością dostawy towarów nie wymienionych w  Umowie. Zamawiający w powyższym przypadku dopuszcza zakup towarów zamiennych, równoważnych (np. towarów w zamiennym opakowaniu lub towarów o tożsamej nazwie międzynarodowej innego producenta o innej nazwie handlowej), ale ich cena nie może przewyższać ceny towarów podstawowych. Wykonawca zobowiązany jest dostarczyć go na zasadach określonych w niniejszej Umowie,</w:t>
      </w:r>
    </w:p>
    <w:p w:rsidR="0001042E" w:rsidRDefault="0001042E" w:rsidP="00D62E73">
      <w:pPr>
        <w:pStyle w:val="Default"/>
        <w:numPr>
          <w:ilvl w:val="0"/>
          <w:numId w:val="47"/>
        </w:numPr>
        <w:suppressAutoHyphens/>
        <w:autoSpaceDN/>
        <w:adjustRightInd/>
        <w:jc w:val="both"/>
        <w:rPr>
          <w:rFonts w:ascii="Arial" w:hAnsi="Arial" w:cs="Arial"/>
          <w:color w:val="auto"/>
          <w:sz w:val="20"/>
          <w:szCs w:val="20"/>
        </w:rPr>
      </w:pPr>
      <w:r>
        <w:rPr>
          <w:rFonts w:ascii="Arial" w:hAnsi="Arial" w:cs="Arial"/>
          <w:color w:val="auto"/>
          <w:sz w:val="20"/>
          <w:szCs w:val="20"/>
        </w:rPr>
        <w:t>zmiany spowodowane koniecznością zakupu niektórych towarów w większej ilości niż wymieniona Umowie. Zmiany powyższe możliwe są z równoczesnym zmniejszeniem ilościowym dostawy towarów pozostałych asortymentów,</w:t>
      </w:r>
    </w:p>
    <w:p w:rsidR="0001042E" w:rsidRDefault="0001042E" w:rsidP="00D62E73">
      <w:pPr>
        <w:pStyle w:val="Default"/>
        <w:numPr>
          <w:ilvl w:val="0"/>
          <w:numId w:val="47"/>
        </w:numPr>
        <w:suppressAutoHyphens/>
        <w:autoSpaceDN/>
        <w:adjustRightInd/>
        <w:jc w:val="both"/>
        <w:rPr>
          <w:rFonts w:ascii="Arial" w:hAnsi="Arial" w:cs="Arial"/>
          <w:color w:val="auto"/>
          <w:sz w:val="20"/>
          <w:szCs w:val="20"/>
        </w:rPr>
      </w:pPr>
      <w:r>
        <w:rPr>
          <w:rFonts w:ascii="Arial" w:hAnsi="Arial" w:cs="Arial"/>
          <w:color w:val="auto"/>
          <w:sz w:val="20"/>
          <w:szCs w:val="20"/>
        </w:rPr>
        <w:t xml:space="preserve">zmiany spowodowane nie wykupieniem pełnej ilości towarów.  W powyższym przypadku Umowa może zostać przedłużona do czasu wykupienia pełnej ilości towarów określonych w Umowie, na zasadach określonych w </w:t>
      </w:r>
      <w:r>
        <w:rPr>
          <w:rFonts w:ascii="Arial" w:eastAsia="SimSun" w:hAnsi="Arial" w:cs="Arial"/>
          <w:color w:val="auto"/>
          <w:sz w:val="20"/>
          <w:szCs w:val="20"/>
        </w:rPr>
        <w:t>§ 14 ust 1 Umowy</w:t>
      </w:r>
      <w:r>
        <w:rPr>
          <w:rFonts w:ascii="Arial" w:hAnsi="Arial" w:cs="Arial"/>
          <w:color w:val="auto"/>
          <w:sz w:val="20"/>
          <w:szCs w:val="20"/>
        </w:rPr>
        <w:t>.</w:t>
      </w:r>
    </w:p>
    <w:p w:rsidR="0001042E" w:rsidRDefault="0001042E" w:rsidP="00D62E73">
      <w:pPr>
        <w:pStyle w:val="Default"/>
        <w:numPr>
          <w:ilvl w:val="0"/>
          <w:numId w:val="47"/>
        </w:numPr>
        <w:suppressAutoHyphens/>
        <w:autoSpaceDN/>
        <w:adjustRightInd/>
        <w:jc w:val="both"/>
        <w:rPr>
          <w:rFonts w:ascii="Arial" w:hAnsi="Arial" w:cs="Arial"/>
          <w:color w:val="auto"/>
          <w:sz w:val="20"/>
          <w:szCs w:val="20"/>
        </w:rPr>
      </w:pPr>
      <w:r>
        <w:rPr>
          <w:rFonts w:ascii="Arial" w:hAnsi="Arial" w:cs="Arial"/>
          <w:color w:val="auto"/>
          <w:sz w:val="20"/>
          <w:szCs w:val="20"/>
        </w:rPr>
        <w:t>dopuszczalna jest zmiana świadczenia Wykonawcy na lepszej jakości przy zachowaniu tożsamości przedmiotu świadczenia,</w:t>
      </w:r>
    </w:p>
    <w:p w:rsidR="0001042E" w:rsidRDefault="0001042E" w:rsidP="00D62E73">
      <w:pPr>
        <w:pStyle w:val="Default"/>
        <w:numPr>
          <w:ilvl w:val="0"/>
          <w:numId w:val="47"/>
        </w:numPr>
        <w:suppressAutoHyphens/>
        <w:autoSpaceDN/>
        <w:adjustRightInd/>
        <w:jc w:val="both"/>
        <w:rPr>
          <w:rFonts w:ascii="Arial" w:hAnsi="Arial" w:cs="Arial"/>
          <w:color w:val="auto"/>
          <w:sz w:val="20"/>
          <w:szCs w:val="20"/>
        </w:rPr>
      </w:pPr>
      <w:r>
        <w:rPr>
          <w:rFonts w:ascii="Arial" w:hAnsi="Arial" w:cs="Arial"/>
          <w:color w:val="auto"/>
          <w:sz w:val="20"/>
          <w:szCs w:val="20"/>
        </w:rPr>
        <w:t>dopuszczalna jest zmiana nazwy, określenia, oznaczenia przedmiotu świadczenia Wykonawcy przy zachowaniu tożsamości świadczenia i jego jakości.</w:t>
      </w:r>
    </w:p>
    <w:p w:rsidR="0001042E" w:rsidRDefault="0001042E" w:rsidP="0001042E">
      <w:pPr>
        <w:pStyle w:val="Default"/>
        <w:ind w:left="360"/>
        <w:jc w:val="both"/>
        <w:rPr>
          <w:rFonts w:ascii="Arial" w:hAnsi="Arial" w:cs="Arial"/>
          <w:color w:val="auto"/>
          <w:sz w:val="20"/>
          <w:szCs w:val="20"/>
        </w:rPr>
      </w:pPr>
    </w:p>
    <w:p w:rsidR="0001042E" w:rsidRDefault="0001042E" w:rsidP="00D62E73">
      <w:pPr>
        <w:pStyle w:val="Default"/>
        <w:numPr>
          <w:ilvl w:val="0"/>
          <w:numId w:val="46"/>
        </w:numPr>
        <w:tabs>
          <w:tab w:val="left" w:pos="426"/>
        </w:tabs>
        <w:suppressAutoHyphens/>
        <w:autoSpaceDN/>
        <w:adjustRightInd/>
        <w:jc w:val="both"/>
        <w:rPr>
          <w:rFonts w:ascii="Arial" w:hAnsi="Arial" w:cs="Arial"/>
          <w:color w:val="auto"/>
          <w:sz w:val="20"/>
          <w:szCs w:val="20"/>
        </w:rPr>
      </w:pPr>
      <w:r>
        <w:rPr>
          <w:rFonts w:ascii="Arial" w:hAnsi="Arial" w:cs="Arial"/>
          <w:color w:val="auto"/>
          <w:sz w:val="20"/>
          <w:szCs w:val="20"/>
        </w:rPr>
        <w:t>Zmiany wynagrodzenia Wykonawcy</w:t>
      </w:r>
    </w:p>
    <w:p w:rsidR="0001042E" w:rsidRDefault="0001042E" w:rsidP="0001042E">
      <w:pPr>
        <w:pStyle w:val="Default"/>
        <w:jc w:val="both"/>
        <w:rPr>
          <w:rFonts w:ascii="Arial" w:hAnsi="Arial" w:cs="Arial"/>
          <w:sz w:val="20"/>
          <w:szCs w:val="20"/>
        </w:rPr>
      </w:pPr>
      <w:r>
        <w:rPr>
          <w:rFonts w:ascii="Arial" w:hAnsi="Arial" w:cs="Arial"/>
          <w:color w:val="auto"/>
          <w:sz w:val="20"/>
          <w:szCs w:val="20"/>
        </w:rPr>
        <w:lastRenderedPageBreak/>
        <w:t xml:space="preserve">        a) zmiany spowodowane udzieleniem przez Wykonawcę upustów promocyjnych. W przypadku udzielenia przez Wykonawcę upustów promocyjnych dla klienta w okresie trwania Umowy, upusty będą obowiązywały również dla tej Umowy,</w:t>
      </w:r>
    </w:p>
    <w:p w:rsidR="0001042E" w:rsidRDefault="0001042E" w:rsidP="0001042E">
      <w:pPr>
        <w:autoSpaceDE w:val="0"/>
        <w:jc w:val="both"/>
        <w:rPr>
          <w:rFonts w:ascii="Arial" w:hAnsi="Arial" w:cs="Arial"/>
          <w:sz w:val="20"/>
          <w:szCs w:val="20"/>
        </w:rPr>
      </w:pPr>
      <w:r>
        <w:rPr>
          <w:rFonts w:ascii="Arial" w:hAnsi="Arial" w:cs="Arial"/>
          <w:sz w:val="20"/>
          <w:szCs w:val="20"/>
        </w:rPr>
        <w:t xml:space="preserve">        b)  zmiany spowodowane wzrostem albo zmniejszeniem stawki VAT lub podatku akcyzowego. Jeśli zmiana stawki VAT lub podatku akcyzowego wzrośnie, Zamawiający dopuszcza możliwość zmniejszenia wynagrodzenia netto Wykonawcy. W takim przypadku cenna brutto nie zmieni się, zaś obniżeniu ulegnie wynagrodzenie netto Wykonawcy. Jeśli zmiana stawki VAT lub podatku akcyzowego będzie powodować zmniejszenie kosztów przedmiotu umowy po stronie Wykonawcy, Zamawiający dopuszcza możliwość zmniejszenia wynagrodzenia o kwotę stanowiącą różnicę kwoty podatku VAT lub podatku akcyzowego zapłaconego przez Wykonawcę. </w:t>
      </w:r>
    </w:p>
    <w:p w:rsidR="0001042E" w:rsidRDefault="0001042E" w:rsidP="0001042E">
      <w:pPr>
        <w:pStyle w:val="Default"/>
        <w:ind w:left="360"/>
        <w:jc w:val="both"/>
        <w:rPr>
          <w:rFonts w:ascii="Arial" w:hAnsi="Arial" w:cs="Arial"/>
          <w:sz w:val="20"/>
          <w:szCs w:val="20"/>
        </w:rPr>
      </w:pPr>
      <w:r>
        <w:rPr>
          <w:rFonts w:ascii="Arial" w:hAnsi="Arial" w:cs="Arial"/>
          <w:color w:val="auto"/>
          <w:sz w:val="20"/>
          <w:szCs w:val="20"/>
        </w:rPr>
        <w:t>c) zmiany polegające na obniżeniu wynagrodzenia Wykonawcy przy zachowaniu zakresu jego świadczenia umownego,</w:t>
      </w:r>
    </w:p>
    <w:p w:rsidR="0001042E" w:rsidRDefault="0001042E" w:rsidP="0001042E">
      <w:pPr>
        <w:pStyle w:val="Tekstpodstawowy"/>
        <w:tabs>
          <w:tab w:val="left" w:pos="709"/>
        </w:tabs>
        <w:ind w:right="-1"/>
        <w:jc w:val="both"/>
        <w:rPr>
          <w:rFonts w:ascii="Arial" w:hAnsi="Arial" w:cs="Arial"/>
          <w:sz w:val="20"/>
          <w:szCs w:val="20"/>
        </w:rPr>
      </w:pPr>
      <w:r>
        <w:rPr>
          <w:rFonts w:ascii="Arial" w:hAnsi="Arial" w:cs="Arial"/>
          <w:sz w:val="20"/>
          <w:szCs w:val="20"/>
        </w:rPr>
        <w:t xml:space="preserve">       d) dopuszczalna jest zmiana umowy polegająca na zmianie płatnika.</w:t>
      </w:r>
    </w:p>
    <w:p w:rsidR="0001042E" w:rsidRPr="0027207D" w:rsidRDefault="0001042E" w:rsidP="0001042E">
      <w:pPr>
        <w:pStyle w:val="Akapitzlist"/>
        <w:shd w:val="clear" w:color="auto" w:fill="FFFFFF"/>
        <w:suppressAutoHyphens w:val="0"/>
        <w:ind w:left="0"/>
        <w:rPr>
          <w:rFonts w:ascii="Arial" w:hAnsi="Arial" w:cs="Arial"/>
          <w:sz w:val="20"/>
          <w:szCs w:val="20"/>
        </w:rPr>
      </w:pPr>
      <w:r>
        <w:rPr>
          <w:rFonts w:ascii="Arial" w:hAnsi="Arial" w:cs="Arial"/>
          <w:sz w:val="20"/>
          <w:szCs w:val="20"/>
        </w:rPr>
        <w:t xml:space="preserve">       e) </w:t>
      </w:r>
      <w:r w:rsidRPr="0027207D">
        <w:rPr>
          <w:rFonts w:ascii="Arial" w:hAnsi="Arial" w:cs="Arial"/>
          <w:sz w:val="20"/>
          <w:szCs w:val="20"/>
        </w:rPr>
        <w:t xml:space="preserve">Zgodnie z art. 142 ust. 5 </w:t>
      </w:r>
      <w:proofErr w:type="spellStart"/>
      <w:r w:rsidRPr="0027207D">
        <w:rPr>
          <w:rFonts w:ascii="Arial" w:hAnsi="Arial" w:cs="Arial"/>
          <w:sz w:val="20"/>
          <w:szCs w:val="20"/>
        </w:rPr>
        <w:t>pzp</w:t>
      </w:r>
      <w:proofErr w:type="spellEnd"/>
      <w:r w:rsidRPr="0027207D">
        <w:rPr>
          <w:rFonts w:ascii="Arial" w:hAnsi="Arial" w:cs="Arial"/>
          <w:sz w:val="20"/>
          <w:szCs w:val="20"/>
        </w:rPr>
        <w:t xml:space="preserve"> </w:t>
      </w:r>
      <w:r w:rsidRPr="0027207D">
        <w:rPr>
          <w:rFonts w:ascii="Arial" w:hAnsi="Arial" w:cs="Arial"/>
          <w:b/>
          <w:sz w:val="20"/>
          <w:szCs w:val="20"/>
        </w:rPr>
        <w:t>(umowa zawarta na okres powyżej 12 miesięcy)</w:t>
      </w:r>
      <w:r w:rsidRPr="0027207D">
        <w:rPr>
          <w:rFonts w:ascii="Arial" w:hAnsi="Arial" w:cs="Arial"/>
          <w:sz w:val="20"/>
          <w:szCs w:val="20"/>
        </w:rPr>
        <w:t xml:space="preserve">-  zmiana  wysokości </w:t>
      </w:r>
    </w:p>
    <w:p w:rsidR="0001042E" w:rsidRPr="0027207D" w:rsidRDefault="0001042E" w:rsidP="0001042E">
      <w:pPr>
        <w:pStyle w:val="Akapitzlist"/>
        <w:shd w:val="clear" w:color="auto" w:fill="FFFFFF"/>
        <w:rPr>
          <w:rFonts w:ascii="Arial" w:hAnsi="Arial" w:cs="Arial"/>
          <w:sz w:val="20"/>
          <w:szCs w:val="20"/>
        </w:rPr>
      </w:pPr>
      <w:r w:rsidRPr="0027207D">
        <w:rPr>
          <w:rFonts w:ascii="Arial" w:hAnsi="Arial" w:cs="Arial"/>
          <w:sz w:val="20"/>
          <w:szCs w:val="20"/>
        </w:rPr>
        <w:t>wynagrodzenia należnego wykonawcy, w przypadku zmiany:</w:t>
      </w:r>
    </w:p>
    <w:p w:rsidR="0001042E" w:rsidRPr="0027207D" w:rsidRDefault="0001042E" w:rsidP="0001042E">
      <w:pPr>
        <w:shd w:val="clear" w:color="auto" w:fill="FFFFFF"/>
        <w:rPr>
          <w:rFonts w:ascii="Arial" w:hAnsi="Arial" w:cs="Arial"/>
          <w:sz w:val="20"/>
          <w:szCs w:val="20"/>
        </w:rPr>
      </w:pPr>
      <w:r w:rsidRPr="0027207D">
        <w:rPr>
          <w:rFonts w:ascii="Arial" w:hAnsi="Arial" w:cs="Arial"/>
          <w:b/>
          <w:bCs/>
          <w:sz w:val="20"/>
          <w:szCs w:val="20"/>
        </w:rPr>
        <w:t xml:space="preserve">        1)</w:t>
      </w:r>
      <w:r w:rsidRPr="0027207D">
        <w:rPr>
          <w:rStyle w:val="apple-converted-space"/>
          <w:sz w:val="20"/>
          <w:szCs w:val="20"/>
        </w:rPr>
        <w:t> </w:t>
      </w:r>
      <w:r w:rsidRPr="0027207D">
        <w:rPr>
          <w:rFonts w:ascii="Arial" w:hAnsi="Arial" w:cs="Arial"/>
          <w:sz w:val="20"/>
          <w:szCs w:val="20"/>
        </w:rPr>
        <w:t>stawki podatku od towarów i usług (jak lit.  b),</w:t>
      </w:r>
    </w:p>
    <w:p w:rsidR="0001042E" w:rsidRPr="0027207D" w:rsidRDefault="0001042E" w:rsidP="0001042E">
      <w:pPr>
        <w:shd w:val="clear" w:color="auto" w:fill="FFFFFF"/>
        <w:spacing w:after="0"/>
        <w:jc w:val="both"/>
        <w:rPr>
          <w:rFonts w:ascii="Arial" w:hAnsi="Arial" w:cs="Arial"/>
          <w:sz w:val="20"/>
          <w:szCs w:val="20"/>
        </w:rPr>
      </w:pPr>
      <w:r w:rsidRPr="0027207D">
        <w:rPr>
          <w:rFonts w:ascii="Arial" w:hAnsi="Arial" w:cs="Arial"/>
          <w:b/>
          <w:bCs/>
          <w:sz w:val="20"/>
          <w:szCs w:val="20"/>
        </w:rPr>
        <w:t xml:space="preserve">       2)</w:t>
      </w:r>
      <w:r w:rsidRPr="0027207D">
        <w:rPr>
          <w:rStyle w:val="apple-converted-space"/>
          <w:sz w:val="20"/>
          <w:szCs w:val="20"/>
        </w:rPr>
        <w:t> </w:t>
      </w:r>
      <w:r w:rsidRPr="0027207D">
        <w:rPr>
          <w:rFonts w:ascii="Arial" w:hAnsi="Arial" w:cs="Arial"/>
          <w:sz w:val="20"/>
          <w:szCs w:val="20"/>
        </w:rPr>
        <w:t>wysokości minimalnego wynagrodzenia za pracę albo wysokości minimalnej stawki godzinowej, ustalonych na podstawie przepisów ustawy z dnia 10 października 2002 r. o minimalnym wynagrodzeniu za pracę,</w:t>
      </w:r>
    </w:p>
    <w:p w:rsidR="0001042E" w:rsidRPr="0027207D" w:rsidRDefault="0001042E" w:rsidP="0001042E">
      <w:pPr>
        <w:shd w:val="clear" w:color="auto" w:fill="FFFFFF"/>
        <w:spacing w:after="0"/>
        <w:jc w:val="both"/>
        <w:rPr>
          <w:rFonts w:ascii="Arial" w:hAnsi="Arial" w:cs="Arial"/>
          <w:sz w:val="20"/>
          <w:szCs w:val="20"/>
        </w:rPr>
      </w:pPr>
      <w:r w:rsidRPr="0027207D">
        <w:rPr>
          <w:rFonts w:ascii="Arial" w:hAnsi="Arial" w:cs="Arial"/>
          <w:b/>
          <w:bCs/>
          <w:sz w:val="20"/>
          <w:szCs w:val="20"/>
        </w:rPr>
        <w:t xml:space="preserve">      3)</w:t>
      </w:r>
      <w:r w:rsidRPr="0027207D">
        <w:rPr>
          <w:rStyle w:val="apple-converted-space"/>
          <w:sz w:val="20"/>
          <w:szCs w:val="20"/>
        </w:rPr>
        <w:t> </w:t>
      </w:r>
      <w:r w:rsidRPr="0027207D">
        <w:rPr>
          <w:rFonts w:ascii="Arial" w:hAnsi="Arial" w:cs="Arial"/>
          <w:sz w:val="20"/>
          <w:szCs w:val="20"/>
        </w:rPr>
        <w:t>zasad podlegania ubezpieczeniom społecznym lub ubezpieczeniu zdrowotnemu lub wysokości stawki składki na ubezpieczenia społeczne lub zdrowotne,</w:t>
      </w:r>
    </w:p>
    <w:p w:rsidR="0001042E" w:rsidRPr="0027207D" w:rsidRDefault="0001042E" w:rsidP="0001042E">
      <w:pPr>
        <w:shd w:val="clear" w:color="auto" w:fill="FFFFFF"/>
        <w:spacing w:after="0"/>
        <w:jc w:val="both"/>
        <w:rPr>
          <w:rFonts w:ascii="Arial" w:hAnsi="Arial" w:cs="Arial"/>
          <w:sz w:val="20"/>
          <w:szCs w:val="20"/>
        </w:rPr>
      </w:pPr>
      <w:r w:rsidRPr="0027207D">
        <w:rPr>
          <w:rFonts w:ascii="Arial" w:hAnsi="Arial" w:cs="Arial"/>
          <w:b/>
          <w:bCs/>
          <w:sz w:val="20"/>
          <w:szCs w:val="20"/>
        </w:rPr>
        <w:t xml:space="preserve">     4)</w:t>
      </w:r>
      <w:r w:rsidRPr="0027207D">
        <w:rPr>
          <w:rFonts w:ascii="Arial" w:hAnsi="Arial" w:cs="Arial"/>
          <w:sz w:val="20"/>
          <w:szCs w:val="20"/>
        </w:rPr>
        <w:t>zasad gromadzenia i wysokości wpłat do pracowniczych planów kapitałowych, o których mowa w ustawie z dnia 4 października 2018 r. o pracowniczych planach kapitałowych</w:t>
      </w:r>
    </w:p>
    <w:p w:rsidR="0001042E" w:rsidRDefault="0001042E" w:rsidP="0001042E">
      <w:pPr>
        <w:pStyle w:val="Default"/>
        <w:ind w:left="360"/>
        <w:jc w:val="both"/>
        <w:rPr>
          <w:rFonts w:ascii="Arial" w:hAnsi="Arial" w:cs="Arial"/>
          <w:color w:val="auto"/>
          <w:sz w:val="20"/>
          <w:szCs w:val="20"/>
        </w:rPr>
      </w:pPr>
      <w:r w:rsidRPr="0027207D">
        <w:rPr>
          <w:rFonts w:ascii="Arial" w:hAnsi="Arial" w:cs="Arial"/>
          <w:sz w:val="20"/>
          <w:szCs w:val="20"/>
        </w:rPr>
        <w:t>- jeżeli zmiany te będą miały wpływ na koszty wykonania zamówienia przez wykonawcę</w:t>
      </w:r>
    </w:p>
    <w:p w:rsidR="0001042E" w:rsidRDefault="0001042E" w:rsidP="00D62E73">
      <w:pPr>
        <w:pStyle w:val="Default"/>
        <w:numPr>
          <w:ilvl w:val="0"/>
          <w:numId w:val="46"/>
        </w:numPr>
        <w:suppressAutoHyphens/>
        <w:autoSpaceDN/>
        <w:adjustRightInd/>
        <w:jc w:val="both"/>
        <w:rPr>
          <w:rFonts w:ascii="Arial" w:hAnsi="Arial" w:cs="Arial"/>
          <w:sz w:val="20"/>
          <w:szCs w:val="20"/>
        </w:rPr>
      </w:pPr>
      <w:r>
        <w:rPr>
          <w:rFonts w:ascii="Arial" w:hAnsi="Arial" w:cs="Arial"/>
          <w:color w:val="auto"/>
          <w:sz w:val="20"/>
          <w:szCs w:val="20"/>
        </w:rPr>
        <w:t>Niekorzystne dla Zamawiającego zmiany umowy dopuszczalne są tylko jeżeli z powodu nadzwyczajnej zmiany stosunków spełnienie świadczenia przez Wykonawcę byłoby połączone z nadmiernymi trudnościami albo groziłoby mu rażącą stratą, czego nie przewidywał on przy zawarciu umowy.</w:t>
      </w:r>
    </w:p>
    <w:p w:rsidR="0001042E" w:rsidRDefault="0001042E" w:rsidP="0001042E">
      <w:pPr>
        <w:autoSpaceDE w:val="0"/>
        <w:spacing w:after="0"/>
        <w:ind w:left="360"/>
        <w:jc w:val="both"/>
        <w:rPr>
          <w:rFonts w:ascii="Arial" w:hAnsi="Arial" w:cs="Arial"/>
          <w:sz w:val="20"/>
          <w:szCs w:val="20"/>
        </w:rPr>
      </w:pPr>
      <w:r>
        <w:rPr>
          <w:rFonts w:ascii="Arial" w:hAnsi="Arial" w:cs="Arial"/>
          <w:sz w:val="20"/>
          <w:szCs w:val="20"/>
        </w:rPr>
        <w:t>5. Zmiany są dopuszczalne, jeżeli zachodzi co najmniej jedna z następujących okoliczności:</w:t>
      </w:r>
    </w:p>
    <w:p w:rsidR="0001042E" w:rsidRDefault="0001042E" w:rsidP="0001042E">
      <w:pPr>
        <w:autoSpaceDE w:val="0"/>
        <w:spacing w:after="0"/>
        <w:ind w:left="720"/>
        <w:jc w:val="both"/>
        <w:rPr>
          <w:rFonts w:ascii="Arial" w:hAnsi="Arial" w:cs="Arial"/>
          <w:sz w:val="20"/>
          <w:szCs w:val="20"/>
        </w:rPr>
      </w:pPr>
      <w:r>
        <w:rPr>
          <w:rFonts w:ascii="Arial" w:hAnsi="Arial" w:cs="Arial"/>
          <w:sz w:val="20"/>
          <w:szCs w:val="20"/>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01042E" w:rsidRDefault="0001042E" w:rsidP="0001042E">
      <w:pPr>
        <w:autoSpaceDE w:val="0"/>
        <w:spacing w:after="0"/>
        <w:ind w:left="720"/>
        <w:jc w:val="both"/>
        <w:rPr>
          <w:rFonts w:ascii="Arial" w:hAnsi="Arial" w:cs="Arial"/>
          <w:sz w:val="20"/>
          <w:szCs w:val="20"/>
        </w:rPr>
      </w:pPr>
      <w:r>
        <w:rPr>
          <w:rFonts w:ascii="Arial" w:hAnsi="Arial" w:cs="Arial"/>
          <w:sz w:val="20"/>
          <w:szCs w:val="20"/>
        </w:rPr>
        <w:t>2) zmiany dotyczą realizacji dodatkowych dostaw od dotychczasowego wykonawcy, nieobjętych zamówieniem podstawowym, o ile stały się niezbędne i zostały spełnione łącznie następujące warunki:</w:t>
      </w:r>
    </w:p>
    <w:p w:rsidR="0001042E" w:rsidRDefault="0001042E" w:rsidP="0001042E">
      <w:pPr>
        <w:autoSpaceDE w:val="0"/>
        <w:spacing w:after="0"/>
        <w:ind w:left="720"/>
        <w:jc w:val="both"/>
        <w:rPr>
          <w:rFonts w:ascii="Arial" w:hAnsi="Arial" w:cs="Arial"/>
          <w:sz w:val="20"/>
          <w:szCs w:val="20"/>
        </w:rPr>
      </w:pPr>
      <w:r>
        <w:rPr>
          <w:rFonts w:ascii="Arial" w:hAnsi="Arial" w:cs="Arial"/>
          <w:sz w:val="20"/>
          <w:szCs w:val="20"/>
        </w:rPr>
        <w:t>a) zmiana wykonawcy nie może zostać dokonana z powodów ekonomicznych lub technicznych, w szczególności dotyczących zamienności lub interoperacyjności sprzętu, usług lub instalacji, zamówionych w ramach zamówienia podstawowego,</w:t>
      </w:r>
    </w:p>
    <w:p w:rsidR="0001042E" w:rsidRDefault="0001042E" w:rsidP="0001042E">
      <w:pPr>
        <w:autoSpaceDE w:val="0"/>
        <w:spacing w:after="0"/>
        <w:ind w:left="720"/>
        <w:jc w:val="both"/>
        <w:rPr>
          <w:rFonts w:ascii="Arial" w:hAnsi="Arial" w:cs="Arial"/>
          <w:sz w:val="20"/>
          <w:szCs w:val="20"/>
        </w:rPr>
      </w:pPr>
      <w:r>
        <w:rPr>
          <w:rFonts w:ascii="Arial" w:hAnsi="Arial" w:cs="Arial"/>
          <w:sz w:val="20"/>
          <w:szCs w:val="20"/>
        </w:rPr>
        <w:t>b) zmiana wykonawcy spowodowałaby istotną niedogodność lub znaczne zwiększenie kosztów dla zamawiającego,</w:t>
      </w:r>
    </w:p>
    <w:p w:rsidR="0001042E" w:rsidRDefault="0001042E" w:rsidP="0001042E">
      <w:pPr>
        <w:autoSpaceDE w:val="0"/>
        <w:spacing w:after="0"/>
        <w:ind w:left="720"/>
        <w:jc w:val="both"/>
        <w:rPr>
          <w:rFonts w:ascii="Arial" w:hAnsi="Arial" w:cs="Arial"/>
          <w:sz w:val="20"/>
          <w:szCs w:val="20"/>
        </w:rPr>
      </w:pPr>
      <w:r>
        <w:rPr>
          <w:rFonts w:ascii="Arial" w:hAnsi="Arial" w:cs="Arial"/>
          <w:sz w:val="20"/>
          <w:szCs w:val="20"/>
        </w:rPr>
        <w:t>c) wartość każdej kolejnej zmiany nie przekracza 50% wartości zamówienia określonej pierwotnie w umowie;</w:t>
      </w:r>
    </w:p>
    <w:p w:rsidR="0001042E" w:rsidRDefault="0001042E" w:rsidP="0001042E">
      <w:pPr>
        <w:autoSpaceDE w:val="0"/>
        <w:spacing w:after="0"/>
        <w:ind w:left="720"/>
        <w:jc w:val="both"/>
        <w:rPr>
          <w:rFonts w:ascii="Arial" w:hAnsi="Arial" w:cs="Arial"/>
          <w:sz w:val="20"/>
          <w:szCs w:val="20"/>
        </w:rPr>
      </w:pPr>
      <w:r>
        <w:rPr>
          <w:rFonts w:ascii="Arial" w:hAnsi="Arial" w:cs="Arial"/>
          <w:sz w:val="20"/>
          <w:szCs w:val="20"/>
        </w:rPr>
        <w:t>3) zostały spełnione łącznie następujące warunki:</w:t>
      </w:r>
    </w:p>
    <w:p w:rsidR="0001042E" w:rsidRDefault="0001042E" w:rsidP="0001042E">
      <w:pPr>
        <w:autoSpaceDE w:val="0"/>
        <w:spacing w:after="0"/>
        <w:ind w:left="720"/>
        <w:jc w:val="both"/>
        <w:rPr>
          <w:rFonts w:ascii="Arial" w:hAnsi="Arial" w:cs="Arial"/>
          <w:sz w:val="20"/>
          <w:szCs w:val="20"/>
        </w:rPr>
      </w:pPr>
      <w:r>
        <w:rPr>
          <w:rFonts w:ascii="Arial" w:hAnsi="Arial" w:cs="Arial"/>
          <w:sz w:val="20"/>
          <w:szCs w:val="20"/>
        </w:rPr>
        <w:t>a) konieczność zmiany umowy spowodowana jest okolicznościami, których zamawiający, działając z należytą starannością, nie mógł przewidzieć,</w:t>
      </w:r>
    </w:p>
    <w:p w:rsidR="0001042E" w:rsidRDefault="0001042E" w:rsidP="0001042E">
      <w:pPr>
        <w:autoSpaceDE w:val="0"/>
        <w:spacing w:after="0"/>
        <w:ind w:left="720"/>
        <w:jc w:val="both"/>
        <w:rPr>
          <w:rFonts w:ascii="Arial" w:hAnsi="Arial" w:cs="Arial"/>
          <w:sz w:val="20"/>
          <w:szCs w:val="20"/>
        </w:rPr>
      </w:pPr>
      <w:r>
        <w:rPr>
          <w:rFonts w:ascii="Arial" w:hAnsi="Arial" w:cs="Arial"/>
          <w:sz w:val="20"/>
          <w:szCs w:val="20"/>
        </w:rPr>
        <w:t>b) wartość zmiany nie przekracza 50% wartości zamówienia określonej pierwotnie w umowie;</w:t>
      </w:r>
    </w:p>
    <w:p w:rsidR="0001042E" w:rsidRDefault="0001042E" w:rsidP="0001042E">
      <w:pPr>
        <w:autoSpaceDE w:val="0"/>
        <w:spacing w:after="0"/>
        <w:ind w:left="720"/>
        <w:jc w:val="both"/>
        <w:rPr>
          <w:rFonts w:ascii="Arial" w:hAnsi="Arial" w:cs="Arial"/>
          <w:sz w:val="20"/>
          <w:szCs w:val="20"/>
        </w:rPr>
      </w:pPr>
      <w:r>
        <w:rPr>
          <w:rFonts w:ascii="Arial" w:hAnsi="Arial" w:cs="Arial"/>
          <w:sz w:val="20"/>
          <w:szCs w:val="20"/>
        </w:rPr>
        <w:t>4) wykonawcę, któremu zamawiający udzielił zamówienia, ma zastąpić nowy wykonawca:</w:t>
      </w:r>
    </w:p>
    <w:p w:rsidR="0001042E" w:rsidRDefault="0001042E" w:rsidP="0001042E">
      <w:pPr>
        <w:autoSpaceDE w:val="0"/>
        <w:spacing w:after="0"/>
        <w:ind w:left="720"/>
        <w:jc w:val="both"/>
        <w:rPr>
          <w:rFonts w:ascii="Arial" w:hAnsi="Arial" w:cs="Arial"/>
          <w:sz w:val="20"/>
          <w:szCs w:val="20"/>
        </w:rPr>
      </w:pPr>
      <w:r>
        <w:rPr>
          <w:rFonts w:ascii="Arial" w:hAnsi="Arial" w:cs="Arial"/>
          <w:sz w:val="20"/>
          <w:szCs w:val="20"/>
        </w:rPr>
        <w:t>a) na podstawie postanowień umownych, o których mowa w pkt 1,</w:t>
      </w:r>
    </w:p>
    <w:p w:rsidR="0001042E" w:rsidRDefault="0001042E" w:rsidP="0001042E">
      <w:pPr>
        <w:autoSpaceDE w:val="0"/>
        <w:spacing w:after="0"/>
        <w:ind w:left="720"/>
        <w:jc w:val="both"/>
        <w:rPr>
          <w:rFonts w:ascii="Arial" w:hAnsi="Arial" w:cs="Arial"/>
          <w:sz w:val="20"/>
          <w:szCs w:val="20"/>
        </w:rPr>
      </w:pPr>
      <w:r>
        <w:rPr>
          <w:rFonts w:ascii="Arial" w:hAnsi="Arial" w:cs="Arial"/>
          <w:sz w:val="20"/>
          <w:szCs w:val="20"/>
        </w:rPr>
        <w:t>b) w wyniku połączenia, podziału, przekształcenia, upadłości, restrukturyzacji lub</w:t>
      </w:r>
    </w:p>
    <w:p w:rsidR="0001042E" w:rsidRDefault="0001042E" w:rsidP="0001042E">
      <w:pPr>
        <w:autoSpaceDE w:val="0"/>
        <w:spacing w:after="0"/>
        <w:ind w:left="720"/>
        <w:jc w:val="both"/>
        <w:rPr>
          <w:rFonts w:ascii="Arial" w:hAnsi="Arial" w:cs="Arial"/>
          <w:sz w:val="20"/>
          <w:szCs w:val="20"/>
        </w:rPr>
      </w:pPr>
      <w:r>
        <w:rPr>
          <w:rFonts w:ascii="Arial" w:hAnsi="Arial" w:cs="Arial"/>
          <w:sz w:val="20"/>
          <w:szCs w:val="20"/>
        </w:rPr>
        <w:t>nabycia dotychczasowego wykonawcy lub jego przedsiębiorstwa, o ile nowy</w:t>
      </w:r>
    </w:p>
    <w:p w:rsidR="0001042E" w:rsidRDefault="0001042E" w:rsidP="0001042E">
      <w:pPr>
        <w:autoSpaceDE w:val="0"/>
        <w:spacing w:after="0"/>
        <w:ind w:left="720"/>
        <w:jc w:val="both"/>
        <w:rPr>
          <w:rFonts w:ascii="Arial" w:hAnsi="Arial" w:cs="Arial"/>
          <w:sz w:val="20"/>
          <w:szCs w:val="20"/>
        </w:rPr>
      </w:pPr>
      <w:r>
        <w:rPr>
          <w:rFonts w:ascii="Arial" w:hAnsi="Arial" w:cs="Arial"/>
          <w:sz w:val="20"/>
          <w:szCs w:val="20"/>
        </w:rPr>
        <w:t>wykonawca spełnia warunki udziału w postępowaniu, nie zachodzą wobec niego</w:t>
      </w:r>
    </w:p>
    <w:p w:rsidR="0001042E" w:rsidRDefault="0001042E" w:rsidP="0001042E">
      <w:pPr>
        <w:autoSpaceDE w:val="0"/>
        <w:spacing w:after="0"/>
        <w:ind w:left="720"/>
        <w:jc w:val="both"/>
        <w:rPr>
          <w:rFonts w:ascii="Arial" w:hAnsi="Arial" w:cs="Arial"/>
          <w:sz w:val="20"/>
          <w:szCs w:val="20"/>
        </w:rPr>
      </w:pPr>
      <w:r>
        <w:rPr>
          <w:rFonts w:ascii="Arial" w:hAnsi="Arial" w:cs="Arial"/>
          <w:sz w:val="20"/>
          <w:szCs w:val="20"/>
        </w:rPr>
        <w:t>podstawy wykluczenia oraz nie pociąga to za sobą innych istotnych zmian umowy,</w:t>
      </w:r>
    </w:p>
    <w:p w:rsidR="0001042E" w:rsidRDefault="0001042E" w:rsidP="0001042E">
      <w:pPr>
        <w:autoSpaceDE w:val="0"/>
        <w:spacing w:after="0"/>
        <w:ind w:left="720"/>
        <w:jc w:val="both"/>
        <w:rPr>
          <w:rFonts w:ascii="Arial" w:hAnsi="Arial" w:cs="Arial"/>
          <w:sz w:val="20"/>
          <w:szCs w:val="20"/>
        </w:rPr>
      </w:pPr>
      <w:r>
        <w:rPr>
          <w:rFonts w:ascii="Arial" w:hAnsi="Arial" w:cs="Arial"/>
          <w:sz w:val="20"/>
          <w:szCs w:val="20"/>
        </w:rPr>
        <w:t>c) w wyniku przejęcia przez zamawiającego zobowiązań wykonawcy względem jego</w:t>
      </w:r>
    </w:p>
    <w:p w:rsidR="0001042E" w:rsidRDefault="0001042E" w:rsidP="0001042E">
      <w:pPr>
        <w:autoSpaceDE w:val="0"/>
        <w:spacing w:after="0"/>
        <w:ind w:left="720"/>
        <w:jc w:val="both"/>
        <w:rPr>
          <w:rFonts w:ascii="Arial" w:hAnsi="Arial" w:cs="Arial"/>
          <w:sz w:val="20"/>
          <w:szCs w:val="20"/>
        </w:rPr>
      </w:pPr>
      <w:r>
        <w:rPr>
          <w:rFonts w:ascii="Arial" w:hAnsi="Arial" w:cs="Arial"/>
          <w:sz w:val="20"/>
          <w:szCs w:val="20"/>
        </w:rPr>
        <w:t>podwykonawców;</w:t>
      </w:r>
    </w:p>
    <w:p w:rsidR="0001042E" w:rsidRDefault="0001042E" w:rsidP="0001042E">
      <w:pPr>
        <w:autoSpaceDE w:val="0"/>
        <w:spacing w:after="0"/>
        <w:ind w:left="720"/>
        <w:jc w:val="both"/>
        <w:rPr>
          <w:rFonts w:ascii="Arial" w:hAnsi="Arial" w:cs="Arial"/>
          <w:sz w:val="20"/>
          <w:szCs w:val="20"/>
        </w:rPr>
      </w:pPr>
      <w:r>
        <w:rPr>
          <w:rFonts w:ascii="Arial" w:hAnsi="Arial" w:cs="Arial"/>
          <w:sz w:val="20"/>
          <w:szCs w:val="20"/>
        </w:rPr>
        <w:t xml:space="preserve">5) zmiany, niezależnie od ich wartości, nie są istotne w rozumieniu art. 144 ust. 1e ustawy </w:t>
      </w:r>
      <w:proofErr w:type="spellStart"/>
      <w:r>
        <w:rPr>
          <w:rFonts w:ascii="Arial" w:hAnsi="Arial" w:cs="Arial"/>
          <w:sz w:val="20"/>
          <w:szCs w:val="20"/>
        </w:rPr>
        <w:t>Pzp</w:t>
      </w:r>
      <w:proofErr w:type="spellEnd"/>
      <w:r>
        <w:rPr>
          <w:rFonts w:ascii="Arial" w:hAnsi="Arial" w:cs="Arial"/>
          <w:sz w:val="20"/>
          <w:szCs w:val="20"/>
        </w:rPr>
        <w:t>;</w:t>
      </w:r>
    </w:p>
    <w:p w:rsidR="0001042E" w:rsidRDefault="0001042E" w:rsidP="0001042E">
      <w:pPr>
        <w:autoSpaceDE w:val="0"/>
        <w:spacing w:after="0"/>
        <w:ind w:left="720"/>
        <w:jc w:val="both"/>
        <w:rPr>
          <w:rFonts w:ascii="Arial" w:hAnsi="Arial" w:cs="Arial"/>
          <w:sz w:val="20"/>
          <w:szCs w:val="20"/>
        </w:rPr>
      </w:pPr>
      <w:r>
        <w:rPr>
          <w:rFonts w:ascii="Arial" w:hAnsi="Arial" w:cs="Arial"/>
          <w:sz w:val="20"/>
          <w:szCs w:val="20"/>
        </w:rPr>
        <w:t xml:space="preserve">6) łączna wartość zmian jest mniejsza niż kwoty określone w przepisach wydanych na podstawie art. 11 ust. 8 i jest mniejsza od 10% wartości zamówienia określonej pierwotnie w umowie w przypadku zamówień na dostawy. </w:t>
      </w:r>
    </w:p>
    <w:p w:rsidR="0001042E" w:rsidRDefault="0001042E" w:rsidP="0001042E">
      <w:pPr>
        <w:pStyle w:val="Default"/>
        <w:jc w:val="both"/>
        <w:rPr>
          <w:rFonts w:ascii="Arial" w:hAnsi="Arial" w:cs="Arial"/>
          <w:color w:val="auto"/>
          <w:sz w:val="20"/>
          <w:szCs w:val="20"/>
        </w:rPr>
      </w:pPr>
    </w:p>
    <w:p w:rsidR="0001042E" w:rsidRDefault="0001042E" w:rsidP="0001042E">
      <w:pPr>
        <w:tabs>
          <w:tab w:val="left" w:pos="0"/>
        </w:tabs>
        <w:spacing w:after="0"/>
        <w:rPr>
          <w:rFonts w:ascii="Arial" w:hAnsi="Arial" w:cs="Arial"/>
          <w:sz w:val="20"/>
          <w:szCs w:val="20"/>
        </w:rPr>
      </w:pPr>
      <w:r>
        <w:rPr>
          <w:rFonts w:ascii="Arial" w:hAnsi="Arial" w:cs="Arial"/>
          <w:sz w:val="20"/>
          <w:szCs w:val="20"/>
        </w:rPr>
        <w:t xml:space="preserve">6.  Zmiana postanowień zawartej Umowy wymaga, pod rygorem nieważności, zachowania formy pisemnej.  </w:t>
      </w:r>
    </w:p>
    <w:p w:rsidR="0001042E" w:rsidRDefault="0001042E" w:rsidP="0001042E">
      <w:pPr>
        <w:tabs>
          <w:tab w:val="left" w:pos="0"/>
        </w:tabs>
        <w:spacing w:after="0"/>
        <w:rPr>
          <w:rFonts w:ascii="Arial" w:hAnsi="Arial" w:cs="Arial"/>
          <w:sz w:val="20"/>
          <w:szCs w:val="20"/>
        </w:rPr>
      </w:pPr>
      <w:r>
        <w:rPr>
          <w:rFonts w:ascii="Arial" w:hAnsi="Arial" w:cs="Arial"/>
          <w:sz w:val="20"/>
          <w:szCs w:val="20"/>
        </w:rPr>
        <w:lastRenderedPageBreak/>
        <w:t xml:space="preserve">Zmiana umowy na wniosek Wykonawcy wymaga wykazania okoliczności uprawniających do dokonania tej zmiany.  </w:t>
      </w:r>
    </w:p>
    <w:p w:rsidR="0001042E" w:rsidRDefault="0001042E" w:rsidP="0001042E">
      <w:pPr>
        <w:tabs>
          <w:tab w:val="left" w:pos="0"/>
        </w:tabs>
        <w:spacing w:after="0"/>
        <w:rPr>
          <w:rFonts w:ascii="Arial" w:hAnsi="Arial" w:cs="Arial"/>
        </w:rPr>
      </w:pPr>
      <w:r>
        <w:rPr>
          <w:rFonts w:ascii="Arial" w:hAnsi="Arial" w:cs="Arial"/>
          <w:sz w:val="20"/>
          <w:szCs w:val="20"/>
        </w:rPr>
        <w:t>Zmiana może być wprowadzona po uzyskaniu pisemnej zgody Zamawiającego.</w:t>
      </w:r>
    </w:p>
    <w:p w:rsidR="0001042E" w:rsidRDefault="0001042E" w:rsidP="0001042E">
      <w:pPr>
        <w:pStyle w:val="Paragraf"/>
        <w:tabs>
          <w:tab w:val="clear" w:pos="0"/>
          <w:tab w:val="left" w:pos="708"/>
        </w:tabs>
        <w:jc w:val="left"/>
        <w:rPr>
          <w:rFonts w:ascii="Arial" w:hAnsi="Arial" w:cs="Arial"/>
        </w:rPr>
      </w:pPr>
      <w:r>
        <w:rPr>
          <w:rFonts w:ascii="Arial" w:eastAsia="SimSun" w:hAnsi="Arial" w:cs="Arial"/>
        </w:rPr>
        <w:t xml:space="preserve">                                   </w:t>
      </w:r>
    </w:p>
    <w:p w:rsidR="0001042E" w:rsidRDefault="0001042E" w:rsidP="0001042E">
      <w:pPr>
        <w:jc w:val="center"/>
        <w:rPr>
          <w:rFonts w:ascii="Arial" w:hAnsi="Arial" w:cs="Arial"/>
          <w:sz w:val="20"/>
          <w:szCs w:val="20"/>
        </w:rPr>
      </w:pPr>
      <w:r>
        <w:rPr>
          <w:rFonts w:ascii="Arial" w:hAnsi="Arial" w:cs="Arial"/>
          <w:b/>
          <w:bCs/>
          <w:sz w:val="20"/>
          <w:szCs w:val="20"/>
        </w:rPr>
        <w:t>§ 7</w:t>
      </w:r>
    </w:p>
    <w:p w:rsidR="0001042E" w:rsidRDefault="0001042E" w:rsidP="0001042E">
      <w:pPr>
        <w:tabs>
          <w:tab w:val="left" w:pos="240"/>
        </w:tabs>
        <w:spacing w:after="0"/>
        <w:ind w:left="240" w:hanging="240"/>
        <w:jc w:val="both"/>
        <w:rPr>
          <w:rFonts w:ascii="Arial" w:hAnsi="Arial" w:cs="Arial"/>
          <w:sz w:val="20"/>
        </w:rPr>
      </w:pPr>
      <w:r>
        <w:rPr>
          <w:rFonts w:ascii="Arial" w:hAnsi="Arial" w:cs="Arial"/>
          <w:sz w:val="20"/>
          <w:szCs w:val="20"/>
        </w:rPr>
        <w:t>1. Wykonawca udziela gwarancji na dostarczony towar Zamawiającemu – zgodnej z datą ważności na opakowaniu.</w:t>
      </w:r>
    </w:p>
    <w:p w:rsidR="0001042E" w:rsidRDefault="0001042E" w:rsidP="0001042E">
      <w:pPr>
        <w:pStyle w:val="Tekstpodstawowy22"/>
        <w:tabs>
          <w:tab w:val="clear" w:pos="0"/>
          <w:tab w:val="left" w:pos="240"/>
        </w:tabs>
        <w:ind w:left="240" w:hanging="240"/>
        <w:rPr>
          <w:rFonts w:ascii="Arial" w:eastAsia="SimSun" w:hAnsi="Arial" w:cs="Arial"/>
        </w:rPr>
      </w:pPr>
      <w:r>
        <w:rPr>
          <w:rFonts w:ascii="Arial" w:hAnsi="Arial" w:cs="Arial"/>
          <w:sz w:val="20"/>
        </w:rPr>
        <w:t xml:space="preserve">2. Termin ważności sprzedawanego towaru nie może upłynąć wcześniej niż </w:t>
      </w:r>
      <w:r>
        <w:rPr>
          <w:rFonts w:ascii="Arial" w:hAnsi="Arial" w:cs="Arial"/>
          <w:sz w:val="20"/>
          <w:lang w:val="pl-PL"/>
        </w:rPr>
        <w:t xml:space="preserve">12 miesięcy. </w:t>
      </w:r>
      <w:r>
        <w:rPr>
          <w:rFonts w:ascii="Arial" w:hAnsi="Arial" w:cs="Arial"/>
          <w:sz w:val="20"/>
        </w:rPr>
        <w:t>.</w:t>
      </w:r>
    </w:p>
    <w:p w:rsidR="0001042E" w:rsidRDefault="0001042E" w:rsidP="0001042E">
      <w:pPr>
        <w:pStyle w:val="Paragraf"/>
        <w:tabs>
          <w:tab w:val="clear" w:pos="0"/>
          <w:tab w:val="left" w:pos="708"/>
        </w:tabs>
        <w:rPr>
          <w:rFonts w:ascii="Arial" w:eastAsia="SimSun" w:hAnsi="Arial" w:cs="Arial"/>
        </w:rPr>
      </w:pPr>
    </w:p>
    <w:p w:rsidR="0001042E" w:rsidRDefault="0001042E" w:rsidP="0001042E">
      <w:pPr>
        <w:pStyle w:val="Paragraf"/>
        <w:tabs>
          <w:tab w:val="clear" w:pos="0"/>
          <w:tab w:val="left" w:pos="708"/>
        </w:tabs>
        <w:rPr>
          <w:rFonts w:ascii="Arial" w:hAnsi="Arial" w:cs="Arial"/>
        </w:rPr>
      </w:pPr>
      <w:r>
        <w:rPr>
          <w:rFonts w:ascii="Arial" w:eastAsia="SimSun" w:hAnsi="Arial" w:cs="Arial"/>
        </w:rPr>
        <w:t>§ 8</w:t>
      </w:r>
    </w:p>
    <w:p w:rsidR="0001042E" w:rsidRDefault="0001042E" w:rsidP="0001042E">
      <w:pPr>
        <w:tabs>
          <w:tab w:val="left" w:pos="240"/>
        </w:tabs>
        <w:spacing w:after="0"/>
        <w:ind w:left="240" w:hanging="240"/>
        <w:jc w:val="both"/>
        <w:rPr>
          <w:rFonts w:ascii="Arial" w:hAnsi="Arial" w:cs="Arial"/>
          <w:sz w:val="20"/>
          <w:szCs w:val="20"/>
        </w:rPr>
      </w:pPr>
      <w:r>
        <w:rPr>
          <w:rFonts w:ascii="Arial" w:hAnsi="Arial" w:cs="Arial"/>
          <w:sz w:val="20"/>
          <w:szCs w:val="20"/>
        </w:rPr>
        <w:t>1. Wykonawca oświadcza, że przedmiot umowy został dopuszczony do obrotu na rynku i posiada wymagane prawem ważne dokumenty, stwierdzające o dopuszczeniu do stosowania w podmiotach leczniczych.</w:t>
      </w:r>
    </w:p>
    <w:p w:rsidR="0001042E" w:rsidRDefault="0001042E" w:rsidP="0001042E">
      <w:pPr>
        <w:tabs>
          <w:tab w:val="left" w:pos="240"/>
        </w:tabs>
        <w:spacing w:after="0"/>
        <w:ind w:left="240" w:hanging="240"/>
        <w:jc w:val="both"/>
        <w:rPr>
          <w:rFonts w:ascii="Arial" w:hAnsi="Arial" w:cs="Arial"/>
          <w:sz w:val="20"/>
          <w:szCs w:val="20"/>
        </w:rPr>
      </w:pPr>
      <w:r>
        <w:rPr>
          <w:rFonts w:ascii="Arial" w:hAnsi="Arial" w:cs="Arial"/>
          <w:sz w:val="20"/>
          <w:szCs w:val="20"/>
        </w:rPr>
        <w:t>2. Wykonawca każdorazowo na wezwanie Zamawiającego zobowiązuje się do dołączenia wymaganych dokumentów wymienionych  w ust. 1 do faktury VAT z dostarczonym towarem Kupującemu.</w:t>
      </w:r>
    </w:p>
    <w:p w:rsidR="0001042E" w:rsidRDefault="0001042E" w:rsidP="0001042E">
      <w:pPr>
        <w:tabs>
          <w:tab w:val="left" w:pos="240"/>
          <w:tab w:val="right" w:pos="9000"/>
        </w:tabs>
        <w:spacing w:after="0"/>
        <w:ind w:left="240" w:hanging="240"/>
        <w:jc w:val="both"/>
        <w:rPr>
          <w:rFonts w:ascii="Arial" w:hAnsi="Arial" w:cs="Arial"/>
          <w:b/>
          <w:bCs/>
          <w:sz w:val="20"/>
          <w:szCs w:val="20"/>
        </w:rPr>
      </w:pPr>
      <w:r>
        <w:rPr>
          <w:rFonts w:ascii="Arial" w:hAnsi="Arial" w:cs="Arial"/>
          <w:sz w:val="20"/>
          <w:szCs w:val="20"/>
        </w:rPr>
        <w:t>3. Wykonawca pokryje wszelką szkodę spowodowaną nie dołączeniem dokumentów, o których mowa w ust.2.</w:t>
      </w:r>
    </w:p>
    <w:p w:rsidR="0001042E" w:rsidRDefault="0001042E" w:rsidP="0001042E">
      <w:pPr>
        <w:jc w:val="center"/>
        <w:rPr>
          <w:rFonts w:ascii="Arial" w:hAnsi="Arial" w:cs="Arial"/>
          <w:b/>
          <w:bCs/>
          <w:sz w:val="20"/>
          <w:szCs w:val="20"/>
        </w:rPr>
      </w:pPr>
    </w:p>
    <w:p w:rsidR="0001042E" w:rsidRDefault="0001042E" w:rsidP="0001042E">
      <w:pPr>
        <w:jc w:val="center"/>
        <w:rPr>
          <w:rFonts w:ascii="Arial" w:hAnsi="Arial" w:cs="Arial"/>
          <w:sz w:val="20"/>
          <w:szCs w:val="20"/>
        </w:rPr>
      </w:pPr>
      <w:r>
        <w:rPr>
          <w:rFonts w:ascii="Arial" w:hAnsi="Arial" w:cs="Arial"/>
          <w:b/>
          <w:bCs/>
          <w:sz w:val="20"/>
          <w:szCs w:val="20"/>
        </w:rPr>
        <w:t>§ 9</w:t>
      </w:r>
    </w:p>
    <w:p w:rsidR="0001042E" w:rsidRDefault="0001042E" w:rsidP="0001042E">
      <w:pPr>
        <w:spacing w:after="0"/>
        <w:ind w:left="240" w:hanging="240"/>
        <w:jc w:val="both"/>
        <w:rPr>
          <w:rFonts w:ascii="Arial" w:hAnsi="Arial" w:cs="Arial"/>
          <w:sz w:val="20"/>
          <w:szCs w:val="20"/>
        </w:rPr>
      </w:pPr>
      <w:r>
        <w:rPr>
          <w:rFonts w:ascii="Arial" w:hAnsi="Arial" w:cs="Arial"/>
          <w:sz w:val="20"/>
          <w:szCs w:val="20"/>
        </w:rPr>
        <w:t xml:space="preserve">1. Za wykonanie przedmiotu umowy, o których mowa w § 1 Zamawiający zapłaci Wykonawcy </w:t>
      </w:r>
      <w:r>
        <w:rPr>
          <w:rFonts w:ascii="Arial" w:hAnsi="Arial" w:cs="Arial"/>
          <w:b/>
          <w:bCs/>
          <w:sz w:val="20"/>
          <w:szCs w:val="20"/>
        </w:rPr>
        <w:t xml:space="preserve">cenę.......... zł netto </w:t>
      </w:r>
      <w:r>
        <w:rPr>
          <w:rFonts w:ascii="Arial" w:hAnsi="Arial" w:cs="Arial"/>
          <w:sz w:val="20"/>
          <w:szCs w:val="20"/>
        </w:rPr>
        <w:t xml:space="preserve">(słownie zł: ........) a po dodaniu podatku VAT </w:t>
      </w:r>
      <w:r>
        <w:rPr>
          <w:rFonts w:ascii="Arial" w:hAnsi="Arial" w:cs="Arial"/>
          <w:b/>
          <w:bCs/>
          <w:sz w:val="20"/>
          <w:szCs w:val="20"/>
        </w:rPr>
        <w:t>cenę............. zł brutto</w:t>
      </w:r>
      <w:r>
        <w:rPr>
          <w:rFonts w:ascii="Arial" w:hAnsi="Arial" w:cs="Arial"/>
          <w:sz w:val="20"/>
          <w:szCs w:val="20"/>
        </w:rPr>
        <w:t xml:space="preserve"> (słownie zł...........) zgodnie z załącznikiem stanowiącym integralną część umowy, który jest zgodny z ofertą przetargową.</w:t>
      </w:r>
    </w:p>
    <w:p w:rsidR="0001042E" w:rsidRDefault="0001042E" w:rsidP="0001042E">
      <w:pPr>
        <w:pStyle w:val="Tekstpodstawowy32"/>
        <w:tabs>
          <w:tab w:val="clear" w:pos="0"/>
          <w:tab w:val="left" w:pos="240"/>
        </w:tabs>
        <w:ind w:left="240" w:hanging="240"/>
        <w:rPr>
          <w:rFonts w:ascii="Arial" w:hAnsi="Arial" w:cs="Arial"/>
          <w:sz w:val="20"/>
          <w:szCs w:val="20"/>
        </w:rPr>
      </w:pPr>
      <w:r>
        <w:rPr>
          <w:rFonts w:ascii="Arial" w:hAnsi="Arial" w:cs="Arial"/>
          <w:b w:val="0"/>
          <w:bCs w:val="0"/>
          <w:sz w:val="20"/>
          <w:szCs w:val="20"/>
        </w:rPr>
        <w:t>2. Zamówienia realizowane będą przez Wykonawcę zgodnie z załącznikiem do niniejszej umowy, który jest zgodny z ofertą przetargową.</w:t>
      </w:r>
      <w:r w:rsidR="00A35B63">
        <w:rPr>
          <w:rFonts w:ascii="Arial" w:hAnsi="Arial" w:cs="Arial"/>
          <w:b w:val="0"/>
          <w:bCs w:val="0"/>
          <w:sz w:val="20"/>
          <w:szCs w:val="20"/>
        </w:rPr>
        <w:t xml:space="preserve"> Zamawiający  zapłaci wyłącznie za zrealizowany przedmiot umowy</w:t>
      </w:r>
    </w:p>
    <w:p w:rsidR="0001042E" w:rsidRDefault="0001042E" w:rsidP="0001042E">
      <w:pPr>
        <w:spacing w:after="0"/>
        <w:ind w:left="240" w:hanging="240"/>
        <w:jc w:val="both"/>
        <w:rPr>
          <w:rFonts w:ascii="Arial" w:hAnsi="Arial" w:cs="Arial"/>
          <w:sz w:val="20"/>
          <w:szCs w:val="20"/>
        </w:rPr>
      </w:pPr>
      <w:r>
        <w:rPr>
          <w:rFonts w:ascii="Arial" w:hAnsi="Arial" w:cs="Arial"/>
          <w:sz w:val="20"/>
          <w:szCs w:val="20"/>
        </w:rPr>
        <w:t>3. Wykonawca zobowiązuje się do wystawienia faktury korygującej w terminie nie dłuższym niż 30 dni od dnia otrzymania pisemnej informacji o niezgodności z zamówieniem i umową lub błędach rachunkowych w fakturze.</w:t>
      </w:r>
    </w:p>
    <w:p w:rsidR="0001042E" w:rsidRDefault="0001042E" w:rsidP="0001042E">
      <w:pPr>
        <w:spacing w:after="0"/>
        <w:ind w:left="240" w:hanging="240"/>
        <w:jc w:val="both"/>
        <w:rPr>
          <w:rFonts w:ascii="Arial" w:hAnsi="Arial" w:cs="Arial"/>
          <w:sz w:val="20"/>
          <w:szCs w:val="20"/>
        </w:rPr>
      </w:pPr>
      <w:r>
        <w:rPr>
          <w:rFonts w:ascii="Arial" w:hAnsi="Arial" w:cs="Arial"/>
          <w:sz w:val="20"/>
          <w:szCs w:val="20"/>
        </w:rPr>
        <w:t xml:space="preserve">4. W przypadku nie dotrzymania powyższego terminu i konieczności wystawienia faktury korygującej „in  minus” Wykonawca wyraża zgodę na potrącenie przez Zamawiającego kwoty zgłoszonych pisemnie niezgodności „in minus” poprzez potrącenie z najbliższych płatności bez ponoszenia konsekwencji finansowych w postaci odsetek za zwłokę wynikających z tego potrącenia.   </w:t>
      </w:r>
    </w:p>
    <w:p w:rsidR="0001042E" w:rsidRDefault="0001042E" w:rsidP="0001042E">
      <w:pPr>
        <w:spacing w:after="0"/>
        <w:ind w:left="240" w:hanging="240"/>
        <w:jc w:val="both"/>
        <w:rPr>
          <w:rFonts w:ascii="Arial" w:hAnsi="Arial" w:cs="Arial"/>
          <w:sz w:val="20"/>
          <w:szCs w:val="20"/>
        </w:rPr>
      </w:pPr>
      <w:r>
        <w:rPr>
          <w:rFonts w:ascii="Arial" w:hAnsi="Arial" w:cs="Arial"/>
          <w:sz w:val="20"/>
          <w:szCs w:val="20"/>
        </w:rPr>
        <w:t xml:space="preserve">5. Wykonawca może użyć na fakturze VAT skróconej nazwy Zamawiającego o brzmieniu: </w:t>
      </w:r>
    </w:p>
    <w:p w:rsidR="0001042E" w:rsidRDefault="0001042E" w:rsidP="0001042E">
      <w:pPr>
        <w:spacing w:after="0"/>
        <w:ind w:left="240" w:hanging="240"/>
        <w:jc w:val="both"/>
        <w:rPr>
          <w:rFonts w:ascii="Arial" w:hAnsi="Arial" w:cs="Arial"/>
          <w:sz w:val="20"/>
          <w:szCs w:val="20"/>
        </w:rPr>
      </w:pPr>
      <w:r>
        <w:rPr>
          <w:rFonts w:ascii="Arial" w:hAnsi="Arial" w:cs="Arial"/>
          <w:sz w:val="20"/>
          <w:szCs w:val="20"/>
        </w:rPr>
        <w:t xml:space="preserve">    </w:t>
      </w:r>
      <w:r>
        <w:rPr>
          <w:rFonts w:ascii="Arial" w:hAnsi="Arial" w:cs="Arial"/>
          <w:i/>
          <w:sz w:val="20"/>
          <w:szCs w:val="20"/>
        </w:rPr>
        <w:t>„Szpital Kliniczny Przemienienia Pańskiego UM w Poznaniu, ul. Długa 1/2, 61-848 Poznań”</w:t>
      </w:r>
    </w:p>
    <w:p w:rsidR="0001042E" w:rsidRDefault="0001042E" w:rsidP="0001042E">
      <w:pPr>
        <w:autoSpaceDE w:val="0"/>
        <w:spacing w:after="0"/>
        <w:jc w:val="both"/>
        <w:rPr>
          <w:rFonts w:ascii="Arial" w:hAnsi="Arial" w:cs="Arial"/>
          <w:color w:val="FF0000"/>
          <w:sz w:val="20"/>
          <w:szCs w:val="20"/>
        </w:rPr>
      </w:pPr>
      <w:r>
        <w:rPr>
          <w:rFonts w:ascii="Arial" w:hAnsi="Arial" w:cs="Arial"/>
          <w:sz w:val="20"/>
          <w:szCs w:val="20"/>
        </w:rPr>
        <w:t xml:space="preserve">6.Cena zakupu przedmiotu umowy nabywanego przez Zamawiającego w celu realizacji świadczeń gwarantowanych w każdym momencie trwania umowy musi być zgodna z przepisami ustawy z dnia 12 mają 2011 r. </w:t>
      </w:r>
      <w:r>
        <w:rPr>
          <w:rFonts w:ascii="Arial" w:hAnsi="Arial" w:cs="Arial"/>
          <w:i/>
          <w:sz w:val="20"/>
          <w:szCs w:val="20"/>
        </w:rPr>
        <w:t>o refundacji leków, środków spożywczych specjalnego przeznaczenia żywieniowego oraz wyrobów medycznych</w:t>
      </w:r>
      <w:r>
        <w:rPr>
          <w:rFonts w:ascii="Arial" w:hAnsi="Arial" w:cs="Arial"/>
          <w:sz w:val="20"/>
          <w:szCs w:val="20"/>
        </w:rPr>
        <w:t xml:space="preserve">. </w:t>
      </w:r>
    </w:p>
    <w:p w:rsidR="0001042E" w:rsidRPr="00470883" w:rsidRDefault="0001042E" w:rsidP="0001042E">
      <w:pPr>
        <w:autoSpaceDE w:val="0"/>
        <w:spacing w:after="0"/>
        <w:jc w:val="both"/>
        <w:rPr>
          <w:rStyle w:val="Domylnaczcionkaakapitu1"/>
          <w:rFonts w:ascii="Arial" w:hAnsi="Arial" w:cs="Arial"/>
          <w:b/>
          <w:bCs/>
          <w:sz w:val="20"/>
          <w:szCs w:val="20"/>
        </w:rPr>
      </w:pPr>
      <w:r w:rsidRPr="00594A12">
        <w:rPr>
          <w:rFonts w:ascii="Arial" w:hAnsi="Arial" w:cs="Arial"/>
          <w:sz w:val="20"/>
          <w:szCs w:val="20"/>
        </w:rPr>
        <w:t xml:space="preserve">7. </w:t>
      </w:r>
      <w:r w:rsidRPr="00D3361B">
        <w:rPr>
          <w:rStyle w:val="Domylnaczcionkaakapitu1"/>
          <w:rFonts w:ascii="Arial" w:hAnsi="Arial" w:cs="Arial"/>
          <w:b/>
          <w:bCs/>
          <w:color w:val="00B050"/>
          <w:sz w:val="20"/>
          <w:szCs w:val="20"/>
        </w:rPr>
        <w:t xml:space="preserve"> </w:t>
      </w:r>
      <w:r w:rsidRPr="00470883">
        <w:rPr>
          <w:rStyle w:val="Domylnaczcionkaakapitu1"/>
          <w:rFonts w:ascii="Arial" w:hAnsi="Arial" w:cs="Arial"/>
          <w:b/>
          <w:bCs/>
          <w:sz w:val="20"/>
          <w:szCs w:val="20"/>
        </w:rPr>
        <w:t>Wykonawca może skorzystać z możliwości przesłania faktury:</w:t>
      </w:r>
    </w:p>
    <w:p w:rsidR="0001042E" w:rsidRPr="00470883" w:rsidRDefault="0001042E" w:rsidP="0001042E">
      <w:pPr>
        <w:autoSpaceDE w:val="0"/>
        <w:spacing w:after="0"/>
        <w:jc w:val="both"/>
        <w:rPr>
          <w:rFonts w:ascii="Arial" w:hAnsi="Arial" w:cs="Arial"/>
          <w:b/>
          <w:sz w:val="20"/>
          <w:szCs w:val="20"/>
        </w:rPr>
      </w:pPr>
      <w:r w:rsidRPr="00470883">
        <w:rPr>
          <w:rStyle w:val="Domylnaczcionkaakapitu1"/>
          <w:rFonts w:ascii="Arial" w:hAnsi="Arial" w:cs="Arial"/>
          <w:b/>
          <w:bCs/>
          <w:sz w:val="20"/>
          <w:szCs w:val="20"/>
        </w:rPr>
        <w:t>Dane skrzynki PEPPOL (E-Faktura):</w:t>
      </w:r>
    </w:p>
    <w:p w:rsidR="0001042E" w:rsidRPr="00470883" w:rsidRDefault="0001042E" w:rsidP="0001042E">
      <w:pPr>
        <w:autoSpaceDE w:val="0"/>
        <w:spacing w:after="0"/>
        <w:jc w:val="both"/>
        <w:rPr>
          <w:rFonts w:ascii="Arial" w:hAnsi="Arial" w:cs="Arial"/>
          <w:b/>
          <w:sz w:val="20"/>
          <w:szCs w:val="20"/>
        </w:rPr>
      </w:pPr>
      <w:r w:rsidRPr="00470883">
        <w:rPr>
          <w:rFonts w:ascii="Arial" w:hAnsi="Arial" w:cs="Arial"/>
          <w:b/>
          <w:sz w:val="20"/>
          <w:szCs w:val="20"/>
        </w:rPr>
        <w:t>Nazwa skrzynki</w:t>
      </w:r>
      <w:r w:rsidRPr="00470883">
        <w:rPr>
          <w:rFonts w:ascii="Arial" w:hAnsi="Arial" w:cs="Arial"/>
          <w:sz w:val="20"/>
          <w:szCs w:val="20"/>
        </w:rPr>
        <w:t xml:space="preserve"> – Szpital kliniczny Przemienienia Pańskiego Uniwersytetu Medycznego im. Karola Marcinkowskiego w Poznaniu, adres Długa ½, 61-848 Poznań PL</w:t>
      </w:r>
    </w:p>
    <w:p w:rsidR="0001042E" w:rsidRPr="00470883" w:rsidRDefault="0001042E" w:rsidP="0001042E">
      <w:pPr>
        <w:autoSpaceDE w:val="0"/>
        <w:spacing w:after="0"/>
        <w:jc w:val="both"/>
        <w:rPr>
          <w:rFonts w:ascii="Arial" w:hAnsi="Arial" w:cs="Arial"/>
          <w:b/>
          <w:sz w:val="20"/>
          <w:szCs w:val="20"/>
        </w:rPr>
      </w:pPr>
      <w:r w:rsidRPr="00470883">
        <w:rPr>
          <w:rFonts w:ascii="Arial" w:hAnsi="Arial" w:cs="Arial"/>
          <w:b/>
          <w:sz w:val="20"/>
          <w:szCs w:val="20"/>
        </w:rPr>
        <w:t>Numer PEPPOL</w:t>
      </w:r>
      <w:r w:rsidRPr="00470883">
        <w:rPr>
          <w:rFonts w:ascii="Arial" w:hAnsi="Arial" w:cs="Arial"/>
          <w:sz w:val="20"/>
          <w:szCs w:val="20"/>
        </w:rPr>
        <w:t xml:space="preserve"> – 7781343588</w:t>
      </w:r>
    </w:p>
    <w:p w:rsidR="0001042E" w:rsidRPr="00470883" w:rsidRDefault="0001042E" w:rsidP="0001042E">
      <w:pPr>
        <w:autoSpaceDE w:val="0"/>
        <w:spacing w:after="0"/>
        <w:jc w:val="both"/>
      </w:pPr>
      <w:r w:rsidRPr="00470883">
        <w:rPr>
          <w:rFonts w:ascii="Arial" w:hAnsi="Arial" w:cs="Arial"/>
          <w:b/>
          <w:sz w:val="20"/>
          <w:szCs w:val="20"/>
        </w:rPr>
        <w:t>https://www.brokerinfinite.efaktura.gov.pl/panel/accounts/document-box/details/9945-7781343588</w:t>
      </w:r>
    </w:p>
    <w:p w:rsidR="0001042E" w:rsidRPr="0074423B" w:rsidRDefault="0001042E" w:rsidP="0001042E">
      <w:pPr>
        <w:rPr>
          <w:rFonts w:ascii="Arial" w:hAnsi="Arial" w:cs="Arial"/>
          <w:b/>
          <w:bCs/>
          <w:sz w:val="20"/>
          <w:szCs w:val="20"/>
        </w:rPr>
      </w:pPr>
    </w:p>
    <w:p w:rsidR="0001042E" w:rsidRDefault="0001042E" w:rsidP="0001042E">
      <w:pPr>
        <w:jc w:val="center"/>
        <w:rPr>
          <w:rFonts w:ascii="Arial" w:hAnsi="Arial" w:cs="Arial"/>
          <w:sz w:val="20"/>
          <w:szCs w:val="20"/>
        </w:rPr>
      </w:pPr>
      <w:r>
        <w:rPr>
          <w:rFonts w:ascii="Arial" w:hAnsi="Arial" w:cs="Arial"/>
          <w:b/>
          <w:bCs/>
          <w:sz w:val="20"/>
          <w:szCs w:val="20"/>
        </w:rPr>
        <w:t>§ 10</w:t>
      </w:r>
    </w:p>
    <w:p w:rsidR="0001042E" w:rsidRDefault="0001042E" w:rsidP="0001042E">
      <w:pPr>
        <w:rPr>
          <w:rFonts w:ascii="Arial" w:hAnsi="Arial" w:cs="Arial"/>
          <w:sz w:val="20"/>
          <w:szCs w:val="20"/>
        </w:rPr>
      </w:pPr>
      <w:r>
        <w:rPr>
          <w:rFonts w:ascii="Arial" w:hAnsi="Arial" w:cs="Arial"/>
          <w:sz w:val="20"/>
          <w:szCs w:val="20"/>
        </w:rPr>
        <w:t>Wykonawca oświadcza, że ceny nie ulegną zmianie z tytułu zmian cen odpraw celnych.</w:t>
      </w:r>
    </w:p>
    <w:p w:rsidR="0001042E" w:rsidRDefault="0001042E" w:rsidP="0001042E">
      <w:pPr>
        <w:jc w:val="center"/>
        <w:rPr>
          <w:rFonts w:ascii="Arial" w:hAnsi="Arial" w:cs="Arial"/>
          <w:sz w:val="20"/>
          <w:szCs w:val="20"/>
        </w:rPr>
      </w:pPr>
      <w:r>
        <w:rPr>
          <w:rFonts w:ascii="Arial" w:hAnsi="Arial" w:cs="Arial"/>
          <w:b/>
          <w:bCs/>
          <w:sz w:val="20"/>
          <w:szCs w:val="20"/>
        </w:rPr>
        <w:t>§ 11</w:t>
      </w:r>
    </w:p>
    <w:p w:rsidR="0001042E" w:rsidRDefault="0001042E" w:rsidP="0001042E">
      <w:pPr>
        <w:spacing w:after="0"/>
        <w:jc w:val="both"/>
        <w:rPr>
          <w:rFonts w:ascii="Arial" w:hAnsi="Arial" w:cs="Arial"/>
          <w:sz w:val="20"/>
          <w:szCs w:val="20"/>
        </w:rPr>
      </w:pPr>
      <w:r>
        <w:rPr>
          <w:rFonts w:ascii="Arial" w:hAnsi="Arial" w:cs="Arial"/>
          <w:sz w:val="20"/>
          <w:szCs w:val="20"/>
        </w:rPr>
        <w:t>1.  Należność za wykonanie przedmiotu umowy płatna będzie przez Zamawiającego przelewem na konto</w:t>
      </w:r>
    </w:p>
    <w:p w:rsidR="0001042E" w:rsidRDefault="0001042E" w:rsidP="0001042E">
      <w:pPr>
        <w:spacing w:after="0"/>
        <w:jc w:val="both"/>
        <w:rPr>
          <w:rFonts w:ascii="Arial" w:hAnsi="Arial" w:cs="Arial"/>
        </w:rPr>
      </w:pPr>
      <w:r>
        <w:rPr>
          <w:rFonts w:ascii="Arial" w:hAnsi="Arial" w:cs="Arial"/>
          <w:sz w:val="20"/>
          <w:szCs w:val="20"/>
        </w:rPr>
        <w:t xml:space="preserve">     bankowe wystawcy faktury VAT, w  terminie 60 dni od daty dostarczenia jej Zamawiającemu.</w:t>
      </w:r>
    </w:p>
    <w:p w:rsidR="0001042E" w:rsidRDefault="0001042E" w:rsidP="0001042E">
      <w:pPr>
        <w:pStyle w:val="HTML-wstpniesformatowany"/>
        <w:jc w:val="both"/>
        <w:rPr>
          <w:rFonts w:ascii="Arial" w:hAnsi="Arial" w:cs="Arial"/>
        </w:rPr>
      </w:pPr>
      <w:r>
        <w:rPr>
          <w:rFonts w:ascii="Arial" w:hAnsi="Arial" w:cs="Arial"/>
        </w:rPr>
        <w:t>1.1. W przypadku gdy Wykonawcy tworzą konsorcjum, należność za wykonanie</w:t>
      </w:r>
      <w:r>
        <w:rPr>
          <w:rFonts w:ascii="Arial" w:hAnsi="Arial" w:cs="Arial"/>
        </w:rPr>
        <w:br/>
        <w:t>przedmiotu umowy będzie płatna przez Zamawiającego przelewem na rzecz uczestnika</w:t>
      </w:r>
      <w:r>
        <w:rPr>
          <w:rFonts w:ascii="Arial" w:hAnsi="Arial" w:cs="Arial"/>
        </w:rPr>
        <w:br/>
        <w:t>Konsorcjum, który bezpośrednio (faktycznie) realizuje dostawę towaru (lub</w:t>
      </w:r>
      <w:r>
        <w:rPr>
          <w:rFonts w:ascii="Arial" w:hAnsi="Arial" w:cs="Arial"/>
        </w:rPr>
        <w:br/>
        <w:t>świadczy usługi) będąc jednocześnie wystawcą faktury VAT w terminie 60</w:t>
      </w:r>
      <w:r>
        <w:rPr>
          <w:rFonts w:ascii="Arial" w:hAnsi="Arial" w:cs="Arial"/>
        </w:rPr>
        <w:br/>
        <w:t>od dnia dostarczenia faktury.</w:t>
      </w:r>
      <w:r>
        <w:rPr>
          <w:rFonts w:ascii="Arial" w:hAnsi="Arial" w:cs="Arial"/>
        </w:rPr>
        <w:br/>
        <w:t>1.2. Wykonawca oświadcza i zapewnia, że wystawca faktury, na każde wezwanie</w:t>
      </w:r>
      <w:r>
        <w:rPr>
          <w:rFonts w:ascii="Arial" w:hAnsi="Arial" w:cs="Arial"/>
        </w:rPr>
        <w:br/>
        <w:t>Zamawiającego oświadczy, że podane przez niego konto bankowe w wystawionej</w:t>
      </w:r>
      <w:r>
        <w:rPr>
          <w:rFonts w:ascii="Arial" w:hAnsi="Arial" w:cs="Arial"/>
        </w:rPr>
        <w:br/>
        <w:t>fakturze VAT należy do niego, a zapłata przez Zamawiającego na to konto nie ma</w:t>
      </w:r>
      <w:r>
        <w:rPr>
          <w:rFonts w:ascii="Arial" w:hAnsi="Arial" w:cs="Arial"/>
        </w:rPr>
        <w:br/>
        <w:t>na celu zmiany wierzyciela na innego uczestnika Konsorcjum.</w:t>
      </w:r>
      <w:r>
        <w:rPr>
          <w:rFonts w:ascii="Arial" w:hAnsi="Arial" w:cs="Arial"/>
        </w:rPr>
        <w:br/>
        <w:t>1.3. W przypadku, gdy Wykonawcą jest konsorcjum, zakazuje się dochodzenia</w:t>
      </w:r>
      <w:r>
        <w:rPr>
          <w:rFonts w:ascii="Arial" w:hAnsi="Arial" w:cs="Arial"/>
        </w:rPr>
        <w:br/>
      </w:r>
      <w:r>
        <w:rPr>
          <w:rFonts w:ascii="Arial" w:hAnsi="Arial" w:cs="Arial"/>
        </w:rPr>
        <w:lastRenderedPageBreak/>
        <w:t>należności z tytułu realizacji przedmiotu umowy od Zamawiającego przez innego</w:t>
      </w:r>
      <w:r>
        <w:rPr>
          <w:rFonts w:ascii="Arial" w:hAnsi="Arial" w:cs="Arial"/>
        </w:rPr>
        <w:br/>
        <w:t>członka konsorcjum niż faktyczny dostawca przedmiotu umowy.</w:t>
      </w:r>
    </w:p>
    <w:p w:rsidR="0001042E" w:rsidRPr="0001042E" w:rsidRDefault="0001042E" w:rsidP="0001042E">
      <w:pPr>
        <w:spacing w:after="0"/>
        <w:ind w:left="240" w:hanging="240"/>
        <w:jc w:val="both"/>
        <w:rPr>
          <w:rFonts w:ascii="Arial" w:hAnsi="Arial" w:cs="Arial"/>
          <w:sz w:val="20"/>
          <w:szCs w:val="20"/>
        </w:rPr>
      </w:pPr>
      <w:r>
        <w:rPr>
          <w:rFonts w:ascii="Arial" w:hAnsi="Arial" w:cs="Arial"/>
          <w:sz w:val="20"/>
          <w:szCs w:val="20"/>
        </w:rPr>
        <w:t>2. Wykonawca zobowiązuje się wystawić i dostarczyć fakturę VAT Zamawiającemu zgodnie z postanowieniami niniejszej umowy i obowiązującymi przepisami prawa, wskazując numer umowy, rodzaj wykonywanego zamówienia, producenta, numeru serii oraz termin ważności lub datę przydatności dostarczonego towaru. Wymagane informacje Wykonawca może podać w załączniku do faktury.</w:t>
      </w:r>
    </w:p>
    <w:p w:rsidR="0001042E" w:rsidRDefault="0001042E" w:rsidP="0001042E">
      <w:pPr>
        <w:spacing w:after="0"/>
        <w:jc w:val="both"/>
        <w:rPr>
          <w:rFonts w:ascii="Arial" w:hAnsi="Arial" w:cs="Arial"/>
          <w:sz w:val="20"/>
          <w:szCs w:val="20"/>
        </w:rPr>
      </w:pPr>
      <w:r>
        <w:rPr>
          <w:rFonts w:ascii="Arial" w:hAnsi="Arial" w:cs="Arial"/>
          <w:sz w:val="20"/>
          <w:szCs w:val="20"/>
        </w:rPr>
        <w:t xml:space="preserve">3.Ewentualne odesłanie do Załącznika nr </w:t>
      </w:r>
      <w:r w:rsidR="004176EC">
        <w:rPr>
          <w:rFonts w:ascii="Arial" w:hAnsi="Arial" w:cs="Arial"/>
          <w:sz w:val="20"/>
          <w:szCs w:val="20"/>
        </w:rPr>
        <w:t>9</w:t>
      </w:r>
      <w:r>
        <w:rPr>
          <w:rFonts w:ascii="Arial" w:hAnsi="Arial" w:cs="Arial"/>
          <w:sz w:val="20"/>
          <w:szCs w:val="20"/>
        </w:rPr>
        <w:t xml:space="preserve"> SIWZ (zapis zostanie wprowadzony o ile będzie dotyczył Wykonawcy).</w:t>
      </w:r>
    </w:p>
    <w:p w:rsidR="0001042E" w:rsidRDefault="0001042E" w:rsidP="0001042E">
      <w:pPr>
        <w:ind w:left="720"/>
        <w:jc w:val="both"/>
        <w:rPr>
          <w:rFonts w:ascii="Arial" w:hAnsi="Arial" w:cs="Arial"/>
          <w:sz w:val="20"/>
          <w:szCs w:val="20"/>
        </w:rPr>
      </w:pPr>
    </w:p>
    <w:p w:rsidR="0001042E" w:rsidRDefault="0001042E" w:rsidP="0001042E">
      <w:pPr>
        <w:pStyle w:val="Paragraf"/>
        <w:tabs>
          <w:tab w:val="clear" w:pos="0"/>
          <w:tab w:val="left" w:pos="708"/>
        </w:tabs>
        <w:rPr>
          <w:rFonts w:ascii="Arial" w:hAnsi="Arial" w:cs="Arial"/>
        </w:rPr>
      </w:pPr>
      <w:r>
        <w:rPr>
          <w:rFonts w:ascii="Arial" w:eastAsia="SimSun" w:hAnsi="Arial" w:cs="Arial"/>
        </w:rPr>
        <w:t>§ 12</w:t>
      </w:r>
    </w:p>
    <w:p w:rsidR="0001042E" w:rsidRPr="0001042E" w:rsidRDefault="0001042E" w:rsidP="0001042E">
      <w:pPr>
        <w:rPr>
          <w:rFonts w:ascii="Arial" w:hAnsi="Arial" w:cs="Arial"/>
          <w:sz w:val="20"/>
          <w:szCs w:val="20"/>
        </w:rPr>
      </w:pPr>
      <w:r>
        <w:rPr>
          <w:rFonts w:ascii="Arial" w:hAnsi="Arial" w:cs="Arial"/>
          <w:sz w:val="20"/>
          <w:szCs w:val="20"/>
        </w:rPr>
        <w:t xml:space="preserve">Płatność realizowana będzie przez Zamawiającego w złotych polskich.                                                                        </w:t>
      </w:r>
    </w:p>
    <w:p w:rsidR="0001042E" w:rsidRDefault="0001042E" w:rsidP="0001042E">
      <w:pPr>
        <w:spacing w:after="0"/>
        <w:jc w:val="center"/>
        <w:rPr>
          <w:rFonts w:ascii="Arial" w:hAnsi="Arial" w:cs="Arial"/>
          <w:sz w:val="20"/>
          <w:szCs w:val="20"/>
        </w:rPr>
      </w:pPr>
      <w:r>
        <w:rPr>
          <w:rFonts w:ascii="Arial" w:hAnsi="Arial" w:cs="Arial"/>
          <w:b/>
          <w:bCs/>
          <w:sz w:val="20"/>
          <w:szCs w:val="20"/>
        </w:rPr>
        <w:t>§ 13</w:t>
      </w:r>
    </w:p>
    <w:p w:rsidR="0001042E" w:rsidRPr="00EE0BBB" w:rsidRDefault="0001042E" w:rsidP="0001042E">
      <w:pPr>
        <w:spacing w:after="0"/>
        <w:jc w:val="both"/>
        <w:rPr>
          <w:rFonts w:ascii="Arial" w:hAnsi="Arial" w:cs="Arial"/>
          <w:sz w:val="20"/>
          <w:szCs w:val="20"/>
        </w:rPr>
      </w:pPr>
      <w:r>
        <w:rPr>
          <w:rFonts w:ascii="Arial" w:hAnsi="Arial" w:cs="Arial"/>
          <w:sz w:val="20"/>
          <w:szCs w:val="20"/>
        </w:rPr>
        <w:t xml:space="preserve">1. </w:t>
      </w:r>
      <w:r w:rsidRPr="00EE0BBB">
        <w:rPr>
          <w:rFonts w:ascii="Arial" w:hAnsi="Arial" w:cs="Arial"/>
          <w:sz w:val="20"/>
          <w:szCs w:val="20"/>
        </w:rPr>
        <w:t>W razie niewykonania lub nienależytego wykonania przedmiotu umowy przez Wykonawcę, Wykonawca zobowiązuje się do zapłaty kar gwarancyjne  na rzecz Zamawiającego w wysokości:</w:t>
      </w:r>
    </w:p>
    <w:p w:rsidR="0001042E" w:rsidRPr="00EE0BBB" w:rsidRDefault="0001042E" w:rsidP="0001042E">
      <w:pPr>
        <w:spacing w:after="0"/>
        <w:ind w:left="720"/>
        <w:rPr>
          <w:rFonts w:ascii="Arial" w:hAnsi="Arial" w:cs="Arial"/>
          <w:sz w:val="20"/>
          <w:szCs w:val="20"/>
        </w:rPr>
      </w:pPr>
      <w:r w:rsidRPr="00EE0BBB">
        <w:rPr>
          <w:rFonts w:ascii="Arial" w:hAnsi="Arial" w:cs="Arial"/>
          <w:sz w:val="20"/>
          <w:szCs w:val="20"/>
        </w:rPr>
        <w:t xml:space="preserve">a) 10% niezrealizowanej wartości umowy </w:t>
      </w:r>
      <w:r w:rsidRPr="00EE0BBB">
        <w:rPr>
          <w:rFonts w:ascii="Arial" w:hAnsi="Arial" w:cs="Arial"/>
          <w:bCs/>
          <w:sz w:val="20"/>
          <w:szCs w:val="20"/>
        </w:rPr>
        <w:t xml:space="preserve"> </w:t>
      </w:r>
      <w:r w:rsidRPr="00EE0BBB">
        <w:rPr>
          <w:rFonts w:ascii="Arial" w:hAnsi="Arial" w:cs="Arial"/>
          <w:sz w:val="20"/>
          <w:szCs w:val="20"/>
        </w:rPr>
        <w:t xml:space="preserve">,  w przypadku gdy Zamawiający odstąpi od umowy z winy Wykonawcy.  </w:t>
      </w:r>
    </w:p>
    <w:p w:rsidR="0001042E" w:rsidRPr="00EE0BBB" w:rsidRDefault="0001042E" w:rsidP="0001042E">
      <w:pPr>
        <w:spacing w:after="0"/>
        <w:ind w:left="720"/>
        <w:jc w:val="both"/>
        <w:rPr>
          <w:rFonts w:ascii="Arial" w:hAnsi="Arial" w:cs="Arial"/>
          <w:sz w:val="20"/>
          <w:szCs w:val="20"/>
        </w:rPr>
      </w:pPr>
      <w:r w:rsidRPr="00EE0BBB">
        <w:rPr>
          <w:rFonts w:ascii="Arial" w:hAnsi="Arial" w:cs="Arial"/>
          <w:sz w:val="20"/>
          <w:szCs w:val="20"/>
        </w:rPr>
        <w:t xml:space="preserve">b)  0,2% wartości niewykonanego lub nienależycie wykonanego zamówienia jednostkowego złożonego przez Zamawiającego stosownie do treści </w:t>
      </w:r>
      <w:r w:rsidRPr="00EE0BBB">
        <w:rPr>
          <w:rFonts w:ascii="Arial" w:hAnsi="Arial" w:cs="Arial"/>
          <w:bCs/>
          <w:sz w:val="20"/>
          <w:szCs w:val="20"/>
        </w:rPr>
        <w:t xml:space="preserve">§ 3 ust. 1  i 3 niniejszej umowy, </w:t>
      </w:r>
      <w:r w:rsidRPr="00EE0BBB">
        <w:rPr>
          <w:rFonts w:ascii="Arial" w:hAnsi="Arial" w:cs="Arial"/>
          <w:sz w:val="20"/>
          <w:szCs w:val="20"/>
        </w:rPr>
        <w:t xml:space="preserve"> za każdy dzień opóźnienia w prawidłowym wykonaniu zamówienia, nie więcej jednak niż 10% wartości zamówienia,</w:t>
      </w:r>
    </w:p>
    <w:p w:rsidR="0001042E" w:rsidRPr="00EE0BBB" w:rsidRDefault="0001042E" w:rsidP="0001042E">
      <w:pPr>
        <w:spacing w:after="0"/>
        <w:ind w:left="720"/>
        <w:jc w:val="both"/>
        <w:rPr>
          <w:rFonts w:ascii="Arial" w:hAnsi="Arial" w:cs="Arial"/>
          <w:sz w:val="20"/>
          <w:szCs w:val="20"/>
        </w:rPr>
      </w:pPr>
      <w:r w:rsidRPr="00EE0BBB">
        <w:rPr>
          <w:rFonts w:ascii="Arial" w:hAnsi="Arial" w:cs="Arial"/>
          <w:sz w:val="20"/>
          <w:szCs w:val="20"/>
        </w:rPr>
        <w:t xml:space="preserve">c)  0,2% wartości nienależycie wykonanego zamówienia jednostkowego złożonego przez Zamawiającego stosownie do treści </w:t>
      </w:r>
      <w:r w:rsidRPr="00EE0BBB">
        <w:rPr>
          <w:rFonts w:ascii="Arial" w:hAnsi="Arial" w:cs="Arial"/>
          <w:bCs/>
          <w:sz w:val="20"/>
          <w:szCs w:val="20"/>
        </w:rPr>
        <w:t xml:space="preserve">§ 3 ust. 1 i 3 niniejszej umowy, </w:t>
      </w:r>
      <w:r w:rsidRPr="00EE0BBB">
        <w:rPr>
          <w:rFonts w:ascii="Arial" w:hAnsi="Arial" w:cs="Arial"/>
          <w:sz w:val="20"/>
          <w:szCs w:val="20"/>
        </w:rPr>
        <w:t xml:space="preserve"> w sposób inny niż poprzez opóźnienie za każdy dzień nienależytego wykonania zamówienia, nie więcej jednak niż 10% wartości umowy. </w:t>
      </w:r>
    </w:p>
    <w:p w:rsidR="0001042E" w:rsidRDefault="0001042E" w:rsidP="0001042E">
      <w:pPr>
        <w:spacing w:after="0"/>
        <w:jc w:val="both"/>
        <w:rPr>
          <w:rFonts w:ascii="Arial" w:hAnsi="Arial" w:cs="Arial"/>
          <w:sz w:val="20"/>
          <w:szCs w:val="20"/>
        </w:rPr>
      </w:pPr>
      <w:r>
        <w:rPr>
          <w:rFonts w:ascii="Arial" w:hAnsi="Arial" w:cs="Arial"/>
          <w:sz w:val="20"/>
          <w:szCs w:val="20"/>
        </w:rPr>
        <w:t xml:space="preserve">  </w:t>
      </w:r>
      <w:r w:rsidRPr="00EE0BBB">
        <w:rPr>
          <w:rFonts w:ascii="Arial" w:hAnsi="Arial" w:cs="Arial"/>
          <w:sz w:val="20"/>
          <w:szCs w:val="20"/>
        </w:rPr>
        <w:t>2 Zamawiający może dochodzić od Wykonawcy na zasadach ogólnych odszkodowania przewyższającego wysokość kar wym</w:t>
      </w:r>
      <w:r>
        <w:rPr>
          <w:rFonts w:ascii="Arial" w:hAnsi="Arial" w:cs="Arial"/>
          <w:sz w:val="20"/>
          <w:szCs w:val="20"/>
        </w:rPr>
        <w:t>ienionych w ust. 1.</w:t>
      </w:r>
    </w:p>
    <w:p w:rsidR="0001042E" w:rsidRPr="0001042E" w:rsidRDefault="0001042E" w:rsidP="0001042E">
      <w:pPr>
        <w:jc w:val="both"/>
        <w:rPr>
          <w:rFonts w:ascii="Arial" w:hAnsi="Arial" w:cs="Arial"/>
          <w:sz w:val="20"/>
          <w:szCs w:val="20"/>
        </w:rPr>
      </w:pPr>
      <w:r w:rsidRPr="00EE0BBB">
        <w:rPr>
          <w:rFonts w:ascii="Arial" w:hAnsi="Arial" w:cs="Arial"/>
          <w:sz w:val="20"/>
          <w:szCs w:val="20"/>
        </w:rPr>
        <w:t>3.Zamawiający może potrącać kary wymienione w ust. 1  z wynagrodzenia Wykonawcy</w:t>
      </w:r>
      <w:r w:rsidRPr="00342983">
        <w:rPr>
          <w:rFonts w:ascii="Garamond" w:hAnsi="Garamond"/>
        </w:rPr>
        <w:t>.</w:t>
      </w:r>
      <w:r w:rsidRPr="00342983">
        <w:rPr>
          <w:rFonts w:ascii="Garamond" w:hAnsi="Garamond" w:cs="Arial"/>
        </w:rPr>
        <w:t xml:space="preserve">                      </w:t>
      </w:r>
    </w:p>
    <w:p w:rsidR="0001042E" w:rsidRDefault="0001042E" w:rsidP="0001042E">
      <w:pPr>
        <w:jc w:val="both"/>
        <w:rPr>
          <w:rFonts w:ascii="Arial" w:hAnsi="Arial" w:cs="Arial"/>
          <w:sz w:val="20"/>
          <w:szCs w:val="20"/>
        </w:rPr>
      </w:pPr>
    </w:p>
    <w:p w:rsidR="0001042E" w:rsidRDefault="0001042E" w:rsidP="0001042E">
      <w:pPr>
        <w:spacing w:after="0"/>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 14</w:t>
      </w:r>
    </w:p>
    <w:p w:rsidR="0001042E" w:rsidRPr="00060C57" w:rsidRDefault="0001042E" w:rsidP="0001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Domylnaczcionkaakapitu1"/>
          <w:rFonts w:ascii="Arial" w:eastAsia="Times New Roman" w:hAnsi="Arial" w:cs="Arial"/>
          <w:b/>
          <w:sz w:val="20"/>
          <w:szCs w:val="20"/>
        </w:rPr>
      </w:pPr>
      <w:r w:rsidRPr="00D3361B">
        <w:rPr>
          <w:rStyle w:val="Domylnaczcionkaakapitu1"/>
          <w:rFonts w:ascii="Arial" w:hAnsi="Arial" w:cs="Arial"/>
          <w:bCs/>
          <w:color w:val="00B050"/>
          <w:sz w:val="20"/>
          <w:szCs w:val="20"/>
        </w:rPr>
        <w:t>1</w:t>
      </w:r>
      <w:r w:rsidRPr="00060C57">
        <w:rPr>
          <w:rStyle w:val="Domylnaczcionkaakapitu1"/>
          <w:rFonts w:ascii="Arial" w:hAnsi="Arial" w:cs="Arial"/>
          <w:bCs/>
          <w:sz w:val="20"/>
          <w:szCs w:val="20"/>
        </w:rPr>
        <w:t xml:space="preserve">. </w:t>
      </w:r>
      <w:r w:rsidRPr="00060C57">
        <w:rPr>
          <w:rStyle w:val="Domylnaczcionkaakapitu1"/>
          <w:rFonts w:ascii="Arial" w:hAnsi="Arial" w:cs="Arial"/>
          <w:sz w:val="20"/>
          <w:szCs w:val="20"/>
        </w:rPr>
        <w:t xml:space="preserve">Umowa zostaje zawarta w dniu </w:t>
      </w:r>
      <w:r w:rsidRPr="00060C57">
        <w:rPr>
          <w:rStyle w:val="Domylnaczcionkaakapitu1"/>
          <w:rFonts w:ascii="Arial" w:hAnsi="Arial" w:cs="Arial"/>
          <w:b/>
          <w:sz w:val="20"/>
          <w:szCs w:val="20"/>
        </w:rPr>
        <w:t>…………...</w:t>
      </w:r>
      <w:r w:rsidRPr="00060C57">
        <w:rPr>
          <w:rStyle w:val="Domylnaczcionkaakapitu1"/>
          <w:rFonts w:ascii="Arial" w:hAnsi="Arial" w:cs="Arial"/>
          <w:sz w:val="20"/>
          <w:szCs w:val="20"/>
        </w:rPr>
        <w:t xml:space="preserve"> i obowiązuje na okres </w:t>
      </w:r>
      <w:r w:rsidR="00D630F4">
        <w:rPr>
          <w:rStyle w:val="Domylnaczcionkaakapitu1"/>
          <w:rFonts w:ascii="Arial" w:hAnsi="Arial" w:cs="Arial"/>
          <w:b/>
          <w:sz w:val="20"/>
          <w:szCs w:val="20"/>
        </w:rPr>
        <w:t>36</w:t>
      </w:r>
      <w:r w:rsidRPr="00060C57">
        <w:rPr>
          <w:rStyle w:val="Domylnaczcionkaakapitu1"/>
          <w:rFonts w:ascii="Arial" w:hAnsi="Arial" w:cs="Arial"/>
          <w:b/>
          <w:sz w:val="20"/>
          <w:szCs w:val="20"/>
        </w:rPr>
        <w:t xml:space="preserve"> miesięcy.</w:t>
      </w:r>
    </w:p>
    <w:p w:rsidR="0001042E" w:rsidRPr="00060C57" w:rsidRDefault="0001042E" w:rsidP="0001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bCs/>
          <w:sz w:val="20"/>
          <w:szCs w:val="20"/>
        </w:rPr>
      </w:pPr>
      <w:r w:rsidRPr="00060C57">
        <w:rPr>
          <w:rStyle w:val="Domylnaczcionkaakapitu1"/>
          <w:rFonts w:ascii="Arial" w:eastAsia="Times New Roman" w:hAnsi="Arial" w:cs="Arial"/>
          <w:sz w:val="20"/>
          <w:szCs w:val="20"/>
        </w:rPr>
        <w:t xml:space="preserve">2. Strony przewidują możliwość przedłużenia okresu obowiązywania umowy wyrażonej w formie pisemnej na podstawie zawartego porozumienia, w przypadkach określonych w </w:t>
      </w:r>
      <w:r w:rsidRPr="00060C57">
        <w:rPr>
          <w:rFonts w:ascii="Arial" w:hAnsi="Arial" w:cs="Arial"/>
          <w:b/>
          <w:bCs/>
          <w:sz w:val="20"/>
          <w:szCs w:val="20"/>
        </w:rPr>
        <w:t>§ 6</w:t>
      </w:r>
      <w:r w:rsidRPr="00060C57">
        <w:rPr>
          <w:rStyle w:val="Domylnaczcionkaakapitu1"/>
          <w:rFonts w:ascii="Arial" w:eastAsia="Times New Roman" w:hAnsi="Arial" w:cs="Arial"/>
          <w:sz w:val="20"/>
          <w:szCs w:val="20"/>
        </w:rPr>
        <w:t>. W załączeniu do umowy wzór Porozumienia.</w:t>
      </w:r>
    </w:p>
    <w:p w:rsidR="0001042E" w:rsidRDefault="0001042E" w:rsidP="0001042E">
      <w:pPr>
        <w:spacing w:after="0"/>
        <w:jc w:val="center"/>
        <w:rPr>
          <w:rFonts w:ascii="Arial" w:hAnsi="Arial" w:cs="Arial"/>
          <w:b/>
          <w:bCs/>
          <w:sz w:val="20"/>
          <w:szCs w:val="20"/>
        </w:rPr>
      </w:pPr>
    </w:p>
    <w:p w:rsidR="0001042E" w:rsidRDefault="0001042E" w:rsidP="0001042E">
      <w:pPr>
        <w:spacing w:after="0"/>
        <w:jc w:val="center"/>
        <w:rPr>
          <w:rFonts w:ascii="Arial" w:hAnsi="Arial" w:cs="Arial"/>
          <w:sz w:val="20"/>
          <w:szCs w:val="20"/>
        </w:rPr>
      </w:pPr>
      <w:r>
        <w:rPr>
          <w:rFonts w:ascii="Arial" w:hAnsi="Arial" w:cs="Arial"/>
          <w:b/>
          <w:bCs/>
          <w:sz w:val="20"/>
          <w:szCs w:val="20"/>
        </w:rPr>
        <w:t xml:space="preserve">§ 15                                                           </w:t>
      </w:r>
    </w:p>
    <w:p w:rsidR="0001042E" w:rsidRDefault="0001042E" w:rsidP="0001042E">
      <w:pPr>
        <w:pStyle w:val="Tekstpodstawowy"/>
        <w:tabs>
          <w:tab w:val="left" w:pos="708"/>
        </w:tabs>
        <w:spacing w:after="0"/>
        <w:rPr>
          <w:rFonts w:ascii="Arial" w:hAnsi="Arial" w:cs="Arial"/>
          <w:b/>
          <w:bCs/>
        </w:rPr>
      </w:pPr>
      <w:r>
        <w:rPr>
          <w:rFonts w:ascii="Arial" w:hAnsi="Arial" w:cs="Arial"/>
          <w:sz w:val="20"/>
          <w:szCs w:val="20"/>
        </w:rPr>
        <w:t>Wszelkie zmiany postanowień niniejszej umowy dla swej ważności wymagają formy pisemnej.</w:t>
      </w:r>
    </w:p>
    <w:p w:rsidR="0001042E" w:rsidRDefault="0001042E" w:rsidP="0001042E">
      <w:pPr>
        <w:spacing w:after="0"/>
        <w:rPr>
          <w:rFonts w:ascii="Arial" w:hAnsi="Arial" w:cs="Arial"/>
          <w:b/>
          <w:bCs/>
          <w:sz w:val="20"/>
          <w:szCs w:val="20"/>
        </w:rPr>
      </w:pPr>
    </w:p>
    <w:p w:rsidR="0001042E" w:rsidRDefault="0001042E" w:rsidP="0001042E">
      <w:pPr>
        <w:spacing w:after="0"/>
        <w:jc w:val="center"/>
        <w:rPr>
          <w:rFonts w:ascii="Arial" w:hAnsi="Arial" w:cs="Arial"/>
          <w:sz w:val="20"/>
          <w:szCs w:val="20"/>
        </w:rPr>
      </w:pPr>
      <w:r>
        <w:rPr>
          <w:rFonts w:ascii="Arial" w:hAnsi="Arial" w:cs="Arial"/>
          <w:b/>
          <w:bCs/>
          <w:sz w:val="20"/>
          <w:szCs w:val="20"/>
        </w:rPr>
        <w:t>§ 16</w:t>
      </w:r>
    </w:p>
    <w:p w:rsidR="0001042E" w:rsidRDefault="0001042E" w:rsidP="0001042E">
      <w:pPr>
        <w:spacing w:after="0"/>
        <w:jc w:val="both"/>
        <w:rPr>
          <w:rFonts w:ascii="Arial" w:hAnsi="Arial" w:cs="Arial"/>
          <w:sz w:val="20"/>
          <w:szCs w:val="20"/>
        </w:rPr>
      </w:pPr>
      <w:r>
        <w:rPr>
          <w:rFonts w:ascii="Arial" w:hAnsi="Arial" w:cs="Arial"/>
          <w:sz w:val="20"/>
          <w:szCs w:val="20"/>
        </w:rPr>
        <w:t>Zamawiający zastrzega sobie prawo realizacji umowy u innego Wykonawcy w części przedmiotu zamówienia, która nie została dostarczona Zamawiającemu przez Wykonawcę w terminie określonym w § 3</w:t>
      </w:r>
      <w:r>
        <w:rPr>
          <w:rFonts w:ascii="Arial" w:hAnsi="Arial" w:cs="Arial"/>
          <w:b/>
          <w:bCs/>
          <w:sz w:val="20"/>
          <w:szCs w:val="20"/>
        </w:rPr>
        <w:t xml:space="preserve"> </w:t>
      </w:r>
      <w:r>
        <w:rPr>
          <w:rFonts w:ascii="Arial" w:hAnsi="Arial" w:cs="Arial"/>
          <w:sz w:val="20"/>
          <w:szCs w:val="20"/>
        </w:rPr>
        <w:t>ust. 3 lub dostarczony przedmiot jest przez zamawiającego reklamowany i obciążyć Wykonawcę różnicą ceny.</w:t>
      </w:r>
    </w:p>
    <w:p w:rsidR="0001042E" w:rsidRDefault="0001042E" w:rsidP="0001042E">
      <w:pPr>
        <w:spacing w:after="0"/>
        <w:jc w:val="both"/>
        <w:rPr>
          <w:rFonts w:ascii="Arial" w:hAnsi="Arial" w:cs="Arial"/>
          <w:sz w:val="20"/>
          <w:szCs w:val="20"/>
        </w:rPr>
      </w:pPr>
    </w:p>
    <w:p w:rsidR="0001042E" w:rsidRDefault="0001042E" w:rsidP="0001042E">
      <w:pPr>
        <w:rPr>
          <w:rFonts w:ascii="Arial" w:hAnsi="Arial" w:cs="Arial"/>
          <w:sz w:val="20"/>
          <w:szCs w:val="20"/>
        </w:rPr>
      </w:pPr>
      <w:r>
        <w:rPr>
          <w:rFonts w:ascii="Arial" w:hAnsi="Arial" w:cs="Arial"/>
          <w:b/>
          <w:bCs/>
          <w:sz w:val="20"/>
          <w:szCs w:val="20"/>
        </w:rPr>
        <w:t xml:space="preserve">                                                                                             § 17</w:t>
      </w:r>
    </w:p>
    <w:p w:rsidR="0001042E" w:rsidRDefault="0001042E" w:rsidP="0001042E">
      <w:pPr>
        <w:pStyle w:val="NormalnyWeb"/>
        <w:spacing w:after="0"/>
        <w:ind w:left="240"/>
        <w:rPr>
          <w:rStyle w:val="Pogrubienie"/>
          <w:rFonts w:ascii="Arial" w:hAnsi="Arial" w:cs="Arial"/>
          <w:b w:val="0"/>
          <w:sz w:val="20"/>
          <w:szCs w:val="20"/>
        </w:rPr>
      </w:pPr>
      <w:r>
        <w:rPr>
          <w:rFonts w:ascii="Arial" w:hAnsi="Arial" w:cs="Arial"/>
          <w:sz w:val="20"/>
          <w:szCs w:val="20"/>
        </w:rPr>
        <w:t>1. Prawa i obowiązki wynikające z niniejszej umowy nie mogą być przenoszone na osoby trzecie bez zgody Zamawiającego wyrażonej na piśmie.</w:t>
      </w:r>
    </w:p>
    <w:p w:rsidR="0001042E" w:rsidRDefault="0001042E" w:rsidP="0001042E">
      <w:pPr>
        <w:pStyle w:val="NormalnyWeb"/>
        <w:spacing w:after="0"/>
        <w:ind w:left="240"/>
        <w:rPr>
          <w:rFonts w:ascii="Arial" w:hAnsi="Arial" w:cs="Arial"/>
          <w:sz w:val="20"/>
          <w:szCs w:val="20"/>
        </w:rPr>
      </w:pPr>
      <w:r>
        <w:rPr>
          <w:rStyle w:val="Pogrubienie"/>
          <w:rFonts w:ascii="Arial" w:hAnsi="Arial" w:cs="Arial"/>
          <w:b w:val="0"/>
          <w:sz w:val="20"/>
          <w:szCs w:val="20"/>
        </w:rPr>
        <w:t xml:space="preserve">2. Niezależnie od zgody Zamawiającego, o której mowa w ust. 1 powyżej, czynność prawna mająca na celu zmianę wierzyciela samodzielnego publicznego zakładu opieki zdrowotnej może nastąpić po wyrażeniu zgody przez podmiot tworzący. </w:t>
      </w:r>
    </w:p>
    <w:p w:rsidR="0001042E" w:rsidRDefault="0001042E" w:rsidP="0001042E">
      <w:pPr>
        <w:pStyle w:val="NormalnyWeb"/>
        <w:spacing w:after="0"/>
        <w:ind w:left="240"/>
        <w:rPr>
          <w:rFonts w:ascii="Arial" w:hAnsi="Arial" w:cs="Arial"/>
          <w:b/>
          <w:bCs/>
          <w:sz w:val="20"/>
          <w:szCs w:val="20"/>
        </w:rPr>
      </w:pPr>
      <w:r>
        <w:rPr>
          <w:rFonts w:ascii="Arial" w:hAnsi="Arial" w:cs="Arial"/>
          <w:sz w:val="20"/>
          <w:szCs w:val="20"/>
        </w:rPr>
        <w:t xml:space="preserve">3. Wykonawca oświadcza, iż nie dokona cesji wierzytelności przysługującej mu od Zamawiającego z tytułu realizacji niniejszej umowy bez </w:t>
      </w:r>
      <w:r>
        <w:rPr>
          <w:rStyle w:val="Pogrubienie"/>
          <w:rFonts w:ascii="Arial" w:hAnsi="Arial" w:cs="Arial"/>
          <w:b w:val="0"/>
          <w:sz w:val="20"/>
          <w:szCs w:val="20"/>
        </w:rPr>
        <w:t>uzyskania pisemnej zgody, o której mowa w ust. 1 i 2 powyżej.</w:t>
      </w:r>
    </w:p>
    <w:p w:rsidR="0001042E" w:rsidRDefault="0001042E" w:rsidP="0001042E">
      <w:pPr>
        <w:jc w:val="center"/>
        <w:rPr>
          <w:rFonts w:ascii="Arial" w:hAnsi="Arial" w:cs="Arial"/>
          <w:b/>
          <w:bCs/>
          <w:sz w:val="20"/>
          <w:szCs w:val="20"/>
        </w:rPr>
      </w:pPr>
    </w:p>
    <w:p w:rsidR="0001042E" w:rsidRDefault="0001042E" w:rsidP="0001042E">
      <w:pPr>
        <w:jc w:val="center"/>
        <w:rPr>
          <w:rFonts w:ascii="Arial" w:hAnsi="Arial" w:cs="Arial"/>
          <w:sz w:val="20"/>
          <w:szCs w:val="20"/>
        </w:rPr>
      </w:pPr>
      <w:r>
        <w:rPr>
          <w:rFonts w:ascii="Arial" w:hAnsi="Arial" w:cs="Arial"/>
          <w:b/>
          <w:bCs/>
          <w:sz w:val="20"/>
          <w:szCs w:val="20"/>
        </w:rPr>
        <w:t>§ 18</w:t>
      </w:r>
    </w:p>
    <w:p w:rsidR="0001042E" w:rsidRDefault="0001042E" w:rsidP="0001042E">
      <w:pPr>
        <w:pStyle w:val="Tekstpodstawowy32"/>
        <w:rPr>
          <w:rFonts w:ascii="Arial" w:hAnsi="Arial" w:cs="Arial"/>
          <w:sz w:val="20"/>
          <w:szCs w:val="20"/>
        </w:rPr>
      </w:pPr>
      <w:r>
        <w:rPr>
          <w:rFonts w:ascii="Arial" w:hAnsi="Arial" w:cs="Arial"/>
          <w:b w:val="0"/>
          <w:bCs w:val="0"/>
          <w:sz w:val="20"/>
          <w:szCs w:val="20"/>
        </w:rPr>
        <w:t>W sprawach nie uregulowanych niniejszą umową mają zastosowanie przepisy Kodeksu cywilnego i Prawa zamówień publicznych wymienionego w § 1 niniejszej umowy.</w:t>
      </w:r>
    </w:p>
    <w:p w:rsidR="0001042E" w:rsidRDefault="0001042E" w:rsidP="0001042E">
      <w:pPr>
        <w:jc w:val="center"/>
        <w:rPr>
          <w:rFonts w:ascii="Arial" w:hAnsi="Arial" w:cs="Arial"/>
          <w:b/>
          <w:bCs/>
          <w:sz w:val="20"/>
          <w:szCs w:val="20"/>
        </w:rPr>
      </w:pPr>
    </w:p>
    <w:p w:rsidR="0001042E" w:rsidRDefault="0001042E" w:rsidP="0001042E">
      <w:pPr>
        <w:spacing w:after="0"/>
        <w:jc w:val="center"/>
        <w:rPr>
          <w:rFonts w:ascii="Arial" w:eastAsia="Times New Roman" w:hAnsi="Arial" w:cs="Arial"/>
          <w:sz w:val="20"/>
          <w:szCs w:val="20"/>
          <w:lang w:eastAsia="hi-IN" w:bidi="hi-IN"/>
        </w:rPr>
      </w:pPr>
      <w:r>
        <w:rPr>
          <w:rFonts w:ascii="Arial" w:hAnsi="Arial" w:cs="Arial"/>
          <w:b/>
          <w:bCs/>
          <w:sz w:val="20"/>
          <w:szCs w:val="20"/>
        </w:rPr>
        <w:lastRenderedPageBreak/>
        <w:t>§ 19</w:t>
      </w:r>
      <w:r>
        <w:rPr>
          <w:rFonts w:ascii="Arial" w:hAnsi="Arial" w:cs="Arial"/>
          <w:sz w:val="20"/>
          <w:szCs w:val="20"/>
        </w:rPr>
        <w:t xml:space="preserve">                </w:t>
      </w:r>
    </w:p>
    <w:p w:rsidR="0001042E" w:rsidRDefault="0001042E" w:rsidP="0001042E">
      <w:pPr>
        <w:widowControl w:val="0"/>
        <w:spacing w:after="0"/>
        <w:jc w:val="both"/>
        <w:textAlignment w:val="baseline"/>
        <w:rPr>
          <w:rFonts w:ascii="Arial" w:eastAsia="Times New Roman" w:hAnsi="Arial" w:cs="Arial"/>
          <w:sz w:val="20"/>
          <w:szCs w:val="20"/>
          <w:lang w:eastAsia="hi-IN" w:bidi="hi-IN"/>
        </w:rPr>
      </w:pPr>
      <w:r>
        <w:rPr>
          <w:rFonts w:ascii="Arial" w:eastAsia="Times New Roman" w:hAnsi="Arial" w:cs="Arial"/>
          <w:sz w:val="20"/>
          <w:szCs w:val="20"/>
          <w:lang w:eastAsia="hi-IN" w:bidi="hi-IN"/>
        </w:rPr>
        <w:t xml:space="preserve">1. Wykonawca zobowiązuje się do zachowania w tajemnicy wszelkich informacji o charakterze organizacyjnym, ekonomicznym i technicznym mogących stanowić tajemnicę przedsiębiorstwa Zamawiającego w rozumieniu ustawy z dnia 16 kwietnia 1993 r.  o zwalczaniu nieuczciwej konkurencji (tj. Dz. U. z 2003 r. Nr 153, poz. 1503 ze zm.), jak również zobowiązuje się do przestrzegania przepisów ustawy z dnia 10 maja 2018r. (Dz.U 2018, poz. 1000) o ochronie danych osobowych oraz ustawy </w:t>
      </w:r>
      <w:r>
        <w:rPr>
          <w:rFonts w:ascii="Arial" w:eastAsia="Times New Roman" w:hAnsi="Arial" w:cs="Arial"/>
          <w:bCs/>
          <w:color w:val="000000"/>
          <w:sz w:val="20"/>
          <w:szCs w:val="20"/>
          <w:shd w:val="clear" w:color="auto" w:fill="FFFFFF"/>
          <w:lang w:eastAsia="hi-IN" w:bidi="hi-IN"/>
        </w:rPr>
        <w:t>z dnia 5 sierpnia 2010 r. </w:t>
      </w:r>
      <w:r>
        <w:rPr>
          <w:rFonts w:ascii="Arial" w:eastAsia="Times New Roman" w:hAnsi="Arial" w:cs="Arial"/>
          <w:sz w:val="20"/>
          <w:szCs w:val="20"/>
          <w:lang w:eastAsia="hi-IN" w:bidi="hi-IN"/>
        </w:rPr>
        <w:t xml:space="preserve"> .o ochronie informacji niejawnych (</w:t>
      </w:r>
      <w:r>
        <w:rPr>
          <w:rFonts w:ascii="Arial" w:eastAsia="Times New Roman" w:hAnsi="Arial" w:cs="Arial"/>
          <w:bCs/>
          <w:sz w:val="20"/>
          <w:szCs w:val="20"/>
          <w:shd w:val="clear" w:color="auto" w:fill="FFFFFF"/>
          <w:lang w:eastAsia="hi-IN" w:bidi="hi-IN"/>
        </w:rPr>
        <w:t>tj. Dz.U. z 2016 r. poz. 1167 ze zm.)</w:t>
      </w:r>
      <w:r>
        <w:rPr>
          <w:rFonts w:ascii="Arial" w:eastAsia="Times New Roman" w:hAnsi="Arial" w:cs="Arial"/>
          <w:sz w:val="20"/>
          <w:szCs w:val="20"/>
          <w:lang w:eastAsia="hi-IN" w:bidi="hi-IN"/>
        </w:rPr>
        <w:t>w tym w szczególności do:</w:t>
      </w:r>
    </w:p>
    <w:p w:rsidR="0001042E" w:rsidRDefault="0001042E" w:rsidP="00D62E73">
      <w:pPr>
        <w:widowControl w:val="0"/>
        <w:numPr>
          <w:ilvl w:val="1"/>
          <w:numId w:val="43"/>
        </w:numPr>
        <w:suppressAutoHyphens/>
        <w:spacing w:after="0"/>
        <w:jc w:val="both"/>
        <w:textAlignment w:val="baseline"/>
        <w:rPr>
          <w:rFonts w:ascii="Arial" w:eastAsia="Times New Roman" w:hAnsi="Arial" w:cs="Arial"/>
          <w:sz w:val="20"/>
          <w:szCs w:val="20"/>
          <w:lang w:eastAsia="hi-IN" w:bidi="hi-IN"/>
        </w:rPr>
      </w:pPr>
      <w:r>
        <w:rPr>
          <w:rFonts w:ascii="Arial" w:eastAsia="Times New Roman" w:hAnsi="Arial" w:cs="Arial"/>
          <w:sz w:val="20"/>
          <w:szCs w:val="20"/>
          <w:lang w:eastAsia="hi-IN" w:bidi="hi-IN"/>
        </w:rPr>
        <w:t>ochrony i zabezpieczenia danych zgodnie z wymogami ustaw,</w:t>
      </w:r>
    </w:p>
    <w:p w:rsidR="0001042E" w:rsidRDefault="0001042E" w:rsidP="00D62E73">
      <w:pPr>
        <w:widowControl w:val="0"/>
        <w:numPr>
          <w:ilvl w:val="1"/>
          <w:numId w:val="43"/>
        </w:numPr>
        <w:suppressAutoHyphens/>
        <w:spacing w:after="0"/>
        <w:jc w:val="both"/>
        <w:textAlignment w:val="baseline"/>
        <w:rPr>
          <w:rFonts w:ascii="Arial" w:eastAsia="Times New Roman" w:hAnsi="Arial" w:cs="Arial"/>
          <w:sz w:val="20"/>
          <w:szCs w:val="20"/>
          <w:lang w:eastAsia="hi-IN" w:bidi="hi-IN"/>
        </w:rPr>
      </w:pPr>
      <w:r>
        <w:rPr>
          <w:rFonts w:ascii="Arial" w:eastAsia="Times New Roman" w:hAnsi="Arial" w:cs="Arial"/>
          <w:sz w:val="20"/>
          <w:szCs w:val="20"/>
          <w:lang w:eastAsia="hi-IN" w:bidi="hi-IN"/>
        </w:rPr>
        <w:t>przetwarzania informacji i danych osobowych wyłącznie w zakresie i celu przewidzianym w umowie,</w:t>
      </w:r>
    </w:p>
    <w:p w:rsidR="0001042E" w:rsidRDefault="0001042E" w:rsidP="00D62E73">
      <w:pPr>
        <w:widowControl w:val="0"/>
        <w:numPr>
          <w:ilvl w:val="1"/>
          <w:numId w:val="43"/>
        </w:numPr>
        <w:suppressAutoHyphens/>
        <w:spacing w:after="0"/>
        <w:jc w:val="both"/>
        <w:textAlignment w:val="baseline"/>
        <w:rPr>
          <w:rFonts w:ascii="Arial" w:eastAsia="Times New Roman" w:hAnsi="Arial" w:cs="Arial"/>
          <w:sz w:val="20"/>
          <w:szCs w:val="20"/>
          <w:lang w:eastAsia="hi-IN" w:bidi="hi-IN"/>
        </w:rPr>
      </w:pPr>
      <w:r>
        <w:rPr>
          <w:rFonts w:ascii="Arial" w:eastAsia="Times New Roman" w:hAnsi="Arial" w:cs="Arial"/>
          <w:sz w:val="20"/>
          <w:szCs w:val="20"/>
          <w:lang w:eastAsia="hi-IN" w:bidi="hi-IN"/>
        </w:rPr>
        <w:t>zachowania w tajemnicy danych osobowych pozyskanych w związku z realizacją umowy</w:t>
      </w:r>
    </w:p>
    <w:p w:rsidR="0001042E" w:rsidRDefault="0001042E" w:rsidP="00D62E73">
      <w:pPr>
        <w:widowControl w:val="0"/>
        <w:numPr>
          <w:ilvl w:val="1"/>
          <w:numId w:val="43"/>
        </w:numPr>
        <w:suppressAutoHyphens/>
        <w:spacing w:after="0"/>
        <w:jc w:val="both"/>
        <w:textAlignment w:val="baseline"/>
        <w:rPr>
          <w:rFonts w:ascii="Arial" w:eastAsia="Times New Roman" w:hAnsi="Arial" w:cs="Arial"/>
          <w:sz w:val="20"/>
          <w:szCs w:val="20"/>
          <w:lang w:eastAsia="hi-IN" w:bidi="hi-IN"/>
        </w:rPr>
      </w:pPr>
      <w:r>
        <w:rPr>
          <w:rFonts w:ascii="Arial" w:eastAsia="Times New Roman" w:hAnsi="Arial" w:cs="Arial"/>
          <w:sz w:val="20"/>
          <w:szCs w:val="20"/>
          <w:lang w:eastAsia="hi-IN" w:bidi="hi-IN"/>
        </w:rPr>
        <w:t>zwrotu wszelkich zawierających dane osobowe nośników danych przekazanych przez Zmawiającego oraz trwałego zniszczenia wszystkich ich kopii,</w:t>
      </w:r>
    </w:p>
    <w:p w:rsidR="0001042E" w:rsidRDefault="0001042E" w:rsidP="00D62E73">
      <w:pPr>
        <w:widowControl w:val="0"/>
        <w:numPr>
          <w:ilvl w:val="1"/>
          <w:numId w:val="43"/>
        </w:numPr>
        <w:suppressAutoHyphens/>
        <w:spacing w:after="0"/>
        <w:jc w:val="both"/>
        <w:textAlignment w:val="baseline"/>
        <w:rPr>
          <w:rFonts w:ascii="Arial" w:eastAsia="Times New Roman" w:hAnsi="Arial" w:cs="Arial"/>
          <w:sz w:val="20"/>
          <w:szCs w:val="20"/>
          <w:lang w:eastAsia="hi-IN" w:bidi="hi-IN"/>
        </w:rPr>
      </w:pPr>
      <w:r>
        <w:rPr>
          <w:rFonts w:ascii="Arial" w:eastAsia="Times New Roman" w:hAnsi="Arial" w:cs="Arial"/>
          <w:sz w:val="20"/>
          <w:szCs w:val="20"/>
          <w:lang w:eastAsia="hi-IN" w:bidi="hi-IN"/>
        </w:rPr>
        <w:t>niezwłocznego poinformowania Zamawiającego o każdym przypadku naruszenia bezpieczeństwa danych.</w:t>
      </w:r>
    </w:p>
    <w:p w:rsidR="0001042E" w:rsidRDefault="0001042E" w:rsidP="0001042E">
      <w:pPr>
        <w:widowControl w:val="0"/>
        <w:spacing w:after="0"/>
        <w:jc w:val="both"/>
        <w:textAlignment w:val="baseline"/>
        <w:rPr>
          <w:rFonts w:ascii="Arial" w:eastAsia="Times New Roman" w:hAnsi="Arial" w:cs="Arial"/>
          <w:sz w:val="20"/>
          <w:szCs w:val="20"/>
          <w:lang w:eastAsia="hi-IN" w:bidi="hi-IN"/>
        </w:rPr>
      </w:pPr>
      <w:r>
        <w:rPr>
          <w:rFonts w:ascii="Arial" w:eastAsia="Times New Roman" w:hAnsi="Arial" w:cs="Arial"/>
          <w:sz w:val="20"/>
          <w:szCs w:val="20"/>
          <w:lang w:eastAsia="hi-IN" w:bidi="hi-IN"/>
        </w:rPr>
        <w:t>2. Zachowanie poufności informacji, o których mowa w ust.1 obowiązuje Wykonawcę także po rozwiązaniu umowy.</w:t>
      </w:r>
    </w:p>
    <w:p w:rsidR="0001042E" w:rsidRDefault="0001042E" w:rsidP="0001042E">
      <w:pPr>
        <w:widowControl w:val="0"/>
        <w:spacing w:after="0"/>
        <w:jc w:val="both"/>
        <w:textAlignment w:val="baseline"/>
        <w:rPr>
          <w:rFonts w:ascii="Arial" w:eastAsia="Times New Roman" w:hAnsi="Arial" w:cs="Arial"/>
          <w:b/>
          <w:sz w:val="20"/>
          <w:szCs w:val="20"/>
          <w:lang w:eastAsia="hi-IN" w:bidi="hi-IN"/>
        </w:rPr>
      </w:pPr>
      <w:r>
        <w:rPr>
          <w:rFonts w:ascii="Arial" w:eastAsia="Times New Roman" w:hAnsi="Arial" w:cs="Arial"/>
          <w:sz w:val="20"/>
          <w:szCs w:val="20"/>
          <w:lang w:eastAsia="hi-IN" w:bidi="hi-IN"/>
        </w:rPr>
        <w:t>3. Naruszenie obowiązku, o którym mowa w ust. 1 powoduje odpowiedzialność Wykonawcy za szkodę wyrządzoną Zamawiającemu (na zasadach wynikających z kodeksu cywilnego) oraz stanowi podstawę do rozwiązania niniejszej umowy przez Zamawiającego z zachowaniem 14 dniowego okresu wypowiedzenia.</w:t>
      </w:r>
    </w:p>
    <w:p w:rsidR="0001042E" w:rsidRDefault="0001042E" w:rsidP="0001042E">
      <w:pPr>
        <w:jc w:val="center"/>
        <w:rPr>
          <w:rFonts w:ascii="Arial" w:hAnsi="Arial" w:cs="Arial"/>
          <w:b/>
          <w:bCs/>
          <w:sz w:val="20"/>
          <w:szCs w:val="20"/>
        </w:rPr>
      </w:pPr>
      <w:r>
        <w:rPr>
          <w:rFonts w:ascii="Arial" w:hAnsi="Arial" w:cs="Arial"/>
          <w:sz w:val="20"/>
          <w:szCs w:val="20"/>
        </w:rPr>
        <w:t xml:space="preserve">                                                     </w:t>
      </w:r>
    </w:p>
    <w:p w:rsidR="0001042E" w:rsidRDefault="0001042E" w:rsidP="0001042E">
      <w:pPr>
        <w:spacing w:after="0"/>
        <w:jc w:val="center"/>
        <w:rPr>
          <w:rFonts w:ascii="Arial" w:hAnsi="Arial" w:cs="Arial"/>
          <w:sz w:val="20"/>
          <w:szCs w:val="20"/>
        </w:rPr>
      </w:pPr>
      <w:r>
        <w:rPr>
          <w:rFonts w:ascii="Arial" w:hAnsi="Arial" w:cs="Arial"/>
          <w:b/>
          <w:bCs/>
          <w:sz w:val="20"/>
          <w:szCs w:val="20"/>
        </w:rPr>
        <w:t>§ 20</w:t>
      </w:r>
    </w:p>
    <w:p w:rsidR="0001042E" w:rsidRDefault="0001042E" w:rsidP="0001042E">
      <w:pPr>
        <w:spacing w:after="0"/>
        <w:jc w:val="both"/>
        <w:rPr>
          <w:rFonts w:ascii="Arial" w:hAnsi="Arial" w:cs="Arial"/>
          <w:sz w:val="20"/>
          <w:szCs w:val="20"/>
        </w:rPr>
      </w:pPr>
      <w:r>
        <w:rPr>
          <w:rFonts w:ascii="Arial" w:hAnsi="Arial" w:cs="Arial"/>
          <w:sz w:val="20"/>
          <w:szCs w:val="20"/>
        </w:rPr>
        <w:t>1.Ewentualne spory mogące wyniknąć z realizacji postanowień niniejszej umowy będą rozstrzygane na zasadzie porozumienia stron.</w:t>
      </w:r>
    </w:p>
    <w:p w:rsidR="0001042E" w:rsidRDefault="0001042E" w:rsidP="0001042E">
      <w:pPr>
        <w:spacing w:after="0"/>
        <w:jc w:val="both"/>
        <w:rPr>
          <w:rFonts w:ascii="Arial" w:hAnsi="Arial" w:cs="Arial"/>
        </w:rPr>
      </w:pPr>
      <w:r>
        <w:rPr>
          <w:rFonts w:ascii="Arial" w:hAnsi="Arial" w:cs="Arial"/>
          <w:sz w:val="20"/>
          <w:szCs w:val="20"/>
        </w:rPr>
        <w:t>2.W przypadku braku porozumienia pomiędzy stronami, sporne kwestie rozstrzygane będą przez sąd powszechny w Poznaniu według właściwości rzeczowej.</w:t>
      </w:r>
    </w:p>
    <w:p w:rsidR="0001042E" w:rsidRDefault="0001042E" w:rsidP="0001042E">
      <w:pPr>
        <w:pStyle w:val="Nagwek"/>
        <w:tabs>
          <w:tab w:val="left" w:pos="708"/>
        </w:tabs>
        <w:rPr>
          <w:rFonts w:ascii="Arial" w:hAnsi="Arial" w:cs="Arial"/>
        </w:rPr>
      </w:pPr>
    </w:p>
    <w:p w:rsidR="0001042E" w:rsidRDefault="0001042E" w:rsidP="0001042E">
      <w:pPr>
        <w:spacing w:after="0"/>
        <w:jc w:val="center"/>
        <w:rPr>
          <w:rFonts w:ascii="Arial" w:hAnsi="Arial" w:cs="Arial"/>
          <w:sz w:val="20"/>
          <w:szCs w:val="20"/>
        </w:rPr>
      </w:pPr>
      <w:r>
        <w:rPr>
          <w:rFonts w:ascii="Arial" w:hAnsi="Arial" w:cs="Arial"/>
          <w:b/>
          <w:bCs/>
          <w:sz w:val="20"/>
          <w:szCs w:val="20"/>
        </w:rPr>
        <w:t>§ 21</w:t>
      </w:r>
    </w:p>
    <w:p w:rsidR="0001042E" w:rsidRDefault="0001042E" w:rsidP="0001042E">
      <w:pPr>
        <w:spacing w:after="0"/>
        <w:rPr>
          <w:rFonts w:ascii="Arial" w:hAnsi="Arial" w:cs="Arial"/>
          <w:b/>
          <w:bCs/>
          <w:sz w:val="20"/>
          <w:szCs w:val="20"/>
        </w:rPr>
      </w:pPr>
      <w:r>
        <w:rPr>
          <w:rFonts w:ascii="Arial" w:hAnsi="Arial" w:cs="Arial"/>
          <w:sz w:val="20"/>
          <w:szCs w:val="20"/>
        </w:rPr>
        <w:t>Umowę sporządzono w trzech jednobrzmiących egzemplarzach, każdy na prawach oryginału, jeden dla Wykonawcy, a dwa dla Zamawiającego.</w:t>
      </w:r>
    </w:p>
    <w:p w:rsidR="0001042E" w:rsidRDefault="0001042E" w:rsidP="0001042E">
      <w:pPr>
        <w:spacing w:after="0"/>
        <w:rPr>
          <w:rFonts w:ascii="Arial" w:hAnsi="Arial" w:cs="Arial"/>
          <w:b/>
          <w:bCs/>
          <w:sz w:val="20"/>
          <w:szCs w:val="20"/>
        </w:rPr>
      </w:pPr>
      <w:r>
        <w:rPr>
          <w:rFonts w:ascii="Arial" w:hAnsi="Arial" w:cs="Arial"/>
          <w:b/>
          <w:bCs/>
          <w:sz w:val="20"/>
          <w:szCs w:val="20"/>
        </w:rPr>
        <w:t xml:space="preserve">                        </w:t>
      </w:r>
    </w:p>
    <w:p w:rsidR="0001042E" w:rsidRDefault="0001042E" w:rsidP="0001042E">
      <w:pPr>
        <w:spacing w:after="0"/>
        <w:rPr>
          <w:rFonts w:ascii="Arial" w:hAnsi="Arial" w:cs="Arial"/>
          <w:b/>
          <w:bCs/>
          <w:sz w:val="20"/>
          <w:szCs w:val="20"/>
        </w:rPr>
      </w:pPr>
      <w:r>
        <w:rPr>
          <w:rFonts w:ascii="Arial" w:hAnsi="Arial" w:cs="Arial"/>
          <w:b/>
          <w:bCs/>
          <w:sz w:val="20"/>
          <w:szCs w:val="20"/>
        </w:rPr>
        <w:t xml:space="preserve"> </w:t>
      </w:r>
    </w:p>
    <w:p w:rsidR="0001042E" w:rsidRDefault="0001042E" w:rsidP="0001042E">
      <w:pPr>
        <w:rPr>
          <w:rFonts w:ascii="Arial" w:hAnsi="Arial" w:cs="Arial"/>
          <w:b/>
          <w:bCs/>
          <w:sz w:val="20"/>
          <w:szCs w:val="20"/>
        </w:rPr>
      </w:pPr>
    </w:p>
    <w:p w:rsidR="0001042E" w:rsidRDefault="0001042E" w:rsidP="0001042E">
      <w:pPr>
        <w:rPr>
          <w:rFonts w:ascii="Arial" w:hAnsi="Arial" w:cs="Arial"/>
          <w:sz w:val="20"/>
          <w:szCs w:val="20"/>
        </w:rPr>
      </w:pPr>
      <w:r>
        <w:rPr>
          <w:rFonts w:ascii="Arial" w:hAnsi="Arial" w:cs="Arial"/>
          <w:b/>
          <w:bCs/>
          <w:sz w:val="20"/>
          <w:szCs w:val="20"/>
        </w:rPr>
        <w:t xml:space="preserve">            Zamawiający :                                                                                    Wykonawca :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p>
    <w:p w:rsidR="0001042E" w:rsidRDefault="0001042E" w:rsidP="0001042E">
      <w:pPr>
        <w:rPr>
          <w:rFonts w:ascii="Arial" w:hAnsi="Arial" w:cs="Arial"/>
          <w:sz w:val="20"/>
          <w:szCs w:val="20"/>
        </w:rPr>
      </w:pPr>
    </w:p>
    <w:p w:rsidR="0001042E" w:rsidRDefault="0001042E" w:rsidP="0001042E"/>
    <w:p w:rsidR="0001042E" w:rsidRDefault="0001042E" w:rsidP="0001042E"/>
    <w:p w:rsidR="0001042E" w:rsidRDefault="0001042E" w:rsidP="0001042E"/>
    <w:p w:rsidR="0001042E" w:rsidRDefault="0001042E" w:rsidP="0001042E"/>
    <w:p w:rsidR="007D0EF1" w:rsidRDefault="007D0EF1" w:rsidP="007D0EF1">
      <w:pPr>
        <w:spacing w:after="0"/>
        <w:rPr>
          <w:rFonts w:ascii="Arial" w:hAnsi="Arial" w:cs="Arial"/>
          <w:b/>
          <w:bCs/>
        </w:rPr>
      </w:pPr>
    </w:p>
    <w:p w:rsidR="008346C4" w:rsidRDefault="008346C4" w:rsidP="007D0EF1">
      <w:pPr>
        <w:spacing w:after="0"/>
        <w:rPr>
          <w:rFonts w:ascii="Arial" w:hAnsi="Arial" w:cs="Arial"/>
          <w:b/>
          <w:bCs/>
        </w:rPr>
      </w:pPr>
    </w:p>
    <w:p w:rsidR="008346C4" w:rsidRDefault="008346C4" w:rsidP="007D0EF1">
      <w:pPr>
        <w:spacing w:after="0"/>
        <w:rPr>
          <w:rFonts w:ascii="Arial" w:hAnsi="Arial" w:cs="Arial"/>
          <w:b/>
          <w:bCs/>
        </w:rPr>
      </w:pPr>
    </w:p>
    <w:p w:rsidR="008346C4" w:rsidRDefault="008346C4" w:rsidP="007D0EF1">
      <w:pPr>
        <w:spacing w:after="0"/>
        <w:rPr>
          <w:rFonts w:ascii="Arial" w:hAnsi="Arial" w:cs="Arial"/>
          <w:b/>
          <w:bCs/>
        </w:rPr>
      </w:pPr>
    </w:p>
    <w:p w:rsidR="008346C4" w:rsidRDefault="008346C4" w:rsidP="007D0EF1">
      <w:pPr>
        <w:spacing w:after="0"/>
        <w:rPr>
          <w:rFonts w:ascii="Arial" w:hAnsi="Arial" w:cs="Arial"/>
          <w:b/>
          <w:bCs/>
        </w:rPr>
      </w:pPr>
    </w:p>
    <w:p w:rsidR="008346C4" w:rsidRDefault="008346C4" w:rsidP="007D0EF1">
      <w:pPr>
        <w:spacing w:after="0"/>
        <w:rPr>
          <w:rFonts w:ascii="Arial" w:hAnsi="Arial" w:cs="Arial"/>
          <w:b/>
          <w:bCs/>
        </w:rPr>
      </w:pPr>
    </w:p>
    <w:p w:rsidR="008346C4" w:rsidRDefault="008346C4" w:rsidP="007D0EF1">
      <w:pPr>
        <w:spacing w:after="0"/>
        <w:rPr>
          <w:rFonts w:ascii="Arial" w:hAnsi="Arial" w:cs="Arial"/>
          <w:b/>
          <w:bCs/>
        </w:rPr>
      </w:pPr>
    </w:p>
    <w:p w:rsidR="008346C4" w:rsidRDefault="008346C4" w:rsidP="007D0EF1">
      <w:pPr>
        <w:spacing w:after="0"/>
        <w:rPr>
          <w:rFonts w:ascii="Arial" w:hAnsi="Arial" w:cs="Arial"/>
          <w:b/>
          <w:bCs/>
        </w:rPr>
      </w:pPr>
    </w:p>
    <w:p w:rsidR="008346C4" w:rsidRDefault="008346C4" w:rsidP="007D0EF1">
      <w:pPr>
        <w:spacing w:after="0"/>
        <w:rPr>
          <w:rFonts w:ascii="Arial" w:hAnsi="Arial" w:cs="Arial"/>
          <w:b/>
          <w:bCs/>
        </w:rPr>
      </w:pPr>
    </w:p>
    <w:p w:rsidR="008346C4" w:rsidRDefault="008346C4" w:rsidP="007D0EF1">
      <w:pPr>
        <w:spacing w:after="0"/>
        <w:rPr>
          <w:rFonts w:ascii="Arial" w:hAnsi="Arial" w:cs="Arial"/>
          <w:b/>
          <w:bCs/>
        </w:rPr>
      </w:pPr>
    </w:p>
    <w:p w:rsidR="008346C4" w:rsidRDefault="008346C4" w:rsidP="007D0EF1">
      <w:pPr>
        <w:spacing w:after="0"/>
        <w:rPr>
          <w:rFonts w:ascii="Arial" w:hAnsi="Arial" w:cs="Arial"/>
          <w:b/>
          <w:bCs/>
        </w:rPr>
      </w:pPr>
    </w:p>
    <w:p w:rsidR="007D0EF1" w:rsidRPr="007D0EF1" w:rsidRDefault="00D37083" w:rsidP="007D0EF1">
      <w:pPr>
        <w:spacing w:after="0"/>
        <w:rPr>
          <w:rFonts w:ascii="Arial" w:hAnsi="Arial" w:cs="Arial"/>
          <w:b/>
          <w:bCs/>
        </w:rPr>
      </w:pPr>
      <w:r>
        <w:rPr>
          <w:rFonts w:ascii="Arial" w:hAnsi="Arial" w:cs="Arial"/>
          <w:b/>
          <w:bCs/>
        </w:rPr>
        <w:lastRenderedPageBreak/>
        <w:t xml:space="preserve">                                                         </w:t>
      </w:r>
      <w:r w:rsidR="007D0EF1" w:rsidRPr="007D0EF1">
        <w:rPr>
          <w:rFonts w:ascii="Arial" w:hAnsi="Arial" w:cs="Arial"/>
          <w:b/>
          <w:bCs/>
        </w:rPr>
        <w:t xml:space="preserve">UMOWA dzierżawy  Nr </w:t>
      </w:r>
      <w:r w:rsidR="007D0EF1">
        <w:rPr>
          <w:rFonts w:ascii="Arial" w:hAnsi="Arial" w:cs="Arial"/>
          <w:b/>
          <w:bCs/>
        </w:rPr>
        <w:t>…</w:t>
      </w:r>
      <w:r>
        <w:rPr>
          <w:rFonts w:ascii="Arial" w:hAnsi="Arial" w:cs="Arial"/>
          <w:b/>
          <w:bCs/>
        </w:rPr>
        <w:t>..A</w:t>
      </w:r>
      <w:r w:rsidR="007D0EF1" w:rsidRPr="007D0EF1">
        <w:rPr>
          <w:rFonts w:ascii="Arial" w:hAnsi="Arial" w:cs="Arial"/>
          <w:b/>
          <w:bCs/>
        </w:rPr>
        <w:t xml:space="preserve">/20/EZP </w:t>
      </w:r>
    </w:p>
    <w:p w:rsidR="007D0EF1" w:rsidRPr="007D0EF1" w:rsidRDefault="007D0EF1" w:rsidP="007D0EF1">
      <w:pPr>
        <w:spacing w:after="0"/>
        <w:jc w:val="both"/>
        <w:rPr>
          <w:rFonts w:ascii="Arial" w:hAnsi="Arial" w:cs="Arial"/>
          <w:b/>
          <w:bCs/>
          <w:sz w:val="20"/>
          <w:szCs w:val="20"/>
        </w:rPr>
      </w:pPr>
    </w:p>
    <w:p w:rsidR="007D0EF1" w:rsidRPr="007D0EF1" w:rsidRDefault="007D0EF1" w:rsidP="007D0EF1">
      <w:pPr>
        <w:spacing w:after="0"/>
        <w:jc w:val="both"/>
        <w:rPr>
          <w:rFonts w:ascii="Arial" w:hAnsi="Arial" w:cs="Arial"/>
          <w:b/>
          <w:sz w:val="20"/>
          <w:szCs w:val="20"/>
          <w:lang w:eastAsia="zh-CN"/>
        </w:rPr>
      </w:pPr>
    </w:p>
    <w:p w:rsidR="007D0EF1" w:rsidRPr="007D0EF1" w:rsidRDefault="007D0EF1" w:rsidP="007D0EF1">
      <w:pPr>
        <w:spacing w:after="0"/>
        <w:jc w:val="both"/>
        <w:rPr>
          <w:rFonts w:ascii="Arial" w:hAnsi="Arial" w:cs="Arial"/>
          <w:b/>
          <w:sz w:val="20"/>
          <w:szCs w:val="20"/>
          <w:lang w:eastAsia="zh-CN"/>
        </w:rPr>
      </w:pPr>
      <w:r w:rsidRPr="007D0EF1">
        <w:rPr>
          <w:rFonts w:ascii="Arial" w:hAnsi="Arial" w:cs="Arial"/>
          <w:b/>
          <w:sz w:val="20"/>
          <w:szCs w:val="20"/>
          <w:lang w:eastAsia="zh-CN"/>
        </w:rPr>
        <w:t>zawarta  w  dniu …………</w:t>
      </w:r>
      <w:r w:rsidR="0070269A">
        <w:rPr>
          <w:rFonts w:ascii="Arial" w:hAnsi="Arial" w:cs="Arial"/>
          <w:b/>
          <w:sz w:val="20"/>
          <w:szCs w:val="20"/>
          <w:lang w:eastAsia="zh-CN"/>
        </w:rPr>
        <w:t>……….</w:t>
      </w:r>
      <w:r w:rsidRPr="007D0EF1">
        <w:rPr>
          <w:rFonts w:ascii="Arial" w:hAnsi="Arial" w:cs="Arial"/>
          <w:b/>
          <w:sz w:val="20"/>
          <w:szCs w:val="20"/>
          <w:lang w:eastAsia="zh-CN"/>
        </w:rPr>
        <w:t>………. 2020 roku w  Poznaniu, pomiędzy:</w:t>
      </w:r>
    </w:p>
    <w:p w:rsidR="007D0EF1" w:rsidRPr="007D0EF1" w:rsidRDefault="007D0EF1" w:rsidP="007D0EF1">
      <w:pPr>
        <w:spacing w:after="0"/>
        <w:jc w:val="both"/>
        <w:rPr>
          <w:rFonts w:ascii="Arial" w:hAnsi="Arial" w:cs="Arial"/>
          <w:b/>
          <w:sz w:val="20"/>
          <w:szCs w:val="20"/>
          <w:lang w:eastAsia="zh-CN"/>
        </w:rPr>
      </w:pPr>
    </w:p>
    <w:p w:rsidR="007D0EF1" w:rsidRPr="007D0EF1" w:rsidRDefault="007D0EF1" w:rsidP="007D0EF1">
      <w:pPr>
        <w:spacing w:after="0"/>
        <w:jc w:val="both"/>
        <w:rPr>
          <w:rFonts w:ascii="Arial" w:hAnsi="Arial" w:cs="Arial"/>
          <w:sz w:val="20"/>
          <w:szCs w:val="20"/>
        </w:rPr>
      </w:pPr>
      <w:r w:rsidRPr="007D0EF1">
        <w:rPr>
          <w:rFonts w:ascii="Arial" w:hAnsi="Arial" w:cs="Arial"/>
          <w:sz w:val="20"/>
          <w:szCs w:val="20"/>
        </w:rPr>
        <w:t xml:space="preserve">Szpitalem Klinicznym Przemienienia Pańskiego Uniwersytetu Medycznego im. Karola Marcinkowskiego w Poznaniu, adres: ul. Długa ½,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NIP: 7781343588, Regon: 0002888828, </w:t>
      </w:r>
    </w:p>
    <w:p w:rsidR="007D0EF1" w:rsidRPr="007D0EF1" w:rsidRDefault="007D0EF1" w:rsidP="007D0EF1">
      <w:pPr>
        <w:spacing w:after="0"/>
        <w:jc w:val="both"/>
        <w:rPr>
          <w:rFonts w:ascii="Arial" w:hAnsi="Arial" w:cs="Arial"/>
          <w:sz w:val="20"/>
          <w:szCs w:val="20"/>
        </w:rPr>
      </w:pPr>
      <w:r w:rsidRPr="007D0EF1">
        <w:rPr>
          <w:rFonts w:ascii="Arial" w:hAnsi="Arial" w:cs="Arial"/>
          <w:sz w:val="20"/>
          <w:szCs w:val="20"/>
        </w:rPr>
        <w:t>reprezentowanym przez: Dyrektora Szpitala dr hab. n med. Szczepan Cofta</w:t>
      </w:r>
    </w:p>
    <w:p w:rsidR="007D0EF1" w:rsidRPr="007D0EF1" w:rsidRDefault="007D0EF1" w:rsidP="007D0EF1">
      <w:pPr>
        <w:spacing w:after="0"/>
        <w:jc w:val="both"/>
        <w:rPr>
          <w:rFonts w:ascii="Arial" w:hAnsi="Arial" w:cs="Arial"/>
          <w:sz w:val="20"/>
          <w:szCs w:val="20"/>
        </w:rPr>
      </w:pPr>
      <w:r w:rsidRPr="007D0EF1">
        <w:rPr>
          <w:rFonts w:ascii="Arial" w:hAnsi="Arial" w:cs="Arial"/>
          <w:sz w:val="20"/>
          <w:szCs w:val="20"/>
        </w:rPr>
        <w:t xml:space="preserve"> zwanym w dalszej treści umowy </w:t>
      </w:r>
      <w:r w:rsidRPr="007D0EF1">
        <w:rPr>
          <w:rFonts w:ascii="Arial" w:hAnsi="Arial" w:cs="Arial"/>
          <w:b/>
          <w:sz w:val="20"/>
          <w:szCs w:val="20"/>
        </w:rPr>
        <w:t>Zamawiającym</w:t>
      </w:r>
    </w:p>
    <w:p w:rsidR="007D0EF1" w:rsidRPr="007D0EF1" w:rsidRDefault="007D0EF1" w:rsidP="007D0EF1">
      <w:pPr>
        <w:tabs>
          <w:tab w:val="left" w:pos="0"/>
        </w:tabs>
        <w:spacing w:after="0"/>
        <w:ind w:left="426"/>
        <w:jc w:val="both"/>
        <w:rPr>
          <w:rFonts w:ascii="Arial" w:eastAsia="SimSun" w:hAnsi="Arial" w:cs="Arial"/>
          <w:sz w:val="20"/>
          <w:szCs w:val="20"/>
          <w:lang w:eastAsia="pl-PL"/>
        </w:rPr>
      </w:pPr>
      <w:r w:rsidRPr="007D0EF1">
        <w:rPr>
          <w:rFonts w:ascii="Arial" w:eastAsia="SimSun" w:hAnsi="Arial" w:cs="Arial"/>
          <w:sz w:val="20"/>
          <w:szCs w:val="20"/>
          <w:lang w:eastAsia="pl-PL"/>
        </w:rPr>
        <w:tab/>
      </w:r>
      <w:r w:rsidRPr="007D0EF1">
        <w:rPr>
          <w:rFonts w:ascii="Arial" w:eastAsia="SimSun" w:hAnsi="Arial" w:cs="Arial"/>
          <w:sz w:val="20"/>
          <w:szCs w:val="20"/>
          <w:lang w:eastAsia="pl-PL"/>
        </w:rPr>
        <w:tab/>
      </w:r>
      <w:r w:rsidRPr="007D0EF1">
        <w:rPr>
          <w:rFonts w:ascii="Arial" w:eastAsia="SimSun" w:hAnsi="Arial" w:cs="Arial"/>
          <w:sz w:val="20"/>
          <w:szCs w:val="20"/>
          <w:lang w:eastAsia="pl-PL"/>
        </w:rPr>
        <w:tab/>
      </w:r>
      <w:r w:rsidRPr="007D0EF1">
        <w:rPr>
          <w:rFonts w:ascii="Arial" w:eastAsia="SimSun" w:hAnsi="Arial" w:cs="Arial"/>
          <w:sz w:val="20"/>
          <w:szCs w:val="20"/>
          <w:lang w:eastAsia="pl-PL"/>
        </w:rPr>
        <w:tab/>
      </w:r>
      <w:r w:rsidRPr="007D0EF1">
        <w:rPr>
          <w:rFonts w:ascii="Arial" w:eastAsia="SimSun" w:hAnsi="Arial" w:cs="Arial"/>
          <w:sz w:val="20"/>
          <w:szCs w:val="20"/>
          <w:lang w:eastAsia="pl-PL"/>
        </w:rPr>
        <w:tab/>
      </w:r>
      <w:r w:rsidRPr="007D0EF1">
        <w:rPr>
          <w:rFonts w:ascii="Arial" w:eastAsia="SimSun" w:hAnsi="Arial" w:cs="Arial"/>
          <w:sz w:val="20"/>
          <w:szCs w:val="20"/>
          <w:lang w:eastAsia="pl-PL"/>
        </w:rPr>
        <w:tab/>
        <w:t>a</w:t>
      </w:r>
    </w:p>
    <w:p w:rsidR="007D0EF1" w:rsidRPr="007D0EF1" w:rsidRDefault="007D0EF1" w:rsidP="007D0EF1">
      <w:pPr>
        <w:spacing w:after="0"/>
        <w:jc w:val="both"/>
        <w:rPr>
          <w:rFonts w:ascii="Arial" w:hAnsi="Arial" w:cs="Arial"/>
          <w:sz w:val="20"/>
          <w:szCs w:val="20"/>
          <w:lang w:eastAsia="zh-CN"/>
        </w:rPr>
      </w:pPr>
      <w:r w:rsidRPr="007D0EF1">
        <w:rPr>
          <w:rFonts w:ascii="Arial" w:hAnsi="Arial" w:cs="Arial"/>
          <w:sz w:val="20"/>
          <w:szCs w:val="20"/>
          <w:lang w:eastAsia="zh-CN"/>
        </w:rPr>
        <w:t>…………………………………………………………………………………………………………………………………………………………………………………………………….</w:t>
      </w:r>
    </w:p>
    <w:p w:rsidR="007D0EF1" w:rsidRPr="007D0EF1" w:rsidRDefault="007D0EF1" w:rsidP="007D0EF1">
      <w:pPr>
        <w:spacing w:after="0"/>
        <w:jc w:val="both"/>
        <w:rPr>
          <w:rFonts w:ascii="Arial" w:hAnsi="Arial" w:cs="Arial"/>
          <w:sz w:val="20"/>
          <w:szCs w:val="20"/>
          <w:lang w:eastAsia="zh-CN"/>
        </w:rPr>
      </w:pPr>
      <w:r w:rsidRPr="007D0EF1">
        <w:rPr>
          <w:rFonts w:ascii="Arial" w:hAnsi="Arial" w:cs="Arial"/>
          <w:sz w:val="20"/>
          <w:szCs w:val="20"/>
          <w:lang w:eastAsia="zh-CN"/>
        </w:rPr>
        <w:t>……………………………………………………………………………………………………………………………………………………………………………….</w:t>
      </w:r>
    </w:p>
    <w:p w:rsidR="007D0EF1" w:rsidRPr="007D0EF1" w:rsidRDefault="007D0EF1" w:rsidP="007D0EF1">
      <w:pPr>
        <w:spacing w:after="0"/>
        <w:jc w:val="both"/>
        <w:rPr>
          <w:rFonts w:ascii="Arial" w:hAnsi="Arial" w:cs="Arial"/>
          <w:sz w:val="20"/>
          <w:szCs w:val="20"/>
        </w:rPr>
      </w:pPr>
      <w:r w:rsidRPr="007D0EF1">
        <w:rPr>
          <w:rFonts w:ascii="Arial" w:hAnsi="Arial" w:cs="Arial"/>
          <w:sz w:val="20"/>
          <w:szCs w:val="20"/>
          <w:lang w:eastAsia="zh-CN"/>
        </w:rPr>
        <w:t xml:space="preserve">zwanym w dalszej treści umowy </w:t>
      </w:r>
      <w:r w:rsidRPr="007D0EF1">
        <w:rPr>
          <w:rFonts w:ascii="Arial" w:hAnsi="Arial" w:cs="Arial"/>
          <w:b/>
          <w:sz w:val="20"/>
          <w:szCs w:val="20"/>
          <w:lang w:eastAsia="zh-CN"/>
        </w:rPr>
        <w:t xml:space="preserve">Wykonawcą </w:t>
      </w:r>
    </w:p>
    <w:p w:rsidR="007D0EF1" w:rsidRPr="007D0EF1" w:rsidRDefault="007D0EF1" w:rsidP="007D0EF1">
      <w:pPr>
        <w:spacing w:after="0"/>
        <w:rPr>
          <w:rFonts w:ascii="Arial" w:hAnsi="Arial" w:cs="Arial"/>
          <w:b/>
          <w:bCs/>
          <w:sz w:val="20"/>
          <w:szCs w:val="20"/>
        </w:rPr>
      </w:pPr>
    </w:p>
    <w:p w:rsidR="007D0EF1" w:rsidRPr="007D0EF1" w:rsidRDefault="007D0EF1" w:rsidP="007D0EF1">
      <w:pPr>
        <w:spacing w:after="0"/>
        <w:rPr>
          <w:rFonts w:ascii="Arial" w:hAnsi="Arial" w:cs="Arial"/>
          <w:b/>
          <w:bCs/>
          <w:sz w:val="20"/>
          <w:szCs w:val="20"/>
        </w:rPr>
      </w:pPr>
    </w:p>
    <w:p w:rsidR="007D0EF1" w:rsidRPr="007D0EF1" w:rsidRDefault="007D0EF1" w:rsidP="007D0EF1">
      <w:pPr>
        <w:spacing w:after="0"/>
        <w:jc w:val="center"/>
        <w:rPr>
          <w:rFonts w:ascii="Arial" w:hAnsi="Arial" w:cs="Arial"/>
          <w:b/>
          <w:bCs/>
          <w:sz w:val="20"/>
          <w:szCs w:val="20"/>
        </w:rPr>
      </w:pPr>
      <w:r w:rsidRPr="007D0EF1">
        <w:rPr>
          <w:rFonts w:ascii="Arial" w:hAnsi="Arial" w:cs="Arial"/>
          <w:b/>
          <w:bCs/>
          <w:sz w:val="20"/>
          <w:szCs w:val="20"/>
        </w:rPr>
        <w:t>§ 1</w:t>
      </w:r>
    </w:p>
    <w:p w:rsidR="007D0EF1" w:rsidRPr="007D0EF1" w:rsidRDefault="007D0EF1" w:rsidP="007D0EF1">
      <w:pPr>
        <w:suppressAutoHyphens/>
        <w:spacing w:after="0" w:line="240" w:lineRule="auto"/>
        <w:jc w:val="both"/>
        <w:rPr>
          <w:rFonts w:ascii="Arial" w:hAnsi="Arial" w:cs="Arial"/>
          <w:sz w:val="20"/>
          <w:szCs w:val="20"/>
        </w:rPr>
      </w:pPr>
      <w:r w:rsidRPr="007D0EF1">
        <w:rPr>
          <w:rFonts w:ascii="Arial" w:hAnsi="Arial" w:cs="Arial"/>
          <w:sz w:val="20"/>
          <w:szCs w:val="20"/>
        </w:rPr>
        <w:t xml:space="preserve">1.Wykonawca, którego oferta została wybrana po przeprowadzeniu przez Zamawiającego   postępowania na podstawie ustawy z dnia 29 stycznia 2004 roku Prawo Zamówień Publicznych (tekst jednolity Dz.U. z 2019 r., poz. 1843) w trybie przetargu nieograniczonego .zobowiązuje się </w:t>
      </w:r>
      <w:r w:rsidRPr="007D0EF1">
        <w:rPr>
          <w:rFonts w:ascii="Arial" w:hAnsi="Arial" w:cs="Arial"/>
          <w:b/>
          <w:bCs/>
          <w:sz w:val="20"/>
          <w:szCs w:val="20"/>
        </w:rPr>
        <w:t xml:space="preserve">przekazać w dzierżawę i zainstalować urządzenie do produkcji autologicznego preparatu fibrynowego  </w:t>
      </w:r>
      <w:r w:rsidRPr="007D0EF1">
        <w:rPr>
          <w:rFonts w:ascii="Arial" w:hAnsi="Arial" w:cs="Arial"/>
          <w:sz w:val="20"/>
          <w:szCs w:val="20"/>
        </w:rPr>
        <w:t xml:space="preserve">zgodnie z załącznikiem do niniejszej umowy, który stanowi integralną jej część, który jest zgodny z ofertą przetargową. </w:t>
      </w:r>
    </w:p>
    <w:p w:rsidR="007D0EF1" w:rsidRPr="007D0EF1" w:rsidRDefault="007D0EF1" w:rsidP="007D0EF1">
      <w:pPr>
        <w:suppressAutoHyphens/>
        <w:spacing w:after="0" w:line="240" w:lineRule="auto"/>
        <w:jc w:val="both"/>
        <w:rPr>
          <w:rFonts w:ascii="Arial" w:hAnsi="Arial" w:cs="Arial"/>
          <w:sz w:val="20"/>
          <w:szCs w:val="20"/>
        </w:rPr>
      </w:pPr>
      <w:r w:rsidRPr="007D0EF1">
        <w:rPr>
          <w:rFonts w:ascii="Arial" w:hAnsi="Arial" w:cs="Arial"/>
          <w:sz w:val="20"/>
          <w:szCs w:val="20"/>
        </w:rPr>
        <w:t>2.Wartość ewidencyjna aparatu ……………………zł netto na dzień zawarcia umowy.</w:t>
      </w:r>
    </w:p>
    <w:p w:rsidR="007D0EF1" w:rsidRPr="007D0EF1" w:rsidRDefault="007D0EF1" w:rsidP="007D0EF1">
      <w:pPr>
        <w:suppressAutoHyphens/>
        <w:spacing w:after="0" w:line="240" w:lineRule="auto"/>
        <w:jc w:val="both"/>
        <w:rPr>
          <w:rFonts w:ascii="Arial" w:hAnsi="Arial" w:cs="Arial"/>
          <w:sz w:val="20"/>
          <w:szCs w:val="20"/>
        </w:rPr>
      </w:pPr>
      <w:r w:rsidRPr="007D0EF1">
        <w:rPr>
          <w:rFonts w:ascii="Arial" w:hAnsi="Arial" w:cs="Arial"/>
          <w:sz w:val="20"/>
          <w:szCs w:val="20"/>
        </w:rPr>
        <w:t>3.Dostawa przedmiotu dzierżawy nastąpi na koszt i ryzyko Wykonawcy w miejscu i terminie uzgodnionym z pracownikiem Sekcji Zaopatrzenia Zamawiającego.</w:t>
      </w:r>
    </w:p>
    <w:p w:rsidR="007D0EF1" w:rsidRPr="007D0EF1" w:rsidRDefault="007D0EF1" w:rsidP="007D0EF1">
      <w:pPr>
        <w:suppressAutoHyphens/>
        <w:spacing w:after="0" w:line="240" w:lineRule="auto"/>
        <w:jc w:val="both"/>
        <w:rPr>
          <w:rFonts w:ascii="Arial" w:hAnsi="Arial" w:cs="Arial"/>
          <w:bCs/>
          <w:sz w:val="20"/>
          <w:szCs w:val="20"/>
        </w:rPr>
      </w:pPr>
      <w:r w:rsidRPr="007D0EF1">
        <w:rPr>
          <w:rFonts w:ascii="Arial" w:hAnsi="Arial" w:cs="Arial"/>
          <w:sz w:val="20"/>
          <w:szCs w:val="20"/>
        </w:rPr>
        <w:t>4.W przypadku stwierdzenia wad lub uszkodzeń dostarczonego towaru Wykonawca na pisemny wniosek Zamawiającego, zobowiązuje się w terminie 7 dni od dnia zgłoszenia, na własny koszt  dokonać wymiany na towar wolny od wad i uszkodzeń.</w:t>
      </w:r>
    </w:p>
    <w:p w:rsidR="007D0EF1" w:rsidRPr="007D0EF1" w:rsidRDefault="007D0EF1" w:rsidP="007D0EF1">
      <w:pPr>
        <w:suppressAutoHyphens/>
        <w:spacing w:after="0" w:line="240" w:lineRule="auto"/>
        <w:jc w:val="both"/>
        <w:rPr>
          <w:rFonts w:ascii="Arial" w:hAnsi="Arial" w:cs="Arial"/>
          <w:sz w:val="20"/>
          <w:szCs w:val="20"/>
        </w:rPr>
      </w:pPr>
      <w:r w:rsidRPr="007D0EF1">
        <w:rPr>
          <w:rFonts w:ascii="Arial" w:hAnsi="Arial" w:cs="Arial"/>
          <w:sz w:val="20"/>
          <w:szCs w:val="20"/>
        </w:rPr>
        <w:t xml:space="preserve">5.Przekazanie przedmiotu do eksploatacji odbędzie się na podstawie protokołu podpisanego przez bezpośredniego odbiorcę (użytkownik) i Strony umowy, nie później niż w ciągu 14 dni od dnia dostawy zgodnie z ust. 3.  </w:t>
      </w:r>
    </w:p>
    <w:p w:rsidR="007D0EF1" w:rsidRPr="007D0EF1" w:rsidRDefault="007D0EF1" w:rsidP="007D0EF1">
      <w:pPr>
        <w:suppressAutoHyphens/>
        <w:spacing w:after="0" w:line="240" w:lineRule="auto"/>
        <w:jc w:val="both"/>
        <w:rPr>
          <w:rFonts w:ascii="Arial" w:hAnsi="Arial" w:cs="Arial"/>
          <w:sz w:val="20"/>
          <w:szCs w:val="20"/>
        </w:rPr>
      </w:pPr>
      <w:r w:rsidRPr="007D0EF1">
        <w:rPr>
          <w:rFonts w:ascii="Arial" w:hAnsi="Arial" w:cs="Arial"/>
          <w:sz w:val="20"/>
          <w:szCs w:val="20"/>
        </w:rPr>
        <w:t>6.Wykonawca na własny koszt przeprowadzi szkolenie personelu w zakresie obsługi przedmiotu umowy.</w:t>
      </w:r>
    </w:p>
    <w:p w:rsidR="007D0EF1" w:rsidRPr="007D0EF1" w:rsidRDefault="007D0EF1" w:rsidP="007D0EF1">
      <w:pPr>
        <w:suppressAutoHyphens/>
        <w:spacing w:after="0" w:line="240" w:lineRule="auto"/>
        <w:jc w:val="both"/>
        <w:rPr>
          <w:rFonts w:ascii="Arial" w:hAnsi="Arial" w:cs="Arial"/>
          <w:sz w:val="20"/>
          <w:szCs w:val="20"/>
        </w:rPr>
      </w:pPr>
      <w:r w:rsidRPr="007D0EF1">
        <w:rPr>
          <w:rFonts w:ascii="Arial" w:hAnsi="Arial" w:cs="Arial"/>
          <w:sz w:val="20"/>
          <w:szCs w:val="20"/>
        </w:rPr>
        <w:t xml:space="preserve">7.Zamawiający nie poniesie żadnych dodatkowych kosztów związanych z dostawą i instalacją aparatu.                                  </w:t>
      </w:r>
    </w:p>
    <w:p w:rsidR="007D0EF1" w:rsidRPr="007D0EF1" w:rsidRDefault="007D0EF1" w:rsidP="007D0EF1">
      <w:pPr>
        <w:suppressAutoHyphens/>
        <w:spacing w:after="0" w:line="240" w:lineRule="auto"/>
        <w:jc w:val="both"/>
        <w:rPr>
          <w:rFonts w:ascii="Arial" w:hAnsi="Arial" w:cs="Arial"/>
          <w:sz w:val="20"/>
          <w:szCs w:val="20"/>
        </w:rPr>
      </w:pPr>
      <w:r w:rsidRPr="007D0EF1">
        <w:rPr>
          <w:rFonts w:ascii="Arial" w:hAnsi="Arial" w:cs="Arial"/>
          <w:sz w:val="20"/>
          <w:szCs w:val="20"/>
        </w:rPr>
        <w:t xml:space="preserve">8.Wykonawca najpóźniej do dnia przekazania przedmiotu do eksploatacji dostarczy Zamawiającemu kartę gwarancyjną i  instrukcję obsługi w języku polskim. </w:t>
      </w:r>
    </w:p>
    <w:p w:rsidR="007D0EF1" w:rsidRPr="007D0EF1" w:rsidRDefault="007D0EF1" w:rsidP="007D0EF1">
      <w:pPr>
        <w:suppressAutoHyphens/>
        <w:spacing w:after="0" w:line="240" w:lineRule="auto"/>
        <w:jc w:val="both"/>
        <w:rPr>
          <w:rFonts w:ascii="Arial" w:hAnsi="Arial" w:cs="Arial"/>
          <w:sz w:val="20"/>
          <w:szCs w:val="20"/>
        </w:rPr>
      </w:pPr>
      <w:r w:rsidRPr="007D0EF1">
        <w:rPr>
          <w:rFonts w:ascii="Arial" w:hAnsi="Arial" w:cs="Arial"/>
          <w:sz w:val="20"/>
          <w:szCs w:val="20"/>
        </w:rPr>
        <w:t>9.Umowa dzierżawy nr  …………A/20/EZP  jest integralną częścią umowy dostawy …………………..</w:t>
      </w:r>
    </w:p>
    <w:p w:rsidR="007D0EF1" w:rsidRPr="007D0EF1" w:rsidRDefault="007D0EF1" w:rsidP="007D0EF1">
      <w:pPr>
        <w:spacing w:after="0"/>
        <w:jc w:val="both"/>
        <w:rPr>
          <w:rFonts w:ascii="Arial" w:hAnsi="Arial" w:cs="Arial"/>
          <w:b/>
          <w:bCs/>
          <w:sz w:val="20"/>
          <w:szCs w:val="20"/>
        </w:rPr>
      </w:pPr>
    </w:p>
    <w:p w:rsidR="007D0EF1" w:rsidRPr="007D0EF1" w:rsidRDefault="007D0EF1" w:rsidP="007D0EF1">
      <w:pPr>
        <w:tabs>
          <w:tab w:val="left" w:pos="0"/>
        </w:tabs>
        <w:spacing w:after="0"/>
        <w:jc w:val="center"/>
        <w:rPr>
          <w:rFonts w:ascii="Arial" w:hAnsi="Arial" w:cs="Arial"/>
          <w:b/>
          <w:bCs/>
          <w:sz w:val="20"/>
          <w:szCs w:val="20"/>
        </w:rPr>
      </w:pPr>
      <w:r w:rsidRPr="007D0EF1">
        <w:rPr>
          <w:rFonts w:ascii="Arial" w:hAnsi="Arial" w:cs="Arial"/>
          <w:b/>
          <w:bCs/>
          <w:sz w:val="20"/>
          <w:szCs w:val="20"/>
        </w:rPr>
        <w:t>§ 2</w:t>
      </w:r>
    </w:p>
    <w:p w:rsidR="007D0EF1" w:rsidRPr="007D0EF1" w:rsidRDefault="007D0EF1" w:rsidP="007D0EF1">
      <w:pPr>
        <w:tabs>
          <w:tab w:val="left" w:pos="0"/>
        </w:tabs>
        <w:suppressAutoHyphens/>
        <w:spacing w:after="0" w:line="240" w:lineRule="auto"/>
        <w:jc w:val="both"/>
        <w:rPr>
          <w:rFonts w:ascii="Arial" w:hAnsi="Arial" w:cs="Arial"/>
          <w:sz w:val="20"/>
          <w:szCs w:val="20"/>
        </w:rPr>
      </w:pPr>
      <w:r w:rsidRPr="007D0EF1">
        <w:rPr>
          <w:rFonts w:ascii="Arial" w:hAnsi="Arial" w:cs="Arial"/>
          <w:sz w:val="20"/>
          <w:szCs w:val="20"/>
        </w:rPr>
        <w:t>1.Wykonawca oświadcza, że przedmiot umowy może być stosowany w zakładach opieki zdrowotnej i został dopuszczony do obrotu na rynku oraz posiada wymagane prawem ważne dokumenty.</w:t>
      </w:r>
    </w:p>
    <w:p w:rsidR="007D0EF1" w:rsidRPr="007D0EF1" w:rsidRDefault="007D0EF1" w:rsidP="007D0EF1">
      <w:pPr>
        <w:tabs>
          <w:tab w:val="left" w:pos="0"/>
        </w:tabs>
        <w:suppressAutoHyphens/>
        <w:spacing w:after="0" w:line="240" w:lineRule="auto"/>
        <w:jc w:val="both"/>
        <w:rPr>
          <w:rFonts w:ascii="Arial" w:hAnsi="Arial" w:cs="Arial"/>
          <w:sz w:val="20"/>
          <w:szCs w:val="20"/>
        </w:rPr>
      </w:pPr>
      <w:r w:rsidRPr="007D0EF1">
        <w:rPr>
          <w:rFonts w:ascii="Arial" w:hAnsi="Arial" w:cs="Arial"/>
          <w:sz w:val="20"/>
          <w:szCs w:val="20"/>
        </w:rPr>
        <w:t>2.Wykonawca zobowiązuje się dostarczyć przedmiot umowy najwyższej jakości i wolny od wad.</w:t>
      </w:r>
    </w:p>
    <w:p w:rsidR="007D0EF1" w:rsidRPr="007D0EF1" w:rsidRDefault="007D0EF1" w:rsidP="007D0EF1">
      <w:pPr>
        <w:tabs>
          <w:tab w:val="left" w:pos="0"/>
        </w:tabs>
        <w:suppressAutoHyphens/>
        <w:spacing w:after="0" w:line="240" w:lineRule="auto"/>
        <w:ind w:left="720"/>
        <w:contextualSpacing/>
        <w:jc w:val="both"/>
        <w:rPr>
          <w:rFonts w:ascii="Arial" w:hAnsi="Arial" w:cs="Arial"/>
          <w:sz w:val="20"/>
          <w:szCs w:val="20"/>
        </w:rPr>
      </w:pPr>
      <w:r w:rsidRPr="007D0EF1">
        <w:rPr>
          <w:rFonts w:ascii="Arial" w:hAnsi="Arial" w:cs="Arial"/>
          <w:sz w:val="20"/>
          <w:szCs w:val="20"/>
        </w:rPr>
        <w:t xml:space="preserve">                </w:t>
      </w:r>
    </w:p>
    <w:p w:rsidR="007D0EF1" w:rsidRPr="007D0EF1" w:rsidRDefault="007D0EF1" w:rsidP="007D0EF1">
      <w:pPr>
        <w:spacing w:after="0"/>
        <w:jc w:val="center"/>
        <w:rPr>
          <w:rFonts w:ascii="Arial" w:hAnsi="Arial" w:cs="Arial"/>
          <w:b/>
          <w:bCs/>
          <w:sz w:val="20"/>
          <w:szCs w:val="20"/>
        </w:rPr>
      </w:pPr>
      <w:r w:rsidRPr="007D0EF1">
        <w:rPr>
          <w:rFonts w:ascii="Arial" w:hAnsi="Arial" w:cs="Arial"/>
          <w:b/>
          <w:bCs/>
          <w:sz w:val="20"/>
          <w:szCs w:val="20"/>
        </w:rPr>
        <w:t>§ 3</w:t>
      </w:r>
    </w:p>
    <w:p w:rsidR="007D0EF1" w:rsidRPr="007D0EF1" w:rsidRDefault="007D0EF1" w:rsidP="007D0EF1">
      <w:pPr>
        <w:spacing w:after="0" w:line="240" w:lineRule="auto"/>
        <w:jc w:val="both"/>
        <w:rPr>
          <w:rFonts w:ascii="Arial" w:hAnsi="Arial" w:cs="Arial"/>
          <w:sz w:val="20"/>
          <w:szCs w:val="20"/>
        </w:rPr>
      </w:pPr>
      <w:r w:rsidRPr="007D0EF1">
        <w:rPr>
          <w:rFonts w:ascii="Arial" w:hAnsi="Arial" w:cs="Arial"/>
          <w:sz w:val="20"/>
          <w:szCs w:val="20"/>
        </w:rPr>
        <w:t xml:space="preserve">1.Termin dostawy przez Wykonawcę ustalony w § 1 ust. 3 może zostać przedłużony: </w:t>
      </w:r>
    </w:p>
    <w:p w:rsidR="007D0EF1" w:rsidRPr="007D0EF1" w:rsidRDefault="007D0EF1" w:rsidP="00D62E73">
      <w:pPr>
        <w:numPr>
          <w:ilvl w:val="1"/>
          <w:numId w:val="48"/>
        </w:numPr>
        <w:suppressAutoHyphens/>
        <w:spacing w:after="0" w:line="240" w:lineRule="auto"/>
        <w:contextualSpacing/>
        <w:jc w:val="both"/>
        <w:rPr>
          <w:rFonts w:ascii="Arial" w:hAnsi="Arial" w:cs="Arial"/>
          <w:sz w:val="20"/>
          <w:szCs w:val="20"/>
        </w:rPr>
      </w:pPr>
      <w:r w:rsidRPr="007D0EF1">
        <w:rPr>
          <w:rFonts w:ascii="Arial" w:hAnsi="Arial" w:cs="Arial"/>
          <w:sz w:val="20"/>
          <w:szCs w:val="20"/>
        </w:rPr>
        <w:t>w przypadku zaistnienia siły wyższej (ogień, uderzenie pioruna, eksplozja, klęska żywiołowa, strajk, deszcz nawalny, stan epidemii  i inne),</w:t>
      </w:r>
    </w:p>
    <w:p w:rsidR="007D0EF1" w:rsidRPr="007D0EF1" w:rsidRDefault="007D0EF1" w:rsidP="00D62E73">
      <w:pPr>
        <w:numPr>
          <w:ilvl w:val="1"/>
          <w:numId w:val="48"/>
        </w:numPr>
        <w:suppressAutoHyphens/>
        <w:spacing w:after="0" w:line="240" w:lineRule="auto"/>
        <w:contextualSpacing/>
        <w:jc w:val="both"/>
        <w:rPr>
          <w:rFonts w:ascii="Arial" w:hAnsi="Arial" w:cs="Arial"/>
          <w:sz w:val="20"/>
          <w:szCs w:val="20"/>
        </w:rPr>
      </w:pPr>
      <w:r w:rsidRPr="007D0EF1">
        <w:rPr>
          <w:rFonts w:ascii="Arial" w:hAnsi="Arial" w:cs="Arial"/>
          <w:sz w:val="20"/>
          <w:szCs w:val="20"/>
        </w:rPr>
        <w:t>w przypadku braku w dostawach potwierdzonych pismem od producenta z przyczyn za które ponosi on odpowiedzialność.</w:t>
      </w:r>
    </w:p>
    <w:p w:rsidR="007D0EF1" w:rsidRPr="007D0EF1" w:rsidRDefault="007D0EF1" w:rsidP="007D0EF1">
      <w:pPr>
        <w:suppressAutoHyphens/>
        <w:spacing w:after="0" w:line="240" w:lineRule="auto"/>
        <w:jc w:val="both"/>
        <w:rPr>
          <w:rFonts w:ascii="Arial" w:hAnsi="Arial" w:cs="Arial"/>
          <w:sz w:val="20"/>
          <w:szCs w:val="20"/>
        </w:rPr>
      </w:pPr>
      <w:r w:rsidRPr="007D0EF1">
        <w:rPr>
          <w:rFonts w:ascii="Arial" w:hAnsi="Arial" w:cs="Arial"/>
          <w:sz w:val="20"/>
          <w:szCs w:val="20"/>
        </w:rPr>
        <w:t>2.O przypadku zaistnienia przyczyny określonej w ust.1 Wykonawca poinformuje niezwłocznie Zamawiającego, nie później jednak niż w terminie 3 dni od dnia zaistnienia powyższych przyczyn, wyznaczając nowy termin dostawy.</w:t>
      </w:r>
    </w:p>
    <w:p w:rsidR="007D0EF1" w:rsidRPr="007D0EF1" w:rsidRDefault="007D0EF1" w:rsidP="007D0EF1">
      <w:pPr>
        <w:suppressAutoHyphens/>
        <w:spacing w:after="0" w:line="240" w:lineRule="auto"/>
        <w:jc w:val="both"/>
        <w:rPr>
          <w:rFonts w:ascii="Arial" w:hAnsi="Arial" w:cs="Arial"/>
          <w:sz w:val="20"/>
          <w:szCs w:val="20"/>
        </w:rPr>
      </w:pPr>
      <w:r w:rsidRPr="007D0EF1">
        <w:rPr>
          <w:rFonts w:ascii="Arial" w:hAnsi="Arial" w:cs="Arial"/>
          <w:sz w:val="20"/>
          <w:szCs w:val="20"/>
        </w:rPr>
        <w:t>3.W przypadku braku pisemnej informacji, o której mowa w ust. 2  ze strony Wykonawcy, Wykonawca wyraża zgodę na obciążenie go karami umownymi zgodnie z zapisem § 13.</w:t>
      </w:r>
    </w:p>
    <w:p w:rsidR="007D0EF1" w:rsidRPr="007D0EF1" w:rsidRDefault="007D0EF1" w:rsidP="007D0EF1">
      <w:pPr>
        <w:spacing w:after="0" w:line="240" w:lineRule="auto"/>
        <w:jc w:val="both"/>
        <w:rPr>
          <w:rFonts w:ascii="Arial" w:hAnsi="Arial" w:cs="Arial"/>
          <w:sz w:val="20"/>
          <w:szCs w:val="20"/>
        </w:rPr>
      </w:pPr>
      <w:r w:rsidRPr="007D0EF1">
        <w:rPr>
          <w:rFonts w:ascii="Arial" w:hAnsi="Arial"/>
          <w:sz w:val="20"/>
          <w:szCs w:val="20"/>
        </w:rPr>
        <w:t xml:space="preserve">4.Zamawiający zastrzega sobie prawo odstąpienia od części lub całości umowy w trakcie zaistnienia okoliczności powodującej, że wykonanie umowy nie leży w interesie publicznym, czego nie można było przewidzieć w chwili zawarcia umowy </w:t>
      </w:r>
      <w:r w:rsidRPr="007D0EF1">
        <w:rPr>
          <w:rFonts w:eastAsia="Times New Roman"/>
          <w:lang w:eastAsia="pl-PL"/>
        </w:rPr>
        <w:t xml:space="preserve">, </w:t>
      </w:r>
      <w:r w:rsidRPr="007D0EF1">
        <w:rPr>
          <w:rFonts w:ascii="Arial" w:eastAsia="Times New Roman" w:hAnsi="Arial" w:cs="Arial"/>
          <w:sz w:val="20"/>
          <w:szCs w:val="20"/>
          <w:shd w:val="clear" w:color="auto" w:fill="FFFFFF"/>
          <w:lang w:eastAsia="pl-PL"/>
        </w:rPr>
        <w:t>lub dalsze wykonywanie umowy może zagrozić istotnemu interesowi bezpieczeństwa państwa lub bezpieczeństwu publicznemu,</w:t>
      </w:r>
      <w:r w:rsidRPr="007D0EF1">
        <w:rPr>
          <w:rFonts w:ascii="Arial" w:eastAsia="Times New Roman" w:hAnsi="Arial" w:cs="Arial"/>
          <w:sz w:val="20"/>
          <w:szCs w:val="20"/>
          <w:lang w:eastAsia="pl-PL"/>
        </w:rPr>
        <w:t xml:space="preserve"> zamawiający może odstąpić od umowy w terminie 30 dni od dnia powzięcia wiadomości o tych okolicznościach</w:t>
      </w:r>
      <w:r w:rsidRPr="007D0EF1">
        <w:rPr>
          <w:rFonts w:ascii="Arial" w:hAnsi="Arial" w:cs="Arial"/>
          <w:sz w:val="20"/>
          <w:szCs w:val="20"/>
        </w:rPr>
        <w:t>, zgodnie z art. 145 ust. 1 ustawy z dnia 29 stycznia 2004 roku Prawo zamówień publicznych.</w:t>
      </w:r>
    </w:p>
    <w:p w:rsidR="007D0EF1" w:rsidRPr="007D0EF1" w:rsidRDefault="007D0EF1" w:rsidP="00D62E73">
      <w:pPr>
        <w:numPr>
          <w:ilvl w:val="0"/>
          <w:numId w:val="48"/>
        </w:numPr>
        <w:spacing w:after="0" w:line="240" w:lineRule="auto"/>
        <w:jc w:val="both"/>
        <w:rPr>
          <w:rFonts w:ascii="Arial" w:hAnsi="Arial" w:cs="Arial"/>
          <w:sz w:val="20"/>
          <w:szCs w:val="20"/>
        </w:rPr>
      </w:pPr>
      <w:r w:rsidRPr="007D0EF1">
        <w:rPr>
          <w:rFonts w:ascii="Arial" w:hAnsi="Arial" w:cs="Arial"/>
          <w:sz w:val="20"/>
          <w:szCs w:val="20"/>
        </w:rPr>
        <w:lastRenderedPageBreak/>
        <w:t xml:space="preserve"> </w:t>
      </w:r>
      <w:r w:rsidRPr="007D0EF1">
        <w:rPr>
          <w:rFonts w:ascii="Arial" w:hAnsi="Arial" w:cs="Arial"/>
          <w:i/>
          <w:sz w:val="20"/>
          <w:szCs w:val="20"/>
        </w:rPr>
        <w:t>Zamawiający ma prawo odstąpić od umowy w przypadku nienależytego wykonania zamówienia przez Wykonawcę po wyznaczeniu mu odpowiedniego dodatkowego terminu do należytego wykonania zamówienia. Oświadczenie o odstąpieniu od umowy może zostać złożone w terminie do 30 dni od bezskutecznego upływu wyznaczonego terminu.</w:t>
      </w:r>
    </w:p>
    <w:p w:rsidR="007D0EF1" w:rsidRPr="007D0EF1" w:rsidRDefault="007D0EF1" w:rsidP="007D0EF1">
      <w:pPr>
        <w:spacing w:after="0"/>
        <w:ind w:left="360" w:hanging="360"/>
        <w:jc w:val="both"/>
        <w:rPr>
          <w:rFonts w:ascii="Arial" w:hAnsi="Arial" w:cs="Arial"/>
          <w:sz w:val="20"/>
          <w:szCs w:val="20"/>
        </w:rPr>
      </w:pPr>
    </w:p>
    <w:p w:rsidR="007D0EF1" w:rsidRPr="007D0EF1" w:rsidRDefault="007D0EF1" w:rsidP="007D0EF1">
      <w:pPr>
        <w:spacing w:after="0"/>
        <w:jc w:val="center"/>
        <w:rPr>
          <w:rFonts w:ascii="Arial" w:hAnsi="Arial" w:cs="Arial"/>
          <w:sz w:val="20"/>
          <w:szCs w:val="20"/>
        </w:rPr>
      </w:pPr>
      <w:r w:rsidRPr="007D0EF1">
        <w:rPr>
          <w:rFonts w:ascii="Arial" w:hAnsi="Arial" w:cs="Arial"/>
          <w:b/>
          <w:bCs/>
          <w:sz w:val="20"/>
          <w:szCs w:val="20"/>
        </w:rPr>
        <w:t>§ 4</w:t>
      </w:r>
    </w:p>
    <w:p w:rsidR="007D0EF1" w:rsidRPr="007D0EF1" w:rsidRDefault="007D0EF1" w:rsidP="007D0EF1">
      <w:pPr>
        <w:suppressAutoHyphens/>
        <w:spacing w:after="0" w:line="240" w:lineRule="auto"/>
        <w:jc w:val="both"/>
        <w:rPr>
          <w:rFonts w:ascii="Arial" w:eastAsia="Calibri" w:hAnsi="Arial" w:cs="Arial"/>
          <w:sz w:val="20"/>
          <w:szCs w:val="20"/>
        </w:rPr>
      </w:pPr>
      <w:r w:rsidRPr="007D0EF1">
        <w:rPr>
          <w:rFonts w:ascii="Arial" w:eastAsia="Calibri" w:hAnsi="Arial" w:cs="Arial"/>
          <w:sz w:val="20"/>
          <w:szCs w:val="20"/>
        </w:rPr>
        <w:t>1.Strony przewidują możliwość dokonania istotnych zmian postanowień zawartej umowy w stosunku do treści oferty, na podstawie której dokonano wyboru Wykonawcy w następujących przypadkach i na określonych warunkach:</w:t>
      </w:r>
    </w:p>
    <w:p w:rsidR="007D0EF1" w:rsidRPr="007D0EF1" w:rsidRDefault="007D0EF1" w:rsidP="00D62E73">
      <w:pPr>
        <w:numPr>
          <w:ilvl w:val="1"/>
          <w:numId w:val="49"/>
        </w:numPr>
        <w:suppressAutoHyphens/>
        <w:spacing w:after="0" w:line="240" w:lineRule="auto"/>
        <w:contextualSpacing/>
        <w:jc w:val="both"/>
        <w:rPr>
          <w:rFonts w:ascii="Arial" w:eastAsia="Calibri" w:hAnsi="Arial" w:cs="Arial"/>
          <w:sz w:val="20"/>
          <w:szCs w:val="20"/>
        </w:rPr>
      </w:pPr>
      <w:r w:rsidRPr="007D0EF1">
        <w:rPr>
          <w:rFonts w:ascii="Arial" w:eastAsia="Calibri" w:hAnsi="Arial" w:cs="Arial"/>
          <w:sz w:val="20"/>
          <w:szCs w:val="20"/>
        </w:rPr>
        <w:t>dopuszczalne jest obniżenie wynagrodzenia Wykonawcy przy zachowaniu zakresu jego świadczenia umownego,</w:t>
      </w:r>
    </w:p>
    <w:p w:rsidR="007D0EF1" w:rsidRPr="007D0EF1" w:rsidRDefault="007D0EF1" w:rsidP="00D62E73">
      <w:pPr>
        <w:numPr>
          <w:ilvl w:val="1"/>
          <w:numId w:val="49"/>
        </w:numPr>
        <w:suppressAutoHyphens/>
        <w:spacing w:after="0" w:line="240" w:lineRule="auto"/>
        <w:contextualSpacing/>
        <w:jc w:val="both"/>
        <w:rPr>
          <w:rFonts w:ascii="Arial" w:eastAsia="Calibri" w:hAnsi="Arial" w:cs="Arial"/>
          <w:sz w:val="20"/>
          <w:szCs w:val="20"/>
        </w:rPr>
      </w:pPr>
      <w:r w:rsidRPr="007D0EF1">
        <w:rPr>
          <w:rFonts w:ascii="Arial" w:eastAsia="Calibri" w:hAnsi="Arial" w:cs="Arial"/>
          <w:sz w:val="20"/>
          <w:szCs w:val="20"/>
        </w:rPr>
        <w:t>dopuszczalne jest skrócenie czasu obowiązywania umowy,</w:t>
      </w:r>
    </w:p>
    <w:p w:rsidR="007D0EF1" w:rsidRPr="007D0EF1" w:rsidRDefault="007D0EF1" w:rsidP="00D62E73">
      <w:pPr>
        <w:numPr>
          <w:ilvl w:val="1"/>
          <w:numId w:val="49"/>
        </w:numPr>
        <w:suppressAutoHyphens/>
        <w:spacing w:after="0" w:line="240" w:lineRule="auto"/>
        <w:contextualSpacing/>
        <w:jc w:val="both"/>
        <w:rPr>
          <w:rFonts w:ascii="Arial" w:eastAsia="Calibri" w:hAnsi="Arial" w:cs="Arial"/>
          <w:sz w:val="20"/>
          <w:szCs w:val="20"/>
        </w:rPr>
      </w:pPr>
      <w:r w:rsidRPr="007D0EF1">
        <w:rPr>
          <w:rFonts w:ascii="Arial" w:eastAsia="Calibri" w:hAnsi="Arial" w:cs="Arial"/>
          <w:sz w:val="20"/>
          <w:szCs w:val="20"/>
        </w:rPr>
        <w:t>dopuszczalne jest wydłużenie czasu obowiązywania umowy w sytuacji niewykorzystania przez Zamawiającego wartości umowy dostawy nr ……/20/EZP</w:t>
      </w:r>
    </w:p>
    <w:p w:rsidR="007D0EF1" w:rsidRPr="007D0EF1" w:rsidRDefault="007D0EF1" w:rsidP="00D62E73">
      <w:pPr>
        <w:numPr>
          <w:ilvl w:val="1"/>
          <w:numId w:val="49"/>
        </w:numPr>
        <w:suppressAutoHyphens/>
        <w:spacing w:after="0" w:line="240" w:lineRule="auto"/>
        <w:contextualSpacing/>
        <w:jc w:val="both"/>
        <w:rPr>
          <w:rFonts w:ascii="Arial" w:eastAsia="Calibri" w:hAnsi="Arial" w:cs="Arial"/>
          <w:sz w:val="20"/>
          <w:szCs w:val="20"/>
        </w:rPr>
      </w:pPr>
      <w:r w:rsidRPr="007D0EF1">
        <w:rPr>
          <w:rFonts w:ascii="Arial" w:eastAsia="Calibri" w:hAnsi="Arial" w:cs="Arial"/>
          <w:sz w:val="20"/>
          <w:szCs w:val="20"/>
        </w:rPr>
        <w:t>dopuszczalne są zmiany spowodowane siłą wyższą, w tym klęskami żywiołowymi oraz warunkami atmosferycznymi uniemożliwiającymi zrealizowanie usług w terminie,</w:t>
      </w:r>
    </w:p>
    <w:p w:rsidR="007D0EF1" w:rsidRPr="007D0EF1" w:rsidRDefault="007D0EF1" w:rsidP="00D62E73">
      <w:pPr>
        <w:numPr>
          <w:ilvl w:val="1"/>
          <w:numId w:val="49"/>
        </w:numPr>
        <w:suppressAutoHyphens/>
        <w:spacing w:after="0" w:line="240" w:lineRule="auto"/>
        <w:contextualSpacing/>
        <w:jc w:val="both"/>
        <w:rPr>
          <w:rFonts w:ascii="Arial" w:eastAsia="Calibri" w:hAnsi="Arial" w:cs="Arial"/>
          <w:sz w:val="20"/>
          <w:szCs w:val="20"/>
        </w:rPr>
      </w:pPr>
      <w:r w:rsidRPr="007D0EF1">
        <w:rPr>
          <w:rFonts w:ascii="Arial" w:eastAsia="Calibri" w:hAnsi="Arial" w:cs="Arial"/>
          <w:sz w:val="20"/>
          <w:szCs w:val="20"/>
        </w:rPr>
        <w:t>dopuszczalne są zmiany będące następstwem okoliczności leżących wyłącznie po stronie Zamawiającego,</w:t>
      </w:r>
    </w:p>
    <w:p w:rsidR="007D0EF1" w:rsidRPr="007D0EF1" w:rsidRDefault="007D0EF1" w:rsidP="007D0EF1">
      <w:pPr>
        <w:suppressAutoHyphens/>
        <w:spacing w:after="0" w:line="240" w:lineRule="auto"/>
        <w:jc w:val="both"/>
        <w:rPr>
          <w:rFonts w:ascii="Arial" w:eastAsia="Calibri" w:hAnsi="Arial" w:cs="Arial"/>
          <w:sz w:val="20"/>
          <w:szCs w:val="20"/>
        </w:rPr>
      </w:pPr>
      <w:r w:rsidRPr="007D0EF1">
        <w:rPr>
          <w:rFonts w:ascii="Arial" w:eastAsia="Calibri" w:hAnsi="Arial" w:cs="Arial"/>
          <w:sz w:val="20"/>
          <w:szCs w:val="20"/>
        </w:rPr>
        <w:t>2.W przypadku wystąpienia okoliczności wymienionych w ust. 1 pkt 3 termin obowiązywania umowy może ulec przedłużeniu do czasu całkowitego wyczerpania umowy dostawy ……………/20/EZP.</w:t>
      </w:r>
    </w:p>
    <w:p w:rsidR="007D0EF1" w:rsidRPr="007D0EF1" w:rsidRDefault="007D0EF1" w:rsidP="007D0EF1">
      <w:pPr>
        <w:suppressAutoHyphens/>
        <w:spacing w:after="0" w:line="240" w:lineRule="auto"/>
        <w:jc w:val="both"/>
        <w:rPr>
          <w:rFonts w:ascii="Arial" w:eastAsia="Calibri" w:hAnsi="Arial" w:cs="Arial"/>
          <w:sz w:val="20"/>
          <w:szCs w:val="20"/>
        </w:rPr>
      </w:pPr>
      <w:r w:rsidRPr="007D0EF1">
        <w:rPr>
          <w:rFonts w:ascii="Arial" w:eastAsia="Calibri" w:hAnsi="Arial" w:cs="Arial"/>
          <w:sz w:val="20"/>
          <w:szCs w:val="20"/>
        </w:rPr>
        <w:t>3.W przypadku wystąpienia którejkolwiek z okoliczności wymienionych w ust. 1 pkt 4 i 5 termin obowiązywania umowy może ulec odpowiedniemu przedłużeniu o czas niezbędny do należytego jej wykonania, nie dłużej jednak niż o okres trwania tych okoliczności,</w:t>
      </w:r>
    </w:p>
    <w:p w:rsidR="007D0EF1" w:rsidRPr="007D0EF1" w:rsidRDefault="007D0EF1" w:rsidP="007D0EF1">
      <w:pPr>
        <w:suppressAutoHyphens/>
        <w:spacing w:after="0" w:line="240" w:lineRule="auto"/>
        <w:jc w:val="both"/>
        <w:rPr>
          <w:rFonts w:ascii="Arial" w:eastAsia="Calibri" w:hAnsi="Arial" w:cs="Arial"/>
          <w:sz w:val="20"/>
          <w:szCs w:val="20"/>
        </w:rPr>
      </w:pPr>
      <w:r w:rsidRPr="007D0EF1">
        <w:rPr>
          <w:rFonts w:ascii="Arial" w:eastAsia="Calibri" w:hAnsi="Arial" w:cs="Arial"/>
          <w:sz w:val="20"/>
          <w:szCs w:val="20"/>
        </w:rPr>
        <w:t>4.Dopuszczalna jest zmiana świadczenia Wykonawcy na świadczenie o lepszej jakości przy zachowaniu tożsamości przedmiotu umowy,</w:t>
      </w:r>
    </w:p>
    <w:p w:rsidR="007D0EF1" w:rsidRPr="007D0EF1" w:rsidRDefault="007D0EF1" w:rsidP="007D0EF1">
      <w:pPr>
        <w:suppressAutoHyphens/>
        <w:spacing w:after="0" w:line="240" w:lineRule="auto"/>
        <w:jc w:val="both"/>
        <w:rPr>
          <w:rFonts w:ascii="Arial" w:eastAsia="Calibri" w:hAnsi="Arial" w:cs="Arial"/>
          <w:sz w:val="20"/>
          <w:szCs w:val="20"/>
        </w:rPr>
      </w:pPr>
      <w:r w:rsidRPr="007D0EF1">
        <w:rPr>
          <w:rFonts w:ascii="Arial" w:eastAsia="Calibri" w:hAnsi="Arial" w:cs="Arial"/>
          <w:sz w:val="20"/>
          <w:szCs w:val="20"/>
        </w:rPr>
        <w:t>5.Dopuszczalna jest zmiana nazwy, określenia, oznaczenia przedmiotu świadczenia Wykonawcy przy zachowaniu tożsamości świadczenia i jego jakości,</w:t>
      </w:r>
    </w:p>
    <w:p w:rsidR="007D0EF1" w:rsidRPr="007D0EF1" w:rsidRDefault="007D0EF1" w:rsidP="007D0EF1">
      <w:pPr>
        <w:suppressAutoHyphens/>
        <w:spacing w:after="0" w:line="240" w:lineRule="auto"/>
        <w:jc w:val="both"/>
        <w:rPr>
          <w:rFonts w:ascii="Arial" w:eastAsia="Calibri" w:hAnsi="Arial" w:cs="Arial"/>
          <w:sz w:val="20"/>
          <w:szCs w:val="20"/>
        </w:rPr>
      </w:pPr>
      <w:r w:rsidRPr="007D0EF1">
        <w:rPr>
          <w:rFonts w:ascii="Arial" w:eastAsia="Calibri" w:hAnsi="Arial" w:cs="Arial"/>
          <w:sz w:val="20"/>
          <w:szCs w:val="20"/>
        </w:rPr>
        <w:t>6.Dopuszczalna jest zmiana sposobu realizacji umowy, o ile zmiana taka jest korzystna dla Zamawiającego oraz konieczna do prawidłowego wykonania umowy,</w:t>
      </w:r>
    </w:p>
    <w:p w:rsidR="007D0EF1" w:rsidRPr="007D0EF1" w:rsidRDefault="007D0EF1" w:rsidP="007D0EF1">
      <w:pPr>
        <w:suppressAutoHyphens/>
        <w:spacing w:after="0" w:line="240" w:lineRule="auto"/>
        <w:jc w:val="both"/>
        <w:rPr>
          <w:rFonts w:ascii="Arial" w:eastAsia="Calibri" w:hAnsi="Arial" w:cs="Arial"/>
          <w:sz w:val="20"/>
          <w:szCs w:val="20"/>
        </w:rPr>
      </w:pPr>
      <w:r w:rsidRPr="007D0EF1">
        <w:rPr>
          <w:rFonts w:ascii="Arial" w:eastAsia="Calibri" w:hAnsi="Arial" w:cs="Arial"/>
          <w:sz w:val="20"/>
          <w:szCs w:val="20"/>
        </w:rPr>
        <w:t>7.Dopuszczalne są zmiany spowodowane wzrostem albo zmniejszeniem stawki VAT. Jeśli zmiana stawki VAT będzie powodować zwiększenie kosztów usługi po stronie Wykonawcy, Zamawiający dopuszcza możliwość zwiększenia wynagrodzenia Wykonawcy o kwotę równą różnicy w kwocie podatku VAT zapłaconego przez Wykonawcę. Jeśli zmiana stawki VAT będzie powodować zmniejszenie kosztów towarów po stronie Wykonawcy,</w:t>
      </w:r>
    </w:p>
    <w:p w:rsidR="007D0EF1" w:rsidRPr="007D0EF1" w:rsidRDefault="007D0EF1" w:rsidP="007D0EF1">
      <w:pPr>
        <w:spacing w:after="0"/>
        <w:jc w:val="both"/>
        <w:rPr>
          <w:rFonts w:ascii="Arial" w:eastAsia="Calibri" w:hAnsi="Arial" w:cs="Arial"/>
          <w:sz w:val="20"/>
          <w:szCs w:val="20"/>
        </w:rPr>
      </w:pPr>
      <w:r w:rsidRPr="007D0EF1">
        <w:rPr>
          <w:rFonts w:ascii="Arial" w:eastAsia="Calibri" w:hAnsi="Arial" w:cs="Arial"/>
          <w:sz w:val="20"/>
          <w:szCs w:val="20"/>
        </w:rPr>
        <w:t>Zamawiający dopuszcza możliwość zmniejszenia wynagrodzenia o kwotę stanowiącą różnicę kwoty podatku VAT zapłaconego przez Wykonawcę,</w:t>
      </w:r>
    </w:p>
    <w:p w:rsidR="007D0EF1" w:rsidRPr="007D0EF1" w:rsidRDefault="007D0EF1" w:rsidP="007D0EF1">
      <w:pPr>
        <w:suppressAutoHyphens/>
        <w:spacing w:after="0" w:line="240" w:lineRule="auto"/>
        <w:jc w:val="both"/>
        <w:rPr>
          <w:b/>
          <w:bCs/>
        </w:rPr>
      </w:pPr>
      <w:r w:rsidRPr="007D0EF1">
        <w:rPr>
          <w:rFonts w:ascii="Arial" w:eastAsia="Calibri" w:hAnsi="Arial" w:cs="Arial"/>
          <w:sz w:val="20"/>
          <w:szCs w:val="20"/>
        </w:rPr>
        <w:t xml:space="preserve">Zmiana postanowień zawartej umowy wymaga, pod rygorem nieważności, zachowania formy pisemnej. Zmiana </w:t>
      </w:r>
      <w:r w:rsidRPr="007D0EF1">
        <w:rPr>
          <w:rFonts w:ascii="Arial" w:hAnsi="Arial" w:cs="Arial"/>
          <w:sz w:val="20"/>
          <w:szCs w:val="20"/>
        </w:rPr>
        <w:t>umowy na wniosek Wykonawcy wymaga wykazania okoliczności uprawniających do dokonania tej zmiany.</w:t>
      </w:r>
    </w:p>
    <w:p w:rsidR="007D0EF1" w:rsidRPr="007D0EF1" w:rsidRDefault="007D0EF1" w:rsidP="007D0EF1">
      <w:pPr>
        <w:spacing w:after="0"/>
        <w:rPr>
          <w:rFonts w:ascii="Arial" w:hAnsi="Arial" w:cs="Arial"/>
          <w:b/>
          <w:bCs/>
          <w:sz w:val="20"/>
          <w:szCs w:val="20"/>
        </w:rPr>
      </w:pPr>
    </w:p>
    <w:p w:rsidR="007D0EF1" w:rsidRPr="007D0EF1" w:rsidRDefault="007D0EF1" w:rsidP="007D0EF1">
      <w:pPr>
        <w:tabs>
          <w:tab w:val="left" w:pos="708"/>
        </w:tabs>
        <w:spacing w:after="0" w:line="240" w:lineRule="auto"/>
        <w:jc w:val="center"/>
        <w:rPr>
          <w:rFonts w:ascii="Arial" w:eastAsia="SimSun" w:hAnsi="Arial" w:cs="Arial"/>
          <w:b/>
          <w:bCs/>
          <w:sz w:val="20"/>
          <w:szCs w:val="20"/>
          <w:lang w:eastAsia="zh-CN"/>
        </w:rPr>
      </w:pPr>
      <w:r w:rsidRPr="007D0EF1">
        <w:rPr>
          <w:rFonts w:ascii="Arial" w:eastAsia="SimSun" w:hAnsi="Arial" w:cs="Arial"/>
          <w:b/>
          <w:bCs/>
          <w:sz w:val="20"/>
          <w:szCs w:val="20"/>
          <w:lang w:eastAsia="zh-CN"/>
        </w:rPr>
        <w:t>§ 5</w:t>
      </w:r>
    </w:p>
    <w:p w:rsidR="007D0EF1" w:rsidRPr="007D0EF1" w:rsidRDefault="007D0EF1" w:rsidP="007D0EF1">
      <w:pPr>
        <w:spacing w:after="0"/>
        <w:jc w:val="both"/>
        <w:rPr>
          <w:rFonts w:ascii="Arial" w:hAnsi="Arial" w:cs="Arial"/>
          <w:sz w:val="20"/>
          <w:szCs w:val="20"/>
        </w:rPr>
      </w:pPr>
      <w:r w:rsidRPr="007D0EF1">
        <w:rPr>
          <w:rFonts w:ascii="Arial" w:hAnsi="Arial" w:cs="Arial"/>
          <w:sz w:val="20"/>
          <w:szCs w:val="20"/>
        </w:rPr>
        <w:t xml:space="preserve">1.Wykonawca udziela </w:t>
      </w:r>
      <w:r w:rsidRPr="007D0EF1">
        <w:rPr>
          <w:rFonts w:ascii="Arial" w:hAnsi="Arial" w:cs="Arial"/>
          <w:b/>
          <w:bCs/>
          <w:sz w:val="20"/>
          <w:szCs w:val="20"/>
        </w:rPr>
        <w:t xml:space="preserve"> </w:t>
      </w:r>
      <w:r w:rsidRPr="007D0EF1">
        <w:rPr>
          <w:rFonts w:ascii="Arial" w:hAnsi="Arial" w:cs="Arial"/>
          <w:sz w:val="20"/>
          <w:szCs w:val="20"/>
        </w:rPr>
        <w:t xml:space="preserve">gwarancji na dostarczony przedmiot umowy na okres </w:t>
      </w:r>
      <w:r w:rsidRPr="007D0EF1">
        <w:rPr>
          <w:rFonts w:ascii="Arial" w:hAnsi="Arial" w:cs="Arial"/>
          <w:color w:val="FF0000"/>
          <w:sz w:val="20"/>
          <w:szCs w:val="20"/>
        </w:rPr>
        <w:t>12</w:t>
      </w:r>
      <w:r w:rsidRPr="007D0EF1">
        <w:rPr>
          <w:rFonts w:ascii="Arial" w:hAnsi="Arial" w:cs="Arial"/>
          <w:sz w:val="20"/>
          <w:szCs w:val="20"/>
        </w:rPr>
        <w:t xml:space="preserve"> miesięcy od dnia przekazania przedmiotu umowy do eksploatacji.</w:t>
      </w:r>
    </w:p>
    <w:p w:rsidR="007D0EF1" w:rsidRPr="007D0EF1" w:rsidRDefault="007D0EF1" w:rsidP="007D0EF1">
      <w:pPr>
        <w:autoSpaceDE w:val="0"/>
        <w:autoSpaceDN w:val="0"/>
        <w:adjustRightInd w:val="0"/>
        <w:spacing w:after="0"/>
        <w:jc w:val="both"/>
        <w:rPr>
          <w:rFonts w:ascii="Garamond" w:hAnsi="Garamond" w:cs="Arial"/>
          <w:b/>
          <w:sz w:val="40"/>
          <w:szCs w:val="40"/>
        </w:rPr>
      </w:pPr>
      <w:r w:rsidRPr="007D0EF1">
        <w:rPr>
          <w:rFonts w:ascii="Arial" w:hAnsi="Arial" w:cs="Arial"/>
          <w:sz w:val="20"/>
          <w:szCs w:val="20"/>
        </w:rPr>
        <w:t xml:space="preserve">2.Gwarancja obejmuje naprawę wszelkich wad lub  uszkodzeń urządzenia powstałych z przyczyn tkwiących w dostarczonym urządzeniu. </w:t>
      </w:r>
    </w:p>
    <w:p w:rsidR="007D0EF1" w:rsidRPr="007D0EF1" w:rsidRDefault="007D0EF1" w:rsidP="007D0EF1">
      <w:pPr>
        <w:spacing w:after="0" w:line="240" w:lineRule="auto"/>
        <w:jc w:val="both"/>
        <w:rPr>
          <w:rFonts w:ascii="Arial" w:hAnsi="Arial" w:cs="Arial"/>
          <w:sz w:val="20"/>
          <w:szCs w:val="20"/>
        </w:rPr>
      </w:pPr>
      <w:r w:rsidRPr="007D0EF1">
        <w:rPr>
          <w:rFonts w:ascii="Arial" w:hAnsi="Arial" w:cs="Arial"/>
          <w:sz w:val="20"/>
          <w:szCs w:val="20"/>
        </w:rPr>
        <w:t>3.Gwarancja obejmuje naprawę wszelkich uszkodzeń urządzenia wynikłych z winy producenta.</w:t>
      </w:r>
    </w:p>
    <w:p w:rsidR="007D0EF1" w:rsidRPr="007D0EF1" w:rsidRDefault="007D0EF1" w:rsidP="007D0EF1">
      <w:pPr>
        <w:spacing w:after="0" w:line="240" w:lineRule="auto"/>
        <w:jc w:val="both"/>
        <w:rPr>
          <w:rFonts w:ascii="Arial" w:hAnsi="Arial" w:cs="Arial"/>
          <w:sz w:val="20"/>
          <w:szCs w:val="20"/>
        </w:rPr>
      </w:pPr>
      <w:r w:rsidRPr="007D0EF1">
        <w:rPr>
          <w:rFonts w:ascii="Arial" w:hAnsi="Arial" w:cs="Arial"/>
          <w:sz w:val="20"/>
          <w:szCs w:val="20"/>
        </w:rPr>
        <w:t>4.Wykonawca zobowiązuje się do nieodpłatnego serwisu technicznego i przeglądu aparatu  przez okres obowiązywania umowy.</w:t>
      </w:r>
    </w:p>
    <w:p w:rsidR="007D0EF1" w:rsidRPr="007D0EF1" w:rsidRDefault="007D0EF1" w:rsidP="007D0EF1">
      <w:pPr>
        <w:spacing w:after="0" w:line="240" w:lineRule="auto"/>
        <w:jc w:val="both"/>
        <w:rPr>
          <w:rFonts w:ascii="Arial" w:hAnsi="Arial" w:cs="Arial"/>
          <w:sz w:val="20"/>
          <w:szCs w:val="20"/>
        </w:rPr>
      </w:pPr>
      <w:r w:rsidRPr="007D0EF1">
        <w:rPr>
          <w:rFonts w:ascii="Arial" w:hAnsi="Arial" w:cs="Arial"/>
          <w:sz w:val="20"/>
          <w:szCs w:val="20"/>
        </w:rPr>
        <w:t xml:space="preserve">5.Wykonawca zobowiązany jest do usunięcia usterek w terminie 48 godz. od momentu otrzymania zgłoszenia od Zamawiającego drogą telefoniczną, faksem lub pocztą. </w:t>
      </w:r>
    </w:p>
    <w:p w:rsidR="007D0EF1" w:rsidRPr="007D0EF1" w:rsidRDefault="007D0EF1" w:rsidP="007D0EF1">
      <w:pPr>
        <w:spacing w:after="0" w:line="240" w:lineRule="auto"/>
        <w:jc w:val="both"/>
        <w:rPr>
          <w:rFonts w:ascii="Arial" w:hAnsi="Arial" w:cs="Arial"/>
          <w:sz w:val="20"/>
          <w:szCs w:val="20"/>
        </w:rPr>
      </w:pPr>
      <w:r w:rsidRPr="007D0EF1">
        <w:rPr>
          <w:rFonts w:ascii="Arial" w:hAnsi="Arial" w:cs="Arial"/>
          <w:sz w:val="20"/>
          <w:szCs w:val="20"/>
        </w:rPr>
        <w:t>6.Wykonawca posiada serwis w …………………………..</w:t>
      </w:r>
    </w:p>
    <w:p w:rsidR="007D0EF1" w:rsidRPr="007D0EF1" w:rsidRDefault="007D0EF1" w:rsidP="007D0EF1">
      <w:pPr>
        <w:spacing w:after="0" w:line="240" w:lineRule="auto"/>
        <w:jc w:val="both"/>
        <w:rPr>
          <w:rFonts w:ascii="Arial" w:hAnsi="Arial" w:cs="Arial"/>
          <w:sz w:val="20"/>
          <w:szCs w:val="20"/>
        </w:rPr>
      </w:pPr>
      <w:r w:rsidRPr="007D0EF1">
        <w:rPr>
          <w:rFonts w:ascii="Arial" w:hAnsi="Arial" w:cs="Arial"/>
          <w:sz w:val="20"/>
          <w:szCs w:val="20"/>
        </w:rPr>
        <w:t xml:space="preserve">7.Koszty dojazdu do Zamawiającego, o którym mowa w ust. 3 jest po stronie Wykonawcy. </w:t>
      </w:r>
    </w:p>
    <w:p w:rsidR="007D0EF1" w:rsidRPr="007D0EF1" w:rsidRDefault="007D0EF1" w:rsidP="007D0EF1">
      <w:pPr>
        <w:spacing w:after="0" w:line="240" w:lineRule="auto"/>
        <w:jc w:val="both"/>
        <w:rPr>
          <w:rFonts w:ascii="Arial" w:hAnsi="Arial" w:cs="Arial"/>
          <w:sz w:val="20"/>
          <w:szCs w:val="20"/>
          <w:u w:val="single"/>
        </w:rPr>
      </w:pPr>
      <w:r w:rsidRPr="007D0EF1">
        <w:rPr>
          <w:rFonts w:ascii="Arial" w:hAnsi="Arial" w:cs="Arial"/>
          <w:sz w:val="20"/>
          <w:szCs w:val="20"/>
        </w:rPr>
        <w:t xml:space="preserve">8.Całkowite koszty związane z naprawą aparatu są po stronie Wykonawcy. </w:t>
      </w:r>
    </w:p>
    <w:p w:rsidR="007D0EF1" w:rsidRPr="007D0EF1" w:rsidRDefault="007D0EF1" w:rsidP="007D0EF1">
      <w:pPr>
        <w:suppressAutoHyphens/>
        <w:spacing w:after="0" w:line="240" w:lineRule="auto"/>
        <w:jc w:val="both"/>
        <w:rPr>
          <w:rFonts w:ascii="Arial" w:hAnsi="Arial" w:cs="Arial"/>
          <w:sz w:val="20"/>
          <w:szCs w:val="20"/>
        </w:rPr>
      </w:pPr>
      <w:r w:rsidRPr="007D0EF1">
        <w:rPr>
          <w:rFonts w:ascii="Arial" w:hAnsi="Arial" w:cs="Arial"/>
          <w:sz w:val="20"/>
          <w:szCs w:val="20"/>
        </w:rPr>
        <w:t xml:space="preserve">9.W przypadku naprawy trwającej dłużej niż 48 godz. Wykonawca na żądanie Zamawiającego zobowiązany jest do wstawienia sprawnego zastępczego aparatu  wolnego od wad. Aparat zastępczy musi pracować  na tych samych odczynnikach co aparat pierwotny. Wstawienie aparatu zastępczego na podstawie protokołu zdawczo odbiorczego. </w:t>
      </w:r>
    </w:p>
    <w:p w:rsidR="007D0EF1" w:rsidRPr="007D0EF1" w:rsidRDefault="007D0EF1" w:rsidP="007D0EF1">
      <w:pPr>
        <w:suppressAutoHyphens/>
        <w:spacing w:after="0" w:line="240" w:lineRule="auto"/>
        <w:jc w:val="both"/>
        <w:rPr>
          <w:color w:val="0000FF"/>
        </w:rPr>
      </w:pPr>
      <w:r w:rsidRPr="007D0EF1">
        <w:rPr>
          <w:color w:val="0000FF"/>
        </w:rPr>
        <w:t xml:space="preserve">10. Osobą odpowiedzialną za nadzór nad nieodpłatnym serwisem technicznym i przeglądami aparatów przez okres obowiązywania umowy jest: </w:t>
      </w:r>
      <w:r w:rsidRPr="007D0EF1">
        <w:br/>
      </w:r>
      <w:r w:rsidRPr="007D0EF1">
        <w:rPr>
          <w:color w:val="0000FF"/>
        </w:rPr>
        <w:t xml:space="preserve"> a) ze strony Zamawiającego ................................. - tel. .................., mail:.....................; </w:t>
      </w:r>
      <w:r w:rsidRPr="007D0EF1">
        <w:br/>
      </w:r>
      <w:r w:rsidRPr="007D0EF1">
        <w:rPr>
          <w:color w:val="0000FF"/>
        </w:rPr>
        <w:t xml:space="preserve"> b) ze strony Wykonawcy ..................................... - tel. .................., mail:...................... </w:t>
      </w:r>
      <w:r w:rsidRPr="007D0EF1">
        <w:br/>
      </w:r>
      <w:r w:rsidRPr="007D0EF1">
        <w:rPr>
          <w:color w:val="0000FF"/>
        </w:rPr>
        <w:t xml:space="preserve"> 11. Serwis techniczny i przegląd aparatów objętych niniejszą umową, o którym mowa w ust. X niniejszego paragrafu, Wykonawca zobowiązuje się wykonywać nie rzadziej niż raz na .........., zgodnie z zaleceniami producenta. </w:t>
      </w:r>
      <w:r w:rsidRPr="007D0EF1">
        <w:br/>
      </w:r>
      <w:r w:rsidRPr="007D0EF1">
        <w:rPr>
          <w:color w:val="0000FF"/>
        </w:rPr>
        <w:t xml:space="preserve"> 12. Wykonawca zobowiązuje się za każdym razem dokumentować wykonany serwis techniczny i przegląd aparatów będących przedmiotem niniejszej umowy poprzez sporządzenie protokołu serwisowego, zawierającego w </w:t>
      </w:r>
      <w:r w:rsidRPr="007D0EF1">
        <w:rPr>
          <w:color w:val="0000FF"/>
        </w:rPr>
        <w:lastRenderedPageBreak/>
        <w:t xml:space="preserve">szczególności czas i miejsce wykonywanych czynności, opis wykonywanych czynności, </w:t>
      </w:r>
      <w:r w:rsidRPr="007D0EF1">
        <w:rPr>
          <w:b/>
          <w:bCs/>
        </w:rPr>
        <w:t>termin wykonania kolejnego przeglądu</w:t>
      </w:r>
      <w:r w:rsidRPr="007D0EF1">
        <w:rPr>
          <w:color w:val="0000FF"/>
        </w:rPr>
        <w:t xml:space="preserve">, dalsze zalecenia oraz podpis osoby upoważnionej do przeprowadzenia serwisu/przeglądu. Dokumenty dostarczane będą niezwłocznie do Sekcji Aparatury Medycznej Zamawiającego – w terminie nie późniejszym niż 15 dni licząc od daty sporządzenia protokołu serwisowego - po wykonanych pracach. </w:t>
      </w:r>
      <w:r w:rsidRPr="007D0EF1">
        <w:br/>
      </w:r>
      <w:r w:rsidRPr="007D0EF1">
        <w:rPr>
          <w:color w:val="0000FF"/>
        </w:rPr>
        <w:t xml:space="preserve"> 13. W przypadku, gdy nastąpi zmiana osób, o których mowa w ust. 1 niniejszego paragrafu, Strona, której dotyczy zmiana jest zobowiązania powiadomić Zamawiającego, nie później niż w terminie 14 dni od dnia dokonanej zmiany. Zmiana osób wymienionych w ust …. Nie stanowi zmiany umowy (nie wymaga </w:t>
      </w:r>
      <w:proofErr w:type="spellStart"/>
      <w:r w:rsidRPr="007D0EF1">
        <w:rPr>
          <w:color w:val="0000FF"/>
        </w:rPr>
        <w:t>sporządznia</w:t>
      </w:r>
      <w:proofErr w:type="spellEnd"/>
      <w:r w:rsidRPr="007D0EF1">
        <w:rPr>
          <w:color w:val="0000FF"/>
        </w:rPr>
        <w:t xml:space="preserve"> osobnego aneksu) </w:t>
      </w:r>
    </w:p>
    <w:p w:rsidR="007D0EF1" w:rsidRPr="007D0EF1" w:rsidRDefault="007D0EF1" w:rsidP="007D0EF1">
      <w:pPr>
        <w:tabs>
          <w:tab w:val="left" w:pos="708"/>
        </w:tabs>
        <w:spacing w:after="0" w:line="240" w:lineRule="auto"/>
        <w:rPr>
          <w:rFonts w:ascii="Arial" w:eastAsia="Times New Roman" w:hAnsi="Arial" w:cs="Arial"/>
          <w:b/>
          <w:bCs/>
          <w:sz w:val="20"/>
          <w:szCs w:val="20"/>
          <w:lang w:eastAsia="pl-PL"/>
        </w:rPr>
      </w:pPr>
    </w:p>
    <w:p w:rsidR="007D0EF1" w:rsidRPr="007D0EF1" w:rsidRDefault="007D0EF1" w:rsidP="007D0EF1">
      <w:pPr>
        <w:tabs>
          <w:tab w:val="left" w:pos="708"/>
        </w:tabs>
        <w:spacing w:after="0" w:line="240" w:lineRule="auto"/>
        <w:rPr>
          <w:rFonts w:ascii="Arial" w:eastAsia="Times New Roman" w:hAnsi="Arial" w:cs="Arial"/>
          <w:b/>
          <w:bCs/>
          <w:sz w:val="20"/>
          <w:szCs w:val="20"/>
          <w:lang w:eastAsia="pl-PL"/>
        </w:rPr>
      </w:pPr>
    </w:p>
    <w:p w:rsidR="007D0EF1" w:rsidRPr="007D0EF1" w:rsidRDefault="007D0EF1" w:rsidP="007D0EF1">
      <w:pPr>
        <w:tabs>
          <w:tab w:val="left" w:pos="708"/>
        </w:tabs>
        <w:spacing w:after="0" w:line="240" w:lineRule="auto"/>
        <w:rPr>
          <w:rFonts w:ascii="Arial" w:eastAsia="Times New Roman" w:hAnsi="Arial" w:cs="Arial"/>
          <w:b/>
          <w:bCs/>
          <w:sz w:val="20"/>
          <w:szCs w:val="20"/>
          <w:lang w:eastAsia="pl-PL"/>
        </w:rPr>
      </w:pPr>
    </w:p>
    <w:p w:rsidR="007D0EF1" w:rsidRPr="007D0EF1" w:rsidRDefault="007D0EF1" w:rsidP="007D0EF1">
      <w:pPr>
        <w:tabs>
          <w:tab w:val="left" w:pos="708"/>
        </w:tabs>
        <w:spacing w:after="0" w:line="240" w:lineRule="auto"/>
        <w:jc w:val="center"/>
        <w:rPr>
          <w:rFonts w:ascii="Arial" w:eastAsia="Times New Roman" w:hAnsi="Arial" w:cs="Arial"/>
          <w:b/>
          <w:bCs/>
          <w:sz w:val="20"/>
          <w:szCs w:val="20"/>
          <w:lang w:eastAsia="pl-PL"/>
        </w:rPr>
      </w:pPr>
      <w:r w:rsidRPr="007D0EF1">
        <w:rPr>
          <w:rFonts w:ascii="Arial" w:eastAsia="Times New Roman" w:hAnsi="Arial" w:cs="Arial"/>
          <w:b/>
          <w:bCs/>
          <w:sz w:val="20"/>
          <w:szCs w:val="20"/>
          <w:lang w:eastAsia="pl-PL"/>
        </w:rPr>
        <w:t>§ 6</w:t>
      </w:r>
    </w:p>
    <w:p w:rsidR="007D0EF1" w:rsidRPr="007D0EF1" w:rsidRDefault="007D0EF1" w:rsidP="007D0EF1">
      <w:pPr>
        <w:spacing w:after="0" w:line="240" w:lineRule="auto"/>
        <w:jc w:val="both"/>
        <w:rPr>
          <w:rFonts w:ascii="Arial" w:hAnsi="Arial" w:cs="Arial"/>
          <w:sz w:val="20"/>
          <w:szCs w:val="20"/>
        </w:rPr>
      </w:pPr>
      <w:r w:rsidRPr="007D0EF1">
        <w:rPr>
          <w:rFonts w:ascii="Arial" w:hAnsi="Arial" w:cs="Arial"/>
          <w:sz w:val="20"/>
          <w:szCs w:val="20"/>
        </w:rPr>
        <w:t>1.Należność za wykonanie przedmiotu umowy płatna będzie przez Zamawiającego przelewem na konto</w:t>
      </w:r>
    </w:p>
    <w:p w:rsidR="007D0EF1" w:rsidRPr="007D0EF1" w:rsidRDefault="007D0EF1" w:rsidP="007D0EF1">
      <w:pPr>
        <w:spacing w:after="0" w:line="240" w:lineRule="auto"/>
        <w:jc w:val="both"/>
        <w:rPr>
          <w:rFonts w:ascii="Arial" w:hAnsi="Arial" w:cs="Arial"/>
          <w:sz w:val="20"/>
          <w:szCs w:val="20"/>
        </w:rPr>
      </w:pPr>
      <w:r w:rsidRPr="007D0EF1">
        <w:rPr>
          <w:rFonts w:ascii="Arial" w:hAnsi="Arial" w:cs="Arial"/>
          <w:sz w:val="20"/>
          <w:szCs w:val="20"/>
        </w:rPr>
        <w:t xml:space="preserve">     bankowe wystawcy faktury VAT, w  terminie 60 dni od daty dostarczenia jej Zamawiającemu, zgodnie z załącznikiem do umowy.</w:t>
      </w:r>
    </w:p>
    <w:p w:rsidR="007D0EF1" w:rsidRPr="007D0EF1" w:rsidRDefault="007D0EF1" w:rsidP="007D0EF1">
      <w:pPr>
        <w:spacing w:after="0" w:line="240" w:lineRule="auto"/>
        <w:contextualSpacing/>
        <w:jc w:val="both"/>
        <w:rPr>
          <w:rFonts w:ascii="Arial" w:hAnsi="Arial" w:cs="Arial"/>
          <w:sz w:val="20"/>
          <w:szCs w:val="20"/>
        </w:rPr>
      </w:pPr>
      <w:r w:rsidRPr="007D0EF1">
        <w:rPr>
          <w:rFonts w:ascii="Arial" w:hAnsi="Arial" w:cs="Arial"/>
          <w:sz w:val="20"/>
          <w:szCs w:val="20"/>
        </w:rPr>
        <w:t xml:space="preserve">2. Cena przedmiotu umowy jest zgodna z ceną  oferty przetargowej. </w:t>
      </w:r>
    </w:p>
    <w:p w:rsidR="007D0EF1" w:rsidRPr="007D0EF1" w:rsidRDefault="007D0EF1" w:rsidP="007D0EF1">
      <w:pPr>
        <w:spacing w:after="0"/>
        <w:contextualSpacing/>
        <w:jc w:val="both"/>
        <w:rPr>
          <w:rFonts w:ascii="Arial" w:hAnsi="Arial" w:cs="Arial"/>
          <w:sz w:val="20"/>
          <w:szCs w:val="20"/>
        </w:rPr>
      </w:pPr>
      <w:r w:rsidRPr="007D0EF1">
        <w:rPr>
          <w:rFonts w:ascii="Arial" w:hAnsi="Arial" w:cs="Arial"/>
          <w:sz w:val="20"/>
          <w:szCs w:val="20"/>
        </w:rPr>
        <w:t>3. Zamawiający zapłaci tylko za zrealizowany przedmiot zamówienia.</w:t>
      </w:r>
    </w:p>
    <w:p w:rsidR="007D0EF1" w:rsidRPr="007D0EF1" w:rsidRDefault="007D0EF1" w:rsidP="007D0EF1">
      <w:pPr>
        <w:spacing w:after="0"/>
        <w:contextualSpacing/>
        <w:jc w:val="both"/>
        <w:rPr>
          <w:rFonts w:ascii="Arial" w:hAnsi="Arial" w:cs="Arial"/>
          <w:sz w:val="20"/>
          <w:szCs w:val="20"/>
        </w:rPr>
      </w:pPr>
      <w:r w:rsidRPr="007D0EF1">
        <w:rPr>
          <w:rFonts w:ascii="Arial" w:hAnsi="Arial" w:cs="Arial"/>
          <w:sz w:val="20"/>
          <w:szCs w:val="20"/>
        </w:rPr>
        <w:t>4.Pierwsza płatność nastąpi po przedstawieniu przez Wykonawcę protokołu przekazania przedmiotu umowy do eksploatacji.</w:t>
      </w:r>
    </w:p>
    <w:p w:rsidR="007D0EF1" w:rsidRPr="007D0EF1" w:rsidRDefault="007D0EF1" w:rsidP="007D0EF1">
      <w:pPr>
        <w:spacing w:after="0"/>
        <w:contextualSpacing/>
        <w:jc w:val="both"/>
        <w:rPr>
          <w:rFonts w:ascii="Arial" w:hAnsi="Arial" w:cs="Arial"/>
          <w:sz w:val="20"/>
          <w:szCs w:val="20"/>
        </w:rPr>
      </w:pPr>
      <w:r w:rsidRPr="007D0EF1">
        <w:rPr>
          <w:rFonts w:ascii="Arial" w:hAnsi="Arial" w:cs="Arial"/>
          <w:sz w:val="20"/>
          <w:szCs w:val="20"/>
        </w:rPr>
        <w:t>5.Czynsz określony w pkt. 1 za pierwszy miesiąc będzie uzależniony od ilości dni użytkowania licząc dnia przekazania przedmiotu umowy (do eksploatacji) do ostatniego dnia miesiąca.</w:t>
      </w:r>
    </w:p>
    <w:p w:rsidR="007D0EF1" w:rsidRPr="007D0EF1" w:rsidRDefault="007D0EF1" w:rsidP="007D0EF1">
      <w:pPr>
        <w:spacing w:after="0"/>
        <w:contextualSpacing/>
        <w:jc w:val="both"/>
        <w:rPr>
          <w:rFonts w:ascii="Arial" w:hAnsi="Arial" w:cs="Arial"/>
          <w:sz w:val="20"/>
          <w:szCs w:val="20"/>
        </w:rPr>
      </w:pPr>
      <w:r w:rsidRPr="007D0EF1">
        <w:rPr>
          <w:rFonts w:ascii="Arial" w:hAnsi="Arial" w:cs="Arial"/>
          <w:sz w:val="20"/>
          <w:szCs w:val="20"/>
        </w:rPr>
        <w:t>6.Płatności realizowane będą z dołu, tj. po zakończeniu miesiąca, w formie przelewu na konto w terminie</w:t>
      </w:r>
      <w:r w:rsidRPr="007D0EF1">
        <w:rPr>
          <w:rFonts w:ascii="Arial" w:hAnsi="Arial" w:cs="Arial"/>
          <w:b/>
          <w:bCs/>
          <w:sz w:val="20"/>
          <w:szCs w:val="20"/>
        </w:rPr>
        <w:t xml:space="preserve"> 60 dni </w:t>
      </w:r>
      <w:r w:rsidRPr="007D0EF1">
        <w:rPr>
          <w:rFonts w:ascii="Arial" w:hAnsi="Arial" w:cs="Arial"/>
          <w:sz w:val="20"/>
          <w:szCs w:val="20"/>
        </w:rPr>
        <w:t xml:space="preserve">od otrzymania od Wykonawcy faktury VAT. </w:t>
      </w:r>
    </w:p>
    <w:p w:rsidR="007D0EF1" w:rsidRPr="007D0EF1" w:rsidRDefault="007D0EF1" w:rsidP="007D0EF1">
      <w:pPr>
        <w:spacing w:after="0"/>
        <w:contextualSpacing/>
        <w:jc w:val="both"/>
        <w:rPr>
          <w:rFonts w:ascii="Arial" w:hAnsi="Arial" w:cs="Arial"/>
          <w:sz w:val="20"/>
          <w:szCs w:val="20"/>
        </w:rPr>
      </w:pPr>
      <w:r w:rsidRPr="007D0EF1">
        <w:rPr>
          <w:rFonts w:ascii="Arial" w:hAnsi="Arial" w:cs="Arial"/>
          <w:sz w:val="20"/>
          <w:szCs w:val="20"/>
        </w:rPr>
        <w:t>7.Płatność zrealizowana będzie przez Zamawiającego w PLN.</w:t>
      </w:r>
    </w:p>
    <w:p w:rsidR="007D0EF1" w:rsidRPr="007D0EF1" w:rsidRDefault="007D0EF1" w:rsidP="007D0EF1">
      <w:pPr>
        <w:tabs>
          <w:tab w:val="left" w:pos="0"/>
        </w:tabs>
        <w:spacing w:after="0" w:line="240" w:lineRule="auto"/>
        <w:jc w:val="both"/>
        <w:rPr>
          <w:rFonts w:ascii="Arial" w:eastAsia="SimSun" w:hAnsi="Arial" w:cs="Arial"/>
          <w:bCs/>
          <w:sz w:val="20"/>
          <w:szCs w:val="20"/>
          <w:lang w:eastAsia="zh-CN"/>
        </w:rPr>
      </w:pPr>
      <w:r w:rsidRPr="007D0EF1">
        <w:rPr>
          <w:rFonts w:ascii="Arial" w:eastAsia="SimSun" w:hAnsi="Arial" w:cs="Arial"/>
          <w:bCs/>
          <w:sz w:val="20"/>
          <w:szCs w:val="20"/>
          <w:lang w:eastAsia="zh-CN"/>
        </w:rPr>
        <w:t xml:space="preserve">8. Wykonawca zobowiązuje się do wystawienia faktury korygującej w terminie nie dłuższym niż 30 dni od dnia otrzymania pisemnej informacji o niezgodności cen z zamówieniami i umową lub błędach rachunkowych w fakturze. </w:t>
      </w:r>
    </w:p>
    <w:p w:rsidR="007D0EF1" w:rsidRPr="007D0EF1" w:rsidRDefault="007D0EF1" w:rsidP="007D0EF1">
      <w:pPr>
        <w:tabs>
          <w:tab w:val="left" w:pos="0"/>
          <w:tab w:val="left" w:pos="360"/>
        </w:tabs>
        <w:spacing w:after="0" w:line="240" w:lineRule="auto"/>
        <w:jc w:val="both"/>
        <w:rPr>
          <w:rFonts w:ascii="Arial" w:eastAsia="SimSun" w:hAnsi="Arial" w:cs="Arial"/>
          <w:bCs/>
          <w:sz w:val="20"/>
          <w:szCs w:val="20"/>
          <w:lang w:eastAsia="zh-CN"/>
        </w:rPr>
      </w:pPr>
      <w:r w:rsidRPr="007D0EF1">
        <w:rPr>
          <w:rFonts w:ascii="Arial" w:eastAsia="SimSun" w:hAnsi="Arial" w:cs="Arial"/>
          <w:bCs/>
          <w:sz w:val="20"/>
          <w:szCs w:val="20"/>
          <w:lang w:eastAsia="zh-CN"/>
        </w:rPr>
        <w:t>9. W przypadku niedotrzymania powyższego terminu i konieczności wystawienia faktury korygującej „in minus” wykonawca wyraża zgodę na potrącenie przez Zamawiającego kwoty zgłoszonej pisemnie niezgodności „in minus” z poprzez potrącenie z najbliższych płatności bez ponoszenia konsekwencji finansowych w postaci odsetek za zwłokę wynikających z tego potrącenia.</w:t>
      </w:r>
    </w:p>
    <w:p w:rsidR="007D0EF1" w:rsidRPr="007D0EF1" w:rsidRDefault="007D0EF1" w:rsidP="007D0EF1">
      <w:pPr>
        <w:spacing w:after="0"/>
        <w:contextualSpacing/>
        <w:jc w:val="both"/>
        <w:rPr>
          <w:rFonts w:ascii="Arial" w:hAnsi="Arial" w:cs="Arial"/>
          <w:i/>
          <w:iCs/>
          <w:sz w:val="20"/>
          <w:szCs w:val="20"/>
        </w:rPr>
      </w:pPr>
      <w:r w:rsidRPr="007D0EF1">
        <w:rPr>
          <w:rFonts w:ascii="Arial" w:hAnsi="Arial" w:cs="Arial"/>
          <w:sz w:val="20"/>
          <w:szCs w:val="20"/>
        </w:rPr>
        <w:t xml:space="preserve">13.Wykonawca może użyć na fakturze VAT skróconej nazwy Zamawiającego o brzmieniu: </w:t>
      </w:r>
      <w:r w:rsidRPr="007D0EF1">
        <w:rPr>
          <w:rFonts w:ascii="Arial" w:hAnsi="Arial" w:cs="Arial"/>
          <w:i/>
          <w:iCs/>
          <w:sz w:val="20"/>
          <w:szCs w:val="20"/>
        </w:rPr>
        <w:t>Szpital Kliniczny Przemienienia Pańskiego UM w Poznaniu, ul. Długa ½, 61-848 Poznań”</w:t>
      </w:r>
    </w:p>
    <w:p w:rsidR="007D0EF1" w:rsidRPr="007D0EF1" w:rsidRDefault="007D0EF1" w:rsidP="007D0EF1">
      <w:pPr>
        <w:tabs>
          <w:tab w:val="left" w:pos="0"/>
        </w:tabs>
        <w:spacing w:after="0"/>
        <w:jc w:val="center"/>
        <w:rPr>
          <w:rFonts w:ascii="Arial" w:hAnsi="Arial" w:cs="Arial"/>
          <w:b/>
          <w:bCs/>
          <w:iCs/>
          <w:sz w:val="20"/>
          <w:szCs w:val="20"/>
        </w:rPr>
      </w:pPr>
    </w:p>
    <w:p w:rsidR="007D0EF1" w:rsidRPr="007D0EF1" w:rsidRDefault="007D0EF1" w:rsidP="007D0EF1">
      <w:pPr>
        <w:tabs>
          <w:tab w:val="left" w:pos="0"/>
        </w:tabs>
        <w:spacing w:after="0"/>
        <w:jc w:val="center"/>
        <w:rPr>
          <w:rFonts w:ascii="Arial" w:hAnsi="Arial" w:cs="Arial"/>
          <w:b/>
          <w:bCs/>
          <w:iCs/>
          <w:sz w:val="20"/>
          <w:szCs w:val="20"/>
        </w:rPr>
      </w:pPr>
      <w:r w:rsidRPr="007D0EF1">
        <w:rPr>
          <w:rFonts w:ascii="Arial" w:hAnsi="Arial" w:cs="Arial"/>
          <w:b/>
          <w:bCs/>
          <w:iCs/>
          <w:sz w:val="20"/>
          <w:szCs w:val="20"/>
        </w:rPr>
        <w:t>§ 7</w:t>
      </w:r>
    </w:p>
    <w:p w:rsidR="007D0EF1" w:rsidRPr="007D0EF1" w:rsidRDefault="007D0EF1" w:rsidP="007D0EF1">
      <w:pPr>
        <w:tabs>
          <w:tab w:val="left" w:pos="240"/>
        </w:tabs>
        <w:spacing w:after="0" w:line="240" w:lineRule="auto"/>
        <w:jc w:val="both"/>
        <w:rPr>
          <w:rFonts w:ascii="Arial" w:eastAsia="SimSun" w:hAnsi="Arial" w:cs="Arial"/>
          <w:bCs/>
          <w:sz w:val="20"/>
          <w:szCs w:val="20"/>
          <w:lang w:eastAsia="zh-CN"/>
        </w:rPr>
      </w:pPr>
      <w:r w:rsidRPr="007D0EF1">
        <w:rPr>
          <w:rFonts w:ascii="Arial" w:eastAsia="SimSun" w:hAnsi="Arial" w:cs="Arial"/>
          <w:bCs/>
          <w:sz w:val="20"/>
          <w:szCs w:val="20"/>
          <w:lang w:eastAsia="zh-CN"/>
        </w:rPr>
        <w:t>1.Umowa zostaje zawarta na czas określony i obowiązuje przez okres 12  miesięcy od daty przekazania przedmiotu umowy do eksploatacji zgodnie z § 1 ust. 5</w:t>
      </w:r>
    </w:p>
    <w:p w:rsidR="007D0EF1" w:rsidRPr="007D0EF1" w:rsidRDefault="007D0EF1" w:rsidP="007D0EF1">
      <w:pPr>
        <w:suppressAutoHyphens/>
        <w:spacing w:after="0" w:line="240" w:lineRule="auto"/>
        <w:jc w:val="both"/>
        <w:rPr>
          <w:rFonts w:ascii="Arial" w:hAnsi="Arial" w:cs="Arial"/>
          <w:sz w:val="20"/>
          <w:szCs w:val="20"/>
        </w:rPr>
      </w:pPr>
      <w:r w:rsidRPr="007D0EF1">
        <w:rPr>
          <w:rFonts w:ascii="Arial" w:hAnsi="Arial" w:cs="Arial"/>
          <w:sz w:val="20"/>
          <w:szCs w:val="20"/>
        </w:rPr>
        <w:t>2.Po okresie obowiązywania umowy przedmiot umowy zostanie przekazany przez Zamawiającego   Wykonawcy na podstawie protokołu zdawczo – odbiorczego.</w:t>
      </w:r>
    </w:p>
    <w:p w:rsidR="007D0EF1" w:rsidRPr="007D0EF1" w:rsidRDefault="007D0EF1" w:rsidP="007D0EF1">
      <w:pPr>
        <w:tabs>
          <w:tab w:val="center" w:pos="5180"/>
          <w:tab w:val="right" w:pos="9716"/>
        </w:tabs>
        <w:spacing w:after="0"/>
        <w:jc w:val="both"/>
        <w:rPr>
          <w:rFonts w:ascii="Arial" w:hAnsi="Arial" w:cs="Arial"/>
          <w:sz w:val="20"/>
          <w:szCs w:val="20"/>
        </w:rPr>
      </w:pPr>
      <w:r w:rsidRPr="007D0EF1">
        <w:rPr>
          <w:rFonts w:ascii="Arial" w:hAnsi="Arial" w:cs="Arial"/>
          <w:sz w:val="20"/>
          <w:szCs w:val="20"/>
        </w:rPr>
        <w:t xml:space="preserve">3.Zamawiający ma prawo rozwiązania niniejszej umowy za 30 dniowym okresem jej wypowiedzenia ze skutkiem na ostatni dzień miesiąca w przypadku całkowitego wykorzystania przedmiotu umowy  dostawy Nr………………………... </w:t>
      </w:r>
    </w:p>
    <w:p w:rsidR="007D0EF1" w:rsidRPr="007D0EF1" w:rsidRDefault="007D0EF1" w:rsidP="007D0EF1">
      <w:pPr>
        <w:tabs>
          <w:tab w:val="center" w:pos="5180"/>
          <w:tab w:val="right" w:pos="9716"/>
        </w:tabs>
        <w:spacing w:after="0"/>
        <w:jc w:val="both"/>
        <w:rPr>
          <w:rFonts w:ascii="Arial" w:hAnsi="Arial" w:cs="Arial"/>
          <w:sz w:val="20"/>
          <w:szCs w:val="20"/>
        </w:rPr>
      </w:pPr>
      <w:r w:rsidRPr="007D0EF1">
        <w:rPr>
          <w:rFonts w:ascii="Arial" w:hAnsi="Arial" w:cs="Arial"/>
          <w:sz w:val="20"/>
          <w:szCs w:val="20"/>
        </w:rPr>
        <w:t>4.W przypadku stwierdzenia nienależytego wykonywania umowy przez Wykonawcę Zamawiający ma prawo jej rozwiązania z zachowaniem 30 dniowego okresu wypowiedzenia.</w:t>
      </w:r>
    </w:p>
    <w:p w:rsidR="007D0EF1" w:rsidRPr="007D0EF1" w:rsidRDefault="007D0EF1" w:rsidP="007D0EF1">
      <w:pPr>
        <w:tabs>
          <w:tab w:val="center" w:pos="4896"/>
          <w:tab w:val="right" w:pos="9432"/>
        </w:tabs>
        <w:spacing w:after="0"/>
        <w:jc w:val="both"/>
        <w:rPr>
          <w:rFonts w:ascii="Arial" w:hAnsi="Arial" w:cs="Arial"/>
          <w:b/>
          <w:bCs/>
          <w:sz w:val="20"/>
          <w:szCs w:val="20"/>
        </w:rPr>
      </w:pPr>
      <w:r w:rsidRPr="007D0EF1">
        <w:rPr>
          <w:rFonts w:ascii="Arial" w:hAnsi="Arial" w:cs="Arial"/>
          <w:sz w:val="20"/>
          <w:szCs w:val="20"/>
        </w:rPr>
        <w:tab/>
      </w:r>
      <w:r w:rsidRPr="007D0EF1">
        <w:rPr>
          <w:rFonts w:ascii="Arial" w:hAnsi="Arial" w:cs="Arial"/>
          <w:sz w:val="20"/>
          <w:szCs w:val="20"/>
        </w:rPr>
        <w:tab/>
        <w:t xml:space="preserve">      </w:t>
      </w:r>
    </w:p>
    <w:p w:rsidR="007D0EF1" w:rsidRPr="007D0EF1" w:rsidRDefault="007D0EF1" w:rsidP="007D0EF1">
      <w:pPr>
        <w:tabs>
          <w:tab w:val="left" w:pos="0"/>
        </w:tabs>
        <w:spacing w:after="0"/>
        <w:jc w:val="center"/>
        <w:rPr>
          <w:rFonts w:ascii="Arial" w:hAnsi="Arial" w:cs="Arial"/>
          <w:b/>
          <w:bCs/>
          <w:sz w:val="20"/>
          <w:szCs w:val="20"/>
        </w:rPr>
      </w:pPr>
      <w:r w:rsidRPr="007D0EF1">
        <w:rPr>
          <w:rFonts w:ascii="Arial" w:hAnsi="Arial" w:cs="Arial"/>
          <w:b/>
          <w:bCs/>
          <w:sz w:val="20"/>
          <w:szCs w:val="20"/>
        </w:rPr>
        <w:t>§ 8</w:t>
      </w:r>
    </w:p>
    <w:p w:rsidR="007D0EF1" w:rsidRPr="007D0EF1" w:rsidRDefault="007D0EF1" w:rsidP="007D0EF1">
      <w:pPr>
        <w:tabs>
          <w:tab w:val="left" w:pos="0"/>
        </w:tabs>
        <w:spacing w:after="0"/>
        <w:jc w:val="both"/>
        <w:rPr>
          <w:rFonts w:ascii="Arial" w:hAnsi="Arial" w:cs="Arial"/>
          <w:sz w:val="20"/>
          <w:szCs w:val="20"/>
        </w:rPr>
      </w:pPr>
      <w:r w:rsidRPr="007D0EF1">
        <w:rPr>
          <w:rFonts w:ascii="Arial" w:hAnsi="Arial" w:cs="Arial"/>
          <w:sz w:val="20"/>
          <w:szCs w:val="20"/>
        </w:rPr>
        <w:t>Wszelkie zmiany postanowień niniejszej umowy wymagają dla swej ważności formy pisemnej.</w:t>
      </w:r>
    </w:p>
    <w:p w:rsidR="007D0EF1" w:rsidRPr="007D0EF1" w:rsidRDefault="007D0EF1" w:rsidP="007D0EF1">
      <w:pPr>
        <w:tabs>
          <w:tab w:val="left" w:pos="0"/>
        </w:tabs>
        <w:spacing w:after="0"/>
        <w:jc w:val="center"/>
        <w:rPr>
          <w:rFonts w:ascii="Arial" w:hAnsi="Arial" w:cs="Arial"/>
          <w:b/>
          <w:bCs/>
          <w:sz w:val="20"/>
          <w:szCs w:val="20"/>
        </w:rPr>
      </w:pPr>
      <w:r w:rsidRPr="007D0EF1">
        <w:rPr>
          <w:rFonts w:ascii="Arial" w:hAnsi="Arial" w:cs="Arial"/>
          <w:b/>
          <w:bCs/>
          <w:sz w:val="20"/>
          <w:szCs w:val="20"/>
        </w:rPr>
        <w:t>§ 9</w:t>
      </w:r>
    </w:p>
    <w:p w:rsidR="007D0EF1" w:rsidRPr="007D0EF1" w:rsidRDefault="007D0EF1" w:rsidP="007D0EF1">
      <w:pPr>
        <w:spacing w:after="0" w:line="240" w:lineRule="auto"/>
        <w:rPr>
          <w:rFonts w:ascii="Arial" w:eastAsia="SimSun" w:hAnsi="Arial" w:cs="Arial"/>
          <w:sz w:val="20"/>
          <w:szCs w:val="20"/>
          <w:lang w:eastAsia="zh-CN"/>
        </w:rPr>
      </w:pPr>
      <w:r w:rsidRPr="007D0EF1">
        <w:rPr>
          <w:rFonts w:ascii="Arial" w:eastAsia="SimSun" w:hAnsi="Arial" w:cs="Arial"/>
          <w:sz w:val="20"/>
          <w:szCs w:val="20"/>
          <w:lang w:eastAsia="zh-CN"/>
        </w:rPr>
        <w:t>1.Prawa i obowiązki wynikające z niniejszej umowy nie mogą być przenoszone na osoby trzecie bez zgody Zamawiającego wyrażonej na piśmie.</w:t>
      </w:r>
    </w:p>
    <w:p w:rsidR="007D0EF1" w:rsidRPr="007D0EF1" w:rsidRDefault="007D0EF1" w:rsidP="007D0EF1">
      <w:pPr>
        <w:spacing w:after="0" w:line="240" w:lineRule="auto"/>
        <w:rPr>
          <w:rFonts w:ascii="Arial" w:eastAsia="SimSun" w:hAnsi="Arial" w:cs="Arial"/>
          <w:sz w:val="20"/>
          <w:szCs w:val="20"/>
          <w:lang w:eastAsia="zh-CN"/>
        </w:rPr>
      </w:pPr>
      <w:r w:rsidRPr="007D0EF1">
        <w:rPr>
          <w:rFonts w:ascii="Arial" w:eastAsia="SimSun" w:hAnsi="Arial" w:cs="Arial"/>
          <w:b/>
          <w:bCs/>
          <w:sz w:val="20"/>
          <w:szCs w:val="20"/>
          <w:lang w:eastAsia="zh-CN"/>
        </w:rPr>
        <w:t xml:space="preserve">2.Niezależnie od zgody Zamawiającego, o której mowa w ust. 1 powyżej, czynność prawna mająca na celu zmianę wierzyciela samodzielnego publicznego zakładu opieki zdrowotnej może nastąpić po wyrażeniu zgody przez podmiot tworzący. </w:t>
      </w:r>
    </w:p>
    <w:p w:rsidR="007D0EF1" w:rsidRPr="007D0EF1" w:rsidRDefault="007D0EF1" w:rsidP="007D0EF1">
      <w:pPr>
        <w:spacing w:after="0" w:line="240" w:lineRule="auto"/>
        <w:rPr>
          <w:rFonts w:ascii="Arial" w:eastAsia="SimSun" w:hAnsi="Arial" w:cs="Arial"/>
          <w:sz w:val="20"/>
          <w:szCs w:val="20"/>
          <w:lang w:eastAsia="zh-CN"/>
        </w:rPr>
      </w:pPr>
      <w:r w:rsidRPr="007D0EF1">
        <w:rPr>
          <w:rFonts w:ascii="Arial" w:eastAsia="SimSun" w:hAnsi="Arial" w:cs="Arial"/>
          <w:sz w:val="20"/>
          <w:szCs w:val="20"/>
          <w:lang w:eastAsia="zh-CN"/>
        </w:rPr>
        <w:t xml:space="preserve">3.Wykonawca oświadcza, iż nie dokona cesji wierzytelności przysługującej mu od Zamawiającego z tytułu realizacji niniejszej umowy bez </w:t>
      </w:r>
      <w:r w:rsidRPr="007D0EF1">
        <w:rPr>
          <w:rFonts w:ascii="Arial" w:eastAsia="SimSun" w:hAnsi="Arial" w:cs="Arial"/>
          <w:b/>
          <w:bCs/>
          <w:sz w:val="20"/>
          <w:szCs w:val="20"/>
          <w:lang w:eastAsia="zh-CN"/>
        </w:rPr>
        <w:t>uzyskania pisemnej zgody, o której mowa w ust. 1 i 2 powyżej.</w:t>
      </w:r>
    </w:p>
    <w:p w:rsidR="007D0EF1" w:rsidRPr="007D0EF1" w:rsidRDefault="007D0EF1" w:rsidP="007D0EF1">
      <w:pPr>
        <w:tabs>
          <w:tab w:val="left" w:pos="708"/>
        </w:tabs>
        <w:spacing w:after="0" w:line="240" w:lineRule="auto"/>
        <w:jc w:val="center"/>
        <w:rPr>
          <w:rFonts w:ascii="Arial" w:eastAsia="SimSun" w:hAnsi="Arial" w:cs="Arial"/>
          <w:b/>
          <w:bCs/>
          <w:sz w:val="20"/>
          <w:szCs w:val="20"/>
          <w:lang w:eastAsia="zh-CN"/>
        </w:rPr>
      </w:pPr>
    </w:p>
    <w:p w:rsidR="007D0EF1" w:rsidRPr="007D0EF1" w:rsidRDefault="007D0EF1" w:rsidP="007D0EF1">
      <w:pPr>
        <w:tabs>
          <w:tab w:val="left" w:pos="708"/>
        </w:tabs>
        <w:spacing w:after="0" w:line="240" w:lineRule="auto"/>
        <w:jc w:val="center"/>
        <w:rPr>
          <w:rFonts w:ascii="Arial" w:eastAsia="SimSun" w:hAnsi="Arial" w:cs="Arial"/>
          <w:b/>
          <w:bCs/>
          <w:sz w:val="20"/>
          <w:szCs w:val="20"/>
          <w:lang w:eastAsia="zh-CN"/>
        </w:rPr>
      </w:pPr>
      <w:r w:rsidRPr="007D0EF1">
        <w:rPr>
          <w:rFonts w:ascii="Arial" w:eastAsia="SimSun" w:hAnsi="Arial" w:cs="Arial"/>
          <w:b/>
          <w:bCs/>
          <w:sz w:val="20"/>
          <w:szCs w:val="20"/>
          <w:lang w:eastAsia="zh-CN"/>
        </w:rPr>
        <w:t>§ 10</w:t>
      </w:r>
    </w:p>
    <w:p w:rsidR="007D0EF1" w:rsidRPr="007D0EF1" w:rsidRDefault="007D0EF1" w:rsidP="007D0EF1">
      <w:pPr>
        <w:tabs>
          <w:tab w:val="left" w:pos="0"/>
        </w:tabs>
        <w:spacing w:after="0"/>
        <w:jc w:val="both"/>
        <w:rPr>
          <w:rFonts w:ascii="Arial" w:hAnsi="Arial" w:cs="Arial"/>
          <w:sz w:val="20"/>
          <w:szCs w:val="20"/>
        </w:rPr>
      </w:pPr>
      <w:r w:rsidRPr="007D0EF1">
        <w:rPr>
          <w:rFonts w:ascii="Arial" w:hAnsi="Arial" w:cs="Arial"/>
          <w:b/>
          <w:bCs/>
          <w:sz w:val="20"/>
          <w:szCs w:val="20"/>
        </w:rPr>
        <w:t xml:space="preserve"> </w:t>
      </w:r>
      <w:r w:rsidRPr="007D0EF1">
        <w:rPr>
          <w:rFonts w:ascii="Arial" w:hAnsi="Arial" w:cs="Arial"/>
          <w:sz w:val="20"/>
          <w:szCs w:val="20"/>
        </w:rPr>
        <w:t>Do spraw nie uregulowanych niniejsza umową mają zastosowanie przepisy Kodeksu cywilnego i ustawy Prawo Zamówień Publicznych wymienionej w § 1 ust. 1.</w:t>
      </w:r>
      <w:r w:rsidRPr="007D0EF1">
        <w:rPr>
          <w:rFonts w:ascii="Arial" w:hAnsi="Arial" w:cs="Arial"/>
          <w:b/>
          <w:bCs/>
          <w:sz w:val="20"/>
          <w:szCs w:val="20"/>
        </w:rPr>
        <w:t xml:space="preserve">                                                                                 </w:t>
      </w:r>
    </w:p>
    <w:p w:rsidR="007D0EF1" w:rsidRPr="007D0EF1" w:rsidRDefault="007D0EF1" w:rsidP="007D0EF1">
      <w:pPr>
        <w:spacing w:after="0"/>
        <w:jc w:val="center"/>
        <w:rPr>
          <w:rFonts w:ascii="Arial" w:hAnsi="Arial" w:cs="Arial"/>
          <w:b/>
          <w:bCs/>
          <w:sz w:val="20"/>
          <w:szCs w:val="20"/>
        </w:rPr>
      </w:pPr>
    </w:p>
    <w:p w:rsidR="00283830" w:rsidRDefault="00283830" w:rsidP="007D0EF1">
      <w:pPr>
        <w:spacing w:after="0"/>
        <w:jc w:val="center"/>
        <w:rPr>
          <w:rFonts w:ascii="Arial" w:hAnsi="Arial" w:cs="Arial"/>
          <w:b/>
          <w:bCs/>
          <w:sz w:val="20"/>
          <w:szCs w:val="20"/>
        </w:rPr>
      </w:pPr>
    </w:p>
    <w:p w:rsidR="007D0EF1" w:rsidRPr="007D0EF1" w:rsidRDefault="007D0EF1" w:rsidP="007D0EF1">
      <w:pPr>
        <w:spacing w:after="0"/>
        <w:jc w:val="center"/>
        <w:rPr>
          <w:rFonts w:ascii="Arial" w:hAnsi="Arial" w:cs="Arial"/>
          <w:sz w:val="20"/>
          <w:szCs w:val="20"/>
        </w:rPr>
      </w:pPr>
      <w:r w:rsidRPr="007D0EF1">
        <w:rPr>
          <w:rFonts w:ascii="Arial" w:hAnsi="Arial" w:cs="Arial"/>
          <w:b/>
          <w:bCs/>
          <w:sz w:val="20"/>
          <w:szCs w:val="20"/>
        </w:rPr>
        <w:t>§ 11</w:t>
      </w:r>
    </w:p>
    <w:p w:rsidR="007D0EF1" w:rsidRPr="007D0EF1" w:rsidRDefault="007D0EF1" w:rsidP="007D0EF1">
      <w:pPr>
        <w:spacing w:after="0"/>
        <w:jc w:val="both"/>
        <w:rPr>
          <w:rFonts w:ascii="Arial" w:hAnsi="Arial" w:cs="Arial"/>
          <w:sz w:val="20"/>
          <w:szCs w:val="20"/>
        </w:rPr>
      </w:pPr>
      <w:r w:rsidRPr="007D0EF1">
        <w:rPr>
          <w:rFonts w:ascii="Arial" w:hAnsi="Arial" w:cs="Arial"/>
          <w:sz w:val="20"/>
          <w:szCs w:val="20"/>
        </w:rPr>
        <w:lastRenderedPageBreak/>
        <w:t xml:space="preserve">1. Wykonawca zobowiązuje się do zachowania w tajemnicy wszelkich informacji o charakterze organizacyjnym, ekonomicznym i technicznym mogących stanowić tajemnicę przedsiębiorstwa Zamawiającego w rozumieniu ustawy z dnia 16 kwietnia 1993 r.  o zwalczaniu nieuczciwej konkurencji (tj. Dz. U. z 2003 r. Nr 153, poz. 1503 ze zm.), jak również zobowiązuje się do przestrzegania przepisów ustawy z dnia 29 sierpnia 1997 r. o ochronie danych osobowych </w:t>
      </w:r>
      <w:r w:rsidRPr="007D0EF1">
        <w:rPr>
          <w:rFonts w:ascii="Arial" w:hAnsi="Arial" w:cs="Arial"/>
          <w:bCs/>
          <w:sz w:val="20"/>
          <w:szCs w:val="20"/>
          <w:shd w:val="clear" w:color="auto" w:fill="FFFFFF"/>
        </w:rPr>
        <w:t>(tj. Dz.U. z 2016 r. poz. 922 ze zm.))</w:t>
      </w:r>
      <w:r w:rsidRPr="007D0EF1">
        <w:rPr>
          <w:rFonts w:ascii="Arial" w:hAnsi="Arial" w:cs="Arial"/>
          <w:sz w:val="20"/>
          <w:szCs w:val="20"/>
        </w:rPr>
        <w:t xml:space="preserve">.  oraz ustawy </w:t>
      </w:r>
      <w:r w:rsidRPr="007D0EF1">
        <w:rPr>
          <w:rFonts w:ascii="Arial" w:hAnsi="Arial" w:cs="Arial"/>
          <w:bCs/>
          <w:color w:val="000000"/>
          <w:sz w:val="20"/>
          <w:szCs w:val="20"/>
          <w:shd w:val="clear" w:color="auto" w:fill="FFFFFF"/>
        </w:rPr>
        <w:t>z dnia 5 sierpnia 2010 r. </w:t>
      </w:r>
      <w:r w:rsidRPr="007D0EF1">
        <w:rPr>
          <w:rFonts w:ascii="Arial" w:hAnsi="Arial" w:cs="Arial"/>
          <w:sz w:val="20"/>
          <w:szCs w:val="20"/>
        </w:rPr>
        <w:t xml:space="preserve"> .o ochronie informacji niejawnych (</w:t>
      </w:r>
      <w:r w:rsidRPr="007D0EF1">
        <w:rPr>
          <w:rFonts w:ascii="Arial" w:hAnsi="Arial" w:cs="Arial"/>
          <w:bCs/>
          <w:sz w:val="20"/>
          <w:szCs w:val="20"/>
          <w:shd w:val="clear" w:color="auto" w:fill="FFFFFF"/>
        </w:rPr>
        <w:t xml:space="preserve">tj. Dz.U. z 2016 r. poz. 1167 ze zm.) </w:t>
      </w:r>
      <w:r w:rsidRPr="007D0EF1">
        <w:rPr>
          <w:rFonts w:ascii="Arial" w:hAnsi="Arial" w:cs="Arial"/>
          <w:sz w:val="20"/>
          <w:szCs w:val="20"/>
        </w:rPr>
        <w:t>w tym w szczególności do:</w:t>
      </w:r>
    </w:p>
    <w:p w:rsidR="007D0EF1" w:rsidRPr="007D0EF1" w:rsidRDefault="007D0EF1" w:rsidP="00D62E73">
      <w:pPr>
        <w:numPr>
          <w:ilvl w:val="1"/>
          <w:numId w:val="51"/>
        </w:numPr>
        <w:spacing w:after="0" w:line="240" w:lineRule="auto"/>
        <w:jc w:val="both"/>
        <w:rPr>
          <w:rFonts w:ascii="Arial" w:hAnsi="Arial" w:cs="Arial"/>
          <w:sz w:val="20"/>
          <w:szCs w:val="20"/>
        </w:rPr>
      </w:pPr>
      <w:r w:rsidRPr="007D0EF1">
        <w:rPr>
          <w:rFonts w:ascii="Arial" w:hAnsi="Arial" w:cs="Arial"/>
          <w:sz w:val="20"/>
          <w:szCs w:val="20"/>
        </w:rPr>
        <w:t>ochrony i zabezpieczenia danych zgodnie z wymogami ustaw,</w:t>
      </w:r>
    </w:p>
    <w:p w:rsidR="007D0EF1" w:rsidRPr="007D0EF1" w:rsidRDefault="007D0EF1" w:rsidP="00D62E73">
      <w:pPr>
        <w:numPr>
          <w:ilvl w:val="1"/>
          <w:numId w:val="51"/>
        </w:numPr>
        <w:spacing w:after="0" w:line="240" w:lineRule="auto"/>
        <w:jc w:val="both"/>
        <w:rPr>
          <w:rFonts w:ascii="Arial" w:hAnsi="Arial" w:cs="Arial"/>
          <w:sz w:val="20"/>
          <w:szCs w:val="20"/>
        </w:rPr>
      </w:pPr>
      <w:r w:rsidRPr="007D0EF1">
        <w:rPr>
          <w:rFonts w:ascii="Arial" w:hAnsi="Arial" w:cs="Arial"/>
          <w:sz w:val="20"/>
          <w:szCs w:val="20"/>
        </w:rPr>
        <w:t>przetwarzania informacji i danych osobowych wyłącznie w zakresie i celu przewidzianym w umowie,</w:t>
      </w:r>
    </w:p>
    <w:p w:rsidR="007D0EF1" w:rsidRPr="007D0EF1" w:rsidRDefault="007D0EF1" w:rsidP="00D62E73">
      <w:pPr>
        <w:numPr>
          <w:ilvl w:val="1"/>
          <w:numId w:val="51"/>
        </w:numPr>
        <w:spacing w:after="0" w:line="240" w:lineRule="auto"/>
        <w:jc w:val="both"/>
        <w:rPr>
          <w:rFonts w:ascii="Arial" w:hAnsi="Arial" w:cs="Arial"/>
          <w:sz w:val="20"/>
          <w:szCs w:val="20"/>
        </w:rPr>
      </w:pPr>
      <w:r w:rsidRPr="007D0EF1">
        <w:rPr>
          <w:rFonts w:ascii="Arial" w:hAnsi="Arial" w:cs="Arial"/>
          <w:sz w:val="20"/>
          <w:szCs w:val="20"/>
        </w:rPr>
        <w:t>zachowania w tajemnicy danych osobowych pozyskanych w związku z realizacją umowy</w:t>
      </w:r>
    </w:p>
    <w:p w:rsidR="007D0EF1" w:rsidRPr="007D0EF1" w:rsidRDefault="007D0EF1" w:rsidP="00D62E73">
      <w:pPr>
        <w:numPr>
          <w:ilvl w:val="1"/>
          <w:numId w:val="51"/>
        </w:numPr>
        <w:spacing w:after="0" w:line="240" w:lineRule="auto"/>
        <w:jc w:val="both"/>
        <w:rPr>
          <w:rFonts w:ascii="Arial" w:hAnsi="Arial" w:cs="Arial"/>
          <w:sz w:val="20"/>
          <w:szCs w:val="20"/>
        </w:rPr>
      </w:pPr>
      <w:r w:rsidRPr="007D0EF1">
        <w:rPr>
          <w:rFonts w:ascii="Arial" w:hAnsi="Arial" w:cs="Arial"/>
          <w:sz w:val="20"/>
          <w:szCs w:val="20"/>
        </w:rPr>
        <w:t>zwrotu wszelkich zawierających dane osobowe nośników danych przekazanych przez Zmawiającego oraz trwałego zniszczenia wszystkich ich kopii,</w:t>
      </w:r>
    </w:p>
    <w:p w:rsidR="007D0EF1" w:rsidRPr="007D0EF1" w:rsidRDefault="007D0EF1" w:rsidP="00D62E73">
      <w:pPr>
        <w:numPr>
          <w:ilvl w:val="1"/>
          <w:numId w:val="51"/>
        </w:numPr>
        <w:spacing w:after="0" w:line="240" w:lineRule="auto"/>
        <w:jc w:val="both"/>
        <w:rPr>
          <w:rFonts w:ascii="Arial" w:hAnsi="Arial" w:cs="Arial"/>
          <w:sz w:val="20"/>
          <w:szCs w:val="20"/>
        </w:rPr>
      </w:pPr>
      <w:r w:rsidRPr="007D0EF1">
        <w:rPr>
          <w:rFonts w:ascii="Arial" w:hAnsi="Arial" w:cs="Arial"/>
          <w:sz w:val="20"/>
          <w:szCs w:val="20"/>
        </w:rPr>
        <w:t>niezwłocznego poinformowania Zamawiającego o każdym przypadku naruszenia bezpieczeństwa danych.</w:t>
      </w:r>
    </w:p>
    <w:p w:rsidR="007D0EF1" w:rsidRPr="007D0EF1" w:rsidRDefault="007D0EF1" w:rsidP="007D0EF1">
      <w:pPr>
        <w:spacing w:after="0"/>
        <w:jc w:val="both"/>
        <w:rPr>
          <w:rFonts w:ascii="Arial" w:hAnsi="Arial" w:cs="Arial"/>
          <w:sz w:val="20"/>
          <w:szCs w:val="20"/>
        </w:rPr>
      </w:pPr>
      <w:r w:rsidRPr="007D0EF1">
        <w:rPr>
          <w:rFonts w:ascii="Arial" w:hAnsi="Arial" w:cs="Arial"/>
          <w:sz w:val="20"/>
          <w:szCs w:val="20"/>
        </w:rPr>
        <w:t>2. Zachowanie poufności informacji, o których mowa w ust.1 obowiązuje Wykonawcę także po rozwiązaniu umowy.</w:t>
      </w:r>
    </w:p>
    <w:p w:rsidR="007D0EF1" w:rsidRPr="007D0EF1" w:rsidRDefault="007D0EF1" w:rsidP="007D0EF1">
      <w:pPr>
        <w:spacing w:after="0"/>
        <w:jc w:val="both"/>
        <w:rPr>
          <w:rFonts w:ascii="Arial" w:hAnsi="Arial" w:cs="Arial"/>
          <w:sz w:val="20"/>
          <w:szCs w:val="20"/>
        </w:rPr>
      </w:pPr>
      <w:r w:rsidRPr="007D0EF1">
        <w:rPr>
          <w:rFonts w:ascii="Arial" w:hAnsi="Arial" w:cs="Arial"/>
          <w:sz w:val="20"/>
          <w:szCs w:val="20"/>
        </w:rPr>
        <w:t>3. Naruszenie obowiązku, o którym mowa w ust. 1 powoduje odpowiedzialność Wykonawcy za szkodę wyrządzoną Zamawiającemu (na zasadach wynikających z kodeksu cywilnego) oraz stanowi podstawę do rozwiązania niniejszej umowy przez Zamawiającego z zachowaniem 14 dniowego okresu wypowiedzenia.</w:t>
      </w:r>
    </w:p>
    <w:p w:rsidR="007D0EF1" w:rsidRPr="007D0EF1" w:rsidRDefault="007D0EF1" w:rsidP="007D0EF1">
      <w:pPr>
        <w:spacing w:after="0"/>
        <w:jc w:val="both"/>
        <w:rPr>
          <w:rFonts w:ascii="Arial" w:hAnsi="Arial" w:cs="Arial"/>
          <w:b/>
          <w:sz w:val="20"/>
          <w:szCs w:val="20"/>
        </w:rPr>
      </w:pPr>
      <w:r w:rsidRPr="007D0EF1">
        <w:rPr>
          <w:rFonts w:ascii="Arial" w:hAnsi="Arial" w:cs="Arial"/>
          <w:b/>
          <w:sz w:val="20"/>
          <w:szCs w:val="20"/>
        </w:rPr>
        <w:t>4. Powierzenie przetwarzania danych.</w:t>
      </w:r>
    </w:p>
    <w:p w:rsidR="007D0EF1" w:rsidRPr="007D0EF1" w:rsidRDefault="007D0EF1" w:rsidP="007D0EF1">
      <w:pPr>
        <w:spacing w:after="0"/>
        <w:jc w:val="both"/>
        <w:rPr>
          <w:rFonts w:ascii="Arial" w:eastAsia="Times New Roman" w:hAnsi="Arial" w:cs="Arial"/>
          <w:sz w:val="20"/>
          <w:szCs w:val="20"/>
          <w:lang w:eastAsia="pl-PL"/>
        </w:rPr>
      </w:pPr>
      <w:r w:rsidRPr="007D0EF1">
        <w:rPr>
          <w:rFonts w:ascii="Arial" w:eastAsia="Times New Roman" w:hAnsi="Arial" w:cs="Arial"/>
          <w:sz w:val="20"/>
          <w:szCs w:val="20"/>
          <w:lang w:eastAsia="pl-PL"/>
        </w:rPr>
        <w:t xml:space="preserve">1) W przypadku, gdy w związku z realizacją niniejszej umowy wystąpi konieczność powierzenia Wykonawcy przetwarzania danych osobowych, Wykonawca zobowiązany jest zawrzeć z Zamawiającym, przed rozpoczęciem przetwarzania danych, umowę o powierzenie przetwarzania danych osobowych, określającą zakres i </w:t>
      </w:r>
      <w:r w:rsidRPr="007D0EF1">
        <w:rPr>
          <w:rFonts w:ascii="Arial" w:eastAsia="Times New Roman" w:hAnsi="Arial" w:cs="Arial"/>
          <w:bCs/>
          <w:sz w:val="20"/>
          <w:szCs w:val="20"/>
          <w:lang w:eastAsia="pl-PL"/>
        </w:rPr>
        <w:t>cel</w:t>
      </w:r>
      <w:r w:rsidRPr="007D0EF1">
        <w:rPr>
          <w:rFonts w:ascii="Arial" w:eastAsia="Times New Roman" w:hAnsi="Arial" w:cs="Arial"/>
          <w:sz w:val="20"/>
          <w:szCs w:val="20"/>
          <w:lang w:eastAsia="pl-PL"/>
        </w:rPr>
        <w:t xml:space="preserve"> przetwarzania danych, zgodnie z załączonym wzorem umowy do SIWZ. Zamawiający zwróci się do Wykonawcy o podpisanie przedmiotowej umowy w sytuacji, gdy wymienione okoliczności będą miały mieć miejsce.</w:t>
      </w:r>
    </w:p>
    <w:p w:rsidR="007D0EF1" w:rsidRPr="007D0EF1" w:rsidRDefault="007D0EF1" w:rsidP="007D0EF1">
      <w:pPr>
        <w:spacing w:after="0"/>
        <w:jc w:val="both"/>
        <w:rPr>
          <w:rFonts w:eastAsia="Times New Roman"/>
          <w:lang w:eastAsia="pl-PL"/>
        </w:rPr>
      </w:pPr>
      <w:r w:rsidRPr="007D0EF1">
        <w:rPr>
          <w:rFonts w:ascii="Arial" w:eastAsia="Times New Roman" w:hAnsi="Arial" w:cs="Arial"/>
          <w:sz w:val="20"/>
          <w:szCs w:val="20"/>
          <w:lang w:eastAsia="pl-PL"/>
        </w:rPr>
        <w:t>2) W przypadku określonym w pkt 1) Wykonawca zapewni w okresie obowiązywania niniejszej umowy pełną ochronę danych osobowych oraz zgodność ze wszelkimi obecnymi oraz przyszłymi przepisami prawa dotyczącymi ochrony danych osobowych i prywatności.</w:t>
      </w:r>
    </w:p>
    <w:p w:rsidR="007D0EF1" w:rsidRPr="007D0EF1" w:rsidRDefault="007D0EF1" w:rsidP="007D0EF1">
      <w:pPr>
        <w:widowControl w:val="0"/>
        <w:autoSpaceDN w:val="0"/>
        <w:spacing w:after="0"/>
        <w:jc w:val="both"/>
        <w:textAlignment w:val="baseline"/>
        <w:rPr>
          <w:rFonts w:eastAsia="Times New Roman"/>
          <w:lang w:eastAsia="pl-PL"/>
        </w:rPr>
      </w:pPr>
      <w:r w:rsidRPr="007D0EF1">
        <w:rPr>
          <w:rFonts w:ascii="Arial" w:eastAsia="Times New Roman" w:hAnsi="Arial" w:cs="Arial"/>
          <w:sz w:val="20"/>
          <w:szCs w:val="20"/>
          <w:lang w:eastAsia="pl-PL"/>
        </w:rPr>
        <w:t>3) 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w:t>
      </w:r>
    </w:p>
    <w:p w:rsidR="007D0EF1" w:rsidRPr="007D0EF1" w:rsidRDefault="007D0EF1" w:rsidP="007D0EF1">
      <w:pPr>
        <w:tabs>
          <w:tab w:val="left" w:pos="709"/>
        </w:tabs>
        <w:spacing w:after="0"/>
        <w:jc w:val="both"/>
        <w:rPr>
          <w:rFonts w:ascii="Arial" w:hAnsi="Arial" w:cs="Arial"/>
          <w:sz w:val="20"/>
          <w:szCs w:val="20"/>
        </w:rPr>
      </w:pPr>
    </w:p>
    <w:p w:rsidR="007D0EF1" w:rsidRPr="007D0EF1" w:rsidRDefault="007D0EF1" w:rsidP="007D0EF1">
      <w:pPr>
        <w:tabs>
          <w:tab w:val="left" w:pos="0"/>
        </w:tabs>
        <w:spacing w:after="0" w:line="240" w:lineRule="auto"/>
        <w:jc w:val="both"/>
        <w:rPr>
          <w:rFonts w:ascii="Arial" w:eastAsia="SimSun" w:hAnsi="Arial" w:cs="Arial"/>
          <w:b/>
          <w:sz w:val="20"/>
          <w:szCs w:val="20"/>
          <w:lang w:eastAsia="zh-CN"/>
        </w:rPr>
      </w:pPr>
      <w:r w:rsidRPr="007D0EF1">
        <w:rPr>
          <w:rFonts w:ascii="Arial" w:eastAsia="SimSun" w:hAnsi="Arial" w:cs="Arial"/>
          <w:b/>
          <w:bCs/>
          <w:sz w:val="20"/>
          <w:szCs w:val="20"/>
          <w:lang w:eastAsia="zh-CN"/>
        </w:rPr>
        <w:t xml:space="preserve">                                                                              </w:t>
      </w:r>
      <w:r w:rsidRPr="007D0EF1">
        <w:rPr>
          <w:rFonts w:ascii="Arial" w:eastAsia="SimSun" w:hAnsi="Arial" w:cs="Arial"/>
          <w:b/>
          <w:sz w:val="20"/>
          <w:szCs w:val="20"/>
          <w:lang w:eastAsia="zh-CN"/>
        </w:rPr>
        <w:t>§ 12</w:t>
      </w:r>
    </w:p>
    <w:p w:rsidR="007D0EF1" w:rsidRPr="007D0EF1" w:rsidRDefault="007D0EF1" w:rsidP="007D0EF1">
      <w:pPr>
        <w:spacing w:after="0" w:line="240" w:lineRule="auto"/>
        <w:jc w:val="both"/>
        <w:rPr>
          <w:rFonts w:ascii="Arial" w:hAnsi="Arial" w:cs="Arial"/>
          <w:sz w:val="20"/>
          <w:szCs w:val="20"/>
        </w:rPr>
      </w:pPr>
      <w:r w:rsidRPr="007D0EF1">
        <w:rPr>
          <w:rFonts w:ascii="Arial" w:hAnsi="Arial" w:cs="Arial"/>
          <w:sz w:val="20"/>
          <w:szCs w:val="20"/>
        </w:rPr>
        <w:t>1.Ewentualne spory mogące wyniknąć z realizacji niniejszej umowy będą rozstrzygane w drodze porozumienia Stron.</w:t>
      </w:r>
    </w:p>
    <w:p w:rsidR="007D0EF1" w:rsidRPr="007D0EF1" w:rsidRDefault="007D0EF1" w:rsidP="007D0EF1">
      <w:pPr>
        <w:spacing w:after="0" w:line="240" w:lineRule="auto"/>
        <w:jc w:val="both"/>
        <w:rPr>
          <w:rFonts w:ascii="Arial" w:hAnsi="Arial" w:cs="Arial"/>
          <w:sz w:val="20"/>
          <w:szCs w:val="20"/>
        </w:rPr>
      </w:pPr>
      <w:r w:rsidRPr="007D0EF1">
        <w:rPr>
          <w:rFonts w:ascii="Arial" w:hAnsi="Arial" w:cs="Arial"/>
          <w:sz w:val="20"/>
          <w:szCs w:val="20"/>
        </w:rPr>
        <w:t>2.W przypadku braku porozumienia o którym mowa w ust.1. strony poddają ewentualny spór do rozstrzygnięcia przez sąd powszechny w Poznaniu.</w:t>
      </w:r>
    </w:p>
    <w:p w:rsidR="007D0EF1" w:rsidRPr="007D0EF1" w:rsidRDefault="007D0EF1" w:rsidP="007D0EF1">
      <w:pPr>
        <w:tabs>
          <w:tab w:val="left" w:pos="0"/>
        </w:tabs>
        <w:spacing w:after="0"/>
        <w:jc w:val="both"/>
        <w:rPr>
          <w:rFonts w:ascii="Arial" w:hAnsi="Arial" w:cs="Arial"/>
          <w:sz w:val="20"/>
          <w:szCs w:val="20"/>
        </w:rPr>
      </w:pPr>
      <w:r w:rsidRPr="007D0EF1">
        <w:rPr>
          <w:rFonts w:ascii="Arial" w:hAnsi="Arial" w:cs="Arial"/>
          <w:sz w:val="20"/>
          <w:szCs w:val="20"/>
        </w:rPr>
        <w:t xml:space="preserve">                                                         </w:t>
      </w:r>
    </w:p>
    <w:p w:rsidR="007D0EF1" w:rsidRPr="007D0EF1" w:rsidRDefault="007D0EF1" w:rsidP="007D0EF1">
      <w:pPr>
        <w:tabs>
          <w:tab w:val="left" w:pos="0"/>
        </w:tabs>
        <w:spacing w:after="0"/>
        <w:jc w:val="center"/>
        <w:rPr>
          <w:rFonts w:ascii="Arial" w:hAnsi="Arial" w:cs="Arial"/>
          <w:b/>
          <w:bCs/>
          <w:sz w:val="20"/>
          <w:szCs w:val="20"/>
        </w:rPr>
      </w:pPr>
      <w:r w:rsidRPr="007D0EF1">
        <w:rPr>
          <w:rFonts w:ascii="Arial" w:hAnsi="Arial" w:cs="Arial"/>
          <w:b/>
          <w:bCs/>
          <w:sz w:val="20"/>
          <w:szCs w:val="20"/>
        </w:rPr>
        <w:t>§ 13</w:t>
      </w:r>
    </w:p>
    <w:p w:rsidR="007D0EF1" w:rsidRPr="007D0EF1" w:rsidRDefault="007D0EF1" w:rsidP="007D0EF1">
      <w:pPr>
        <w:suppressAutoHyphens/>
        <w:spacing w:after="0" w:line="240" w:lineRule="auto"/>
        <w:jc w:val="both"/>
        <w:rPr>
          <w:rFonts w:ascii="Arial" w:hAnsi="Arial" w:cs="Arial"/>
          <w:sz w:val="20"/>
          <w:szCs w:val="20"/>
        </w:rPr>
      </w:pPr>
      <w:r w:rsidRPr="007D0EF1">
        <w:rPr>
          <w:rFonts w:ascii="Arial" w:hAnsi="Arial" w:cs="Arial"/>
          <w:sz w:val="20"/>
          <w:szCs w:val="20"/>
        </w:rPr>
        <w:t>1.W razie niewykonania lub nienależytego wykonania przedmiotu umowy przez Wykonawcę, Wykonawca zobowiązuje się do zapłaty kar umownych na rzecz Zamawiającego w wysokości:</w:t>
      </w:r>
    </w:p>
    <w:p w:rsidR="007D0EF1" w:rsidRPr="007D0EF1" w:rsidRDefault="007D0EF1" w:rsidP="00D62E73">
      <w:pPr>
        <w:numPr>
          <w:ilvl w:val="1"/>
          <w:numId w:val="50"/>
        </w:numPr>
        <w:suppressAutoHyphens/>
        <w:spacing w:after="0" w:line="240" w:lineRule="auto"/>
        <w:contextualSpacing/>
        <w:jc w:val="both"/>
        <w:rPr>
          <w:rFonts w:ascii="Arial" w:hAnsi="Arial" w:cs="Arial"/>
          <w:sz w:val="20"/>
          <w:szCs w:val="20"/>
        </w:rPr>
      </w:pPr>
      <w:r w:rsidRPr="007D0EF1">
        <w:rPr>
          <w:rFonts w:ascii="Arial" w:hAnsi="Arial" w:cs="Arial"/>
          <w:sz w:val="20"/>
          <w:szCs w:val="20"/>
        </w:rPr>
        <w:t xml:space="preserve">10% wartości zamówienia, gdy Zamawiający rozwiąże umowę z przyczyn leżących po stronie Wykonawcy.  </w:t>
      </w:r>
    </w:p>
    <w:p w:rsidR="007D0EF1" w:rsidRPr="007D0EF1" w:rsidRDefault="007D0EF1" w:rsidP="00D62E73">
      <w:pPr>
        <w:numPr>
          <w:ilvl w:val="1"/>
          <w:numId w:val="50"/>
        </w:numPr>
        <w:suppressAutoHyphens/>
        <w:spacing w:after="0" w:line="240" w:lineRule="auto"/>
        <w:contextualSpacing/>
        <w:jc w:val="both"/>
        <w:rPr>
          <w:rFonts w:ascii="Arial" w:hAnsi="Arial" w:cs="Arial"/>
          <w:sz w:val="20"/>
          <w:szCs w:val="20"/>
        </w:rPr>
      </w:pPr>
      <w:r w:rsidRPr="007D0EF1">
        <w:rPr>
          <w:rFonts w:ascii="Arial" w:hAnsi="Arial" w:cs="Arial"/>
          <w:sz w:val="20"/>
          <w:szCs w:val="20"/>
        </w:rPr>
        <w:t xml:space="preserve">0,2% wartości zamówienia za każdy dzień opóźnienia w dostawie lub przekazaniu przedmiotu umowy do eksploatacji, nie więcej niż 10% wartości zamówienia, </w:t>
      </w:r>
    </w:p>
    <w:p w:rsidR="007D0EF1" w:rsidRPr="007D0EF1" w:rsidRDefault="007D0EF1" w:rsidP="00D62E73">
      <w:pPr>
        <w:numPr>
          <w:ilvl w:val="1"/>
          <w:numId w:val="50"/>
        </w:numPr>
        <w:suppressAutoHyphens/>
        <w:spacing w:after="0" w:line="240" w:lineRule="auto"/>
        <w:contextualSpacing/>
        <w:jc w:val="both"/>
        <w:rPr>
          <w:rFonts w:ascii="Arial" w:hAnsi="Arial" w:cs="Arial"/>
          <w:sz w:val="20"/>
          <w:szCs w:val="20"/>
        </w:rPr>
      </w:pPr>
      <w:r w:rsidRPr="007D0EF1">
        <w:rPr>
          <w:rFonts w:ascii="Arial" w:hAnsi="Arial" w:cs="Arial"/>
          <w:sz w:val="20"/>
          <w:szCs w:val="20"/>
        </w:rPr>
        <w:t>0,2% wartości zamówienia za każdy dzień opóźnienia w realizacji obowiązków wynikających z gwarancji, nie więcej niż 10% wartości zamówienia,</w:t>
      </w:r>
    </w:p>
    <w:p w:rsidR="007D0EF1" w:rsidRPr="007D0EF1" w:rsidRDefault="007D0EF1" w:rsidP="00D62E73">
      <w:pPr>
        <w:numPr>
          <w:ilvl w:val="1"/>
          <w:numId w:val="50"/>
        </w:numPr>
        <w:suppressAutoHyphens/>
        <w:spacing w:after="0" w:line="240" w:lineRule="auto"/>
        <w:contextualSpacing/>
        <w:jc w:val="both"/>
        <w:rPr>
          <w:rFonts w:ascii="Arial" w:hAnsi="Arial" w:cs="Arial"/>
          <w:sz w:val="20"/>
          <w:szCs w:val="20"/>
        </w:rPr>
      </w:pPr>
      <w:r w:rsidRPr="007D0EF1">
        <w:rPr>
          <w:rFonts w:ascii="Arial" w:hAnsi="Arial" w:cs="Arial"/>
          <w:sz w:val="20"/>
          <w:szCs w:val="20"/>
        </w:rPr>
        <w:t>0,2% wartości zamówienia za każdy przypadek nienależytego wykonania umowy inny niż wymienione w pkt b i c.</w:t>
      </w:r>
    </w:p>
    <w:p w:rsidR="007D0EF1" w:rsidRPr="007D0EF1" w:rsidRDefault="007D0EF1" w:rsidP="007D0EF1">
      <w:pPr>
        <w:suppressAutoHyphens/>
        <w:spacing w:after="0" w:line="240" w:lineRule="auto"/>
        <w:jc w:val="both"/>
        <w:rPr>
          <w:rFonts w:ascii="Arial" w:hAnsi="Arial" w:cs="Arial"/>
          <w:sz w:val="20"/>
          <w:szCs w:val="20"/>
        </w:rPr>
      </w:pPr>
      <w:r w:rsidRPr="007D0EF1">
        <w:rPr>
          <w:rFonts w:ascii="Arial" w:hAnsi="Arial" w:cs="Arial"/>
          <w:sz w:val="20"/>
          <w:szCs w:val="20"/>
        </w:rPr>
        <w:t>2.Zamawiający może dochodzić od Wykonawcy na zasadach ogólnych odszkodowania przewyższającego wysokość kar umownych.</w:t>
      </w:r>
    </w:p>
    <w:p w:rsidR="007D0EF1" w:rsidRPr="007D0EF1" w:rsidRDefault="007D0EF1" w:rsidP="007D0EF1">
      <w:pPr>
        <w:spacing w:after="0"/>
        <w:rPr>
          <w:rFonts w:ascii="Arial" w:hAnsi="Arial" w:cs="Arial"/>
          <w:sz w:val="20"/>
          <w:szCs w:val="20"/>
        </w:rPr>
      </w:pPr>
      <w:r w:rsidRPr="007D0EF1">
        <w:rPr>
          <w:rFonts w:ascii="Arial" w:hAnsi="Arial" w:cs="Arial"/>
          <w:sz w:val="20"/>
          <w:szCs w:val="20"/>
        </w:rPr>
        <w:t xml:space="preserve">                                                 </w:t>
      </w:r>
    </w:p>
    <w:p w:rsidR="007D0EF1" w:rsidRPr="007D0EF1" w:rsidRDefault="007D0EF1" w:rsidP="007D0EF1">
      <w:pPr>
        <w:tabs>
          <w:tab w:val="left" w:pos="0"/>
        </w:tabs>
        <w:spacing w:after="0"/>
        <w:jc w:val="center"/>
        <w:rPr>
          <w:rFonts w:ascii="Arial" w:hAnsi="Arial" w:cs="Arial"/>
          <w:b/>
          <w:bCs/>
          <w:sz w:val="20"/>
          <w:szCs w:val="20"/>
        </w:rPr>
      </w:pPr>
      <w:r w:rsidRPr="007D0EF1">
        <w:rPr>
          <w:rFonts w:ascii="Arial" w:hAnsi="Arial" w:cs="Arial"/>
          <w:b/>
          <w:bCs/>
          <w:sz w:val="20"/>
          <w:szCs w:val="20"/>
        </w:rPr>
        <w:t>§ 14</w:t>
      </w:r>
    </w:p>
    <w:p w:rsidR="007D0EF1" w:rsidRPr="007D0EF1" w:rsidRDefault="007D0EF1" w:rsidP="007D0EF1">
      <w:pPr>
        <w:tabs>
          <w:tab w:val="left" w:pos="0"/>
        </w:tabs>
        <w:spacing w:after="0"/>
        <w:jc w:val="both"/>
        <w:rPr>
          <w:rFonts w:ascii="Arial" w:hAnsi="Arial" w:cs="Arial"/>
          <w:sz w:val="20"/>
          <w:szCs w:val="20"/>
        </w:rPr>
      </w:pPr>
      <w:r w:rsidRPr="007D0EF1">
        <w:rPr>
          <w:rFonts w:ascii="Arial" w:hAnsi="Arial" w:cs="Arial"/>
          <w:sz w:val="20"/>
          <w:szCs w:val="20"/>
        </w:rPr>
        <w:t>Umowa została sporządzona w  trzech jednobrzmiących egzemplarzach, każdy na prawach oryginału,  dwa dla Zamawiającego, jeden dla Wykonawcy.</w:t>
      </w:r>
    </w:p>
    <w:p w:rsidR="007D0EF1" w:rsidRPr="007D0EF1" w:rsidRDefault="007D0EF1" w:rsidP="007D0EF1">
      <w:pPr>
        <w:tabs>
          <w:tab w:val="left" w:pos="0"/>
        </w:tabs>
        <w:spacing w:after="0"/>
        <w:rPr>
          <w:rFonts w:ascii="Arial" w:hAnsi="Arial" w:cs="Arial"/>
          <w:b/>
          <w:bCs/>
          <w:sz w:val="20"/>
          <w:szCs w:val="20"/>
        </w:rPr>
      </w:pPr>
    </w:p>
    <w:p w:rsidR="007D0EF1" w:rsidRPr="007D0EF1" w:rsidRDefault="007D0EF1" w:rsidP="007D0EF1">
      <w:pPr>
        <w:tabs>
          <w:tab w:val="left" w:pos="0"/>
        </w:tabs>
        <w:rPr>
          <w:rFonts w:ascii="Arial" w:hAnsi="Arial" w:cs="Arial"/>
          <w:b/>
          <w:bCs/>
          <w:sz w:val="20"/>
          <w:szCs w:val="20"/>
        </w:rPr>
      </w:pPr>
      <w:r w:rsidRPr="007D0EF1">
        <w:rPr>
          <w:rFonts w:ascii="Arial" w:hAnsi="Arial" w:cs="Arial"/>
          <w:b/>
          <w:bCs/>
          <w:sz w:val="20"/>
          <w:szCs w:val="20"/>
        </w:rPr>
        <w:t xml:space="preserve">                       Wykonawca: </w:t>
      </w:r>
      <w:r w:rsidRPr="007D0EF1">
        <w:rPr>
          <w:rFonts w:ascii="Arial" w:hAnsi="Arial" w:cs="Arial"/>
          <w:b/>
          <w:bCs/>
          <w:sz w:val="20"/>
          <w:szCs w:val="20"/>
        </w:rPr>
        <w:tab/>
      </w:r>
      <w:r w:rsidRPr="007D0EF1">
        <w:rPr>
          <w:rFonts w:ascii="Arial" w:hAnsi="Arial" w:cs="Arial"/>
          <w:b/>
          <w:bCs/>
          <w:sz w:val="20"/>
          <w:szCs w:val="20"/>
        </w:rPr>
        <w:tab/>
        <w:t xml:space="preserve">                 </w:t>
      </w:r>
      <w:r w:rsidRPr="007D0EF1">
        <w:rPr>
          <w:rFonts w:ascii="Arial" w:hAnsi="Arial" w:cs="Arial"/>
          <w:b/>
          <w:bCs/>
          <w:sz w:val="20"/>
          <w:szCs w:val="20"/>
        </w:rPr>
        <w:tab/>
      </w:r>
      <w:r w:rsidRPr="007D0EF1">
        <w:rPr>
          <w:rFonts w:ascii="Arial" w:hAnsi="Arial" w:cs="Arial"/>
          <w:b/>
          <w:bCs/>
          <w:sz w:val="20"/>
          <w:szCs w:val="20"/>
        </w:rPr>
        <w:tab/>
      </w:r>
      <w:r w:rsidRPr="007D0EF1">
        <w:rPr>
          <w:rFonts w:ascii="Arial" w:hAnsi="Arial" w:cs="Arial"/>
          <w:b/>
          <w:bCs/>
          <w:sz w:val="20"/>
          <w:szCs w:val="20"/>
        </w:rPr>
        <w:tab/>
        <w:t>Zamawiający:</w:t>
      </w:r>
    </w:p>
    <w:p w:rsidR="007D0EF1" w:rsidRPr="007D0EF1" w:rsidRDefault="007D0EF1" w:rsidP="007D0EF1">
      <w:pPr>
        <w:rPr>
          <w:rFonts w:ascii="Arial" w:hAnsi="Arial" w:cs="Arial"/>
          <w:b/>
          <w:bCs/>
          <w:sz w:val="20"/>
          <w:szCs w:val="20"/>
        </w:rPr>
      </w:pPr>
    </w:p>
    <w:p w:rsidR="0001042E" w:rsidRDefault="0001042E" w:rsidP="0001042E"/>
    <w:p w:rsidR="0001042E" w:rsidRDefault="0001042E" w:rsidP="0001042E"/>
    <w:p w:rsidR="0001042E" w:rsidRPr="00060C57" w:rsidRDefault="0001042E" w:rsidP="0001042E">
      <w:pPr>
        <w:rPr>
          <w:rFonts w:ascii="Arial" w:hAnsi="Arial" w:cs="Arial"/>
          <w:b/>
        </w:rPr>
      </w:pPr>
      <w:r w:rsidRPr="00060C57">
        <w:rPr>
          <w:rFonts w:ascii="Arial" w:hAnsi="Arial" w:cs="Arial"/>
          <w:b/>
        </w:rPr>
        <w:lastRenderedPageBreak/>
        <w:t>Załączniki  do umowy:</w:t>
      </w:r>
    </w:p>
    <w:p w:rsidR="0001042E" w:rsidRPr="00060C57" w:rsidRDefault="0001042E" w:rsidP="0001042E">
      <w:pPr>
        <w:rPr>
          <w:rFonts w:ascii="Arial" w:hAnsi="Arial" w:cs="Arial"/>
          <w:b/>
          <w:sz w:val="20"/>
          <w:szCs w:val="28"/>
        </w:rPr>
      </w:pPr>
    </w:p>
    <w:p w:rsidR="0001042E" w:rsidRPr="00060C57" w:rsidRDefault="0001042E" w:rsidP="00D62E73">
      <w:pPr>
        <w:pStyle w:val="Akapitzlist"/>
        <w:widowControl w:val="0"/>
        <w:numPr>
          <w:ilvl w:val="6"/>
          <w:numId w:val="44"/>
        </w:numPr>
        <w:tabs>
          <w:tab w:val="clear" w:pos="0"/>
          <w:tab w:val="num" w:pos="2520"/>
        </w:tabs>
        <w:ind w:left="2520"/>
        <w:contextualSpacing w:val="0"/>
        <w:textAlignment w:val="baseline"/>
        <w:rPr>
          <w:rFonts w:ascii="Arial" w:hAnsi="Arial" w:cs="Arial"/>
          <w:b/>
          <w:sz w:val="20"/>
          <w:szCs w:val="28"/>
        </w:rPr>
      </w:pPr>
      <w:r w:rsidRPr="00060C57">
        <w:rPr>
          <w:rFonts w:ascii="Arial" w:hAnsi="Arial" w:cs="Arial"/>
          <w:b/>
          <w:sz w:val="20"/>
          <w:szCs w:val="28"/>
        </w:rPr>
        <w:t>Wykaz przedmiotu umowy (oferta)</w:t>
      </w:r>
    </w:p>
    <w:p w:rsidR="0001042E" w:rsidRDefault="0001042E" w:rsidP="00D62E73">
      <w:pPr>
        <w:pStyle w:val="Akapitzlist"/>
        <w:widowControl w:val="0"/>
        <w:numPr>
          <w:ilvl w:val="6"/>
          <w:numId w:val="44"/>
        </w:numPr>
        <w:tabs>
          <w:tab w:val="clear" w:pos="0"/>
          <w:tab w:val="num" w:pos="2520"/>
        </w:tabs>
        <w:ind w:left="2520"/>
        <w:contextualSpacing w:val="0"/>
        <w:textAlignment w:val="baseline"/>
        <w:rPr>
          <w:rFonts w:ascii="Arial" w:hAnsi="Arial" w:cs="Arial"/>
          <w:b/>
          <w:sz w:val="20"/>
          <w:szCs w:val="28"/>
        </w:rPr>
      </w:pPr>
      <w:r w:rsidRPr="00060C57">
        <w:rPr>
          <w:rFonts w:ascii="Arial" w:hAnsi="Arial" w:cs="Arial"/>
          <w:b/>
          <w:sz w:val="20"/>
          <w:szCs w:val="28"/>
        </w:rPr>
        <w:t>Wzór Porozumienia</w:t>
      </w:r>
    </w:p>
    <w:p w:rsidR="008346C4" w:rsidRPr="00D70B19" w:rsidRDefault="008346C4" w:rsidP="00D62E73">
      <w:pPr>
        <w:pStyle w:val="Akapitzlist"/>
        <w:widowControl w:val="0"/>
        <w:numPr>
          <w:ilvl w:val="6"/>
          <w:numId w:val="44"/>
        </w:numPr>
        <w:tabs>
          <w:tab w:val="clear" w:pos="0"/>
          <w:tab w:val="num" w:pos="2520"/>
        </w:tabs>
        <w:ind w:left="2520"/>
        <w:contextualSpacing w:val="0"/>
        <w:textAlignment w:val="baseline"/>
        <w:rPr>
          <w:rFonts w:ascii="Arial" w:hAnsi="Arial" w:cs="Arial"/>
          <w:b/>
          <w:sz w:val="20"/>
          <w:szCs w:val="28"/>
        </w:rPr>
      </w:pPr>
      <w:r>
        <w:rPr>
          <w:rFonts w:ascii="Arial" w:hAnsi="Arial" w:cs="Arial"/>
          <w:b/>
          <w:sz w:val="20"/>
          <w:szCs w:val="28"/>
        </w:rPr>
        <w:t>Umowa powierzenia przetwarzania danych osobowych</w:t>
      </w:r>
    </w:p>
    <w:p w:rsidR="0001042E" w:rsidRPr="00060C57" w:rsidRDefault="0001042E" w:rsidP="0001042E">
      <w:pPr>
        <w:tabs>
          <w:tab w:val="left" w:pos="3000"/>
        </w:tabs>
        <w:rPr>
          <w:rFonts w:ascii="Arial" w:hAnsi="Arial" w:cs="Arial"/>
          <w:sz w:val="20"/>
          <w:szCs w:val="20"/>
        </w:rPr>
      </w:pPr>
    </w:p>
    <w:p w:rsidR="0001042E" w:rsidRPr="00060C57" w:rsidRDefault="0001042E" w:rsidP="0001042E">
      <w:pPr>
        <w:tabs>
          <w:tab w:val="left" w:pos="3000"/>
        </w:tabs>
        <w:rPr>
          <w:rFonts w:ascii="Arial" w:hAnsi="Arial" w:cs="Arial"/>
          <w:sz w:val="20"/>
          <w:szCs w:val="20"/>
        </w:rPr>
      </w:pPr>
    </w:p>
    <w:p w:rsidR="0001042E" w:rsidRPr="00060C57" w:rsidRDefault="0001042E" w:rsidP="0001042E">
      <w:pPr>
        <w:tabs>
          <w:tab w:val="left" w:pos="3000"/>
        </w:tabs>
        <w:rPr>
          <w:rFonts w:ascii="Arial" w:hAnsi="Arial" w:cs="Arial"/>
          <w:sz w:val="20"/>
          <w:szCs w:val="20"/>
        </w:rPr>
      </w:pPr>
    </w:p>
    <w:p w:rsidR="0001042E" w:rsidRPr="00060C57" w:rsidRDefault="0001042E" w:rsidP="0001042E">
      <w:pPr>
        <w:tabs>
          <w:tab w:val="left" w:pos="3000"/>
        </w:tabs>
        <w:rPr>
          <w:rFonts w:ascii="Arial" w:hAnsi="Arial" w:cs="Arial"/>
          <w:sz w:val="20"/>
          <w:szCs w:val="20"/>
        </w:rPr>
      </w:pPr>
    </w:p>
    <w:p w:rsidR="0001042E" w:rsidRPr="00060C57" w:rsidRDefault="0001042E" w:rsidP="0001042E">
      <w:pPr>
        <w:tabs>
          <w:tab w:val="left" w:pos="3000"/>
        </w:tabs>
        <w:rPr>
          <w:rFonts w:ascii="Arial" w:hAnsi="Arial" w:cs="Arial"/>
          <w:sz w:val="20"/>
          <w:szCs w:val="20"/>
        </w:rPr>
      </w:pPr>
    </w:p>
    <w:p w:rsidR="0001042E" w:rsidRPr="00060C57" w:rsidRDefault="0001042E" w:rsidP="0001042E">
      <w:pPr>
        <w:tabs>
          <w:tab w:val="left" w:pos="3000"/>
        </w:tabs>
        <w:rPr>
          <w:rFonts w:ascii="Arial" w:hAnsi="Arial" w:cs="Arial"/>
          <w:b/>
        </w:rPr>
      </w:pPr>
    </w:p>
    <w:p w:rsidR="0001042E" w:rsidRPr="00060C57" w:rsidRDefault="0001042E" w:rsidP="0001042E">
      <w:pPr>
        <w:tabs>
          <w:tab w:val="left" w:pos="3000"/>
        </w:tabs>
        <w:rPr>
          <w:rFonts w:ascii="Arial" w:hAnsi="Arial" w:cs="Arial"/>
          <w:b/>
        </w:rPr>
      </w:pPr>
    </w:p>
    <w:p w:rsidR="0001042E" w:rsidRPr="00060C57" w:rsidRDefault="0001042E" w:rsidP="0001042E">
      <w:pPr>
        <w:tabs>
          <w:tab w:val="left" w:pos="3000"/>
        </w:tabs>
        <w:rPr>
          <w:rFonts w:ascii="Arial" w:hAnsi="Arial" w:cs="Arial"/>
          <w:b/>
        </w:rPr>
      </w:pPr>
    </w:p>
    <w:p w:rsidR="0001042E" w:rsidRPr="00060C57" w:rsidRDefault="0001042E" w:rsidP="0001042E">
      <w:pPr>
        <w:tabs>
          <w:tab w:val="left" w:pos="3000"/>
        </w:tabs>
        <w:rPr>
          <w:rFonts w:ascii="Arial" w:hAnsi="Arial" w:cs="Arial"/>
          <w:b/>
        </w:rPr>
      </w:pPr>
    </w:p>
    <w:p w:rsidR="0001042E" w:rsidRPr="00060C57" w:rsidRDefault="0001042E" w:rsidP="0001042E">
      <w:pPr>
        <w:tabs>
          <w:tab w:val="left" w:pos="3000"/>
        </w:tabs>
        <w:rPr>
          <w:rFonts w:ascii="Arial" w:hAnsi="Arial" w:cs="Arial"/>
          <w:b/>
        </w:rPr>
      </w:pPr>
    </w:p>
    <w:p w:rsidR="0001042E" w:rsidRPr="00060C57" w:rsidRDefault="0001042E" w:rsidP="0001042E">
      <w:pPr>
        <w:tabs>
          <w:tab w:val="left" w:pos="3000"/>
        </w:tabs>
        <w:rPr>
          <w:rFonts w:ascii="Arial" w:hAnsi="Arial" w:cs="Arial"/>
          <w:b/>
        </w:rPr>
      </w:pPr>
    </w:p>
    <w:p w:rsidR="0001042E" w:rsidRPr="00060C57" w:rsidRDefault="0001042E" w:rsidP="0001042E">
      <w:pPr>
        <w:tabs>
          <w:tab w:val="left" w:pos="3000"/>
        </w:tabs>
        <w:rPr>
          <w:rFonts w:ascii="Arial" w:hAnsi="Arial" w:cs="Arial"/>
          <w:b/>
        </w:rPr>
      </w:pPr>
    </w:p>
    <w:p w:rsidR="0001042E" w:rsidRPr="00060C57" w:rsidRDefault="0001042E" w:rsidP="0001042E">
      <w:pPr>
        <w:tabs>
          <w:tab w:val="left" w:pos="3000"/>
        </w:tabs>
        <w:rPr>
          <w:rFonts w:ascii="Arial" w:hAnsi="Arial" w:cs="Arial"/>
          <w:b/>
        </w:rPr>
      </w:pPr>
    </w:p>
    <w:p w:rsidR="0001042E" w:rsidRPr="00060C57" w:rsidRDefault="0001042E" w:rsidP="0001042E">
      <w:pPr>
        <w:tabs>
          <w:tab w:val="left" w:pos="3000"/>
        </w:tabs>
        <w:rPr>
          <w:rFonts w:ascii="Arial" w:hAnsi="Arial" w:cs="Arial"/>
          <w:b/>
        </w:rPr>
      </w:pPr>
    </w:p>
    <w:p w:rsidR="0001042E" w:rsidRPr="00060C57" w:rsidRDefault="0001042E" w:rsidP="0001042E">
      <w:pPr>
        <w:tabs>
          <w:tab w:val="left" w:pos="3000"/>
        </w:tabs>
        <w:rPr>
          <w:rFonts w:ascii="Arial" w:hAnsi="Arial" w:cs="Arial"/>
          <w:b/>
        </w:rPr>
      </w:pPr>
      <w:r w:rsidRPr="00060C57">
        <w:rPr>
          <w:rFonts w:ascii="Arial" w:hAnsi="Arial" w:cs="Arial"/>
          <w:b/>
        </w:rPr>
        <w:t>Załącznik nr 1</w:t>
      </w:r>
    </w:p>
    <w:p w:rsidR="0001042E" w:rsidRPr="00060C57" w:rsidRDefault="0001042E" w:rsidP="0001042E">
      <w:pPr>
        <w:tabs>
          <w:tab w:val="left" w:pos="3000"/>
        </w:tabs>
        <w:rPr>
          <w:rFonts w:ascii="Arial" w:hAnsi="Arial" w:cs="Arial"/>
          <w:b/>
        </w:rPr>
      </w:pPr>
    </w:p>
    <w:p w:rsidR="0001042E" w:rsidRPr="00060C57" w:rsidRDefault="0001042E" w:rsidP="0001042E">
      <w:pPr>
        <w:tabs>
          <w:tab w:val="left" w:pos="3000"/>
        </w:tabs>
        <w:rPr>
          <w:rFonts w:ascii="Arial" w:hAnsi="Arial" w:cs="Arial"/>
        </w:rPr>
      </w:pPr>
      <w:r w:rsidRPr="00060C57">
        <w:rPr>
          <w:rFonts w:ascii="Arial" w:hAnsi="Arial" w:cs="Arial"/>
        </w:rPr>
        <w:t>Wykaz przedmiotu (tabela)</w:t>
      </w:r>
    </w:p>
    <w:p w:rsidR="0001042E" w:rsidRPr="00060C57" w:rsidRDefault="0001042E" w:rsidP="0001042E">
      <w:pPr>
        <w:tabs>
          <w:tab w:val="left" w:pos="3000"/>
        </w:tabs>
        <w:rPr>
          <w:rFonts w:ascii="Arial" w:hAnsi="Arial" w:cs="Arial"/>
        </w:rPr>
      </w:pPr>
    </w:p>
    <w:p w:rsidR="0001042E" w:rsidRPr="00060C57" w:rsidRDefault="0001042E" w:rsidP="0001042E">
      <w:pPr>
        <w:tabs>
          <w:tab w:val="left" w:pos="3000"/>
        </w:tabs>
        <w:rPr>
          <w:rFonts w:ascii="Arial" w:hAnsi="Arial" w:cs="Arial"/>
        </w:rPr>
      </w:pPr>
    </w:p>
    <w:p w:rsidR="0001042E" w:rsidRPr="00060C57" w:rsidRDefault="0001042E" w:rsidP="0001042E">
      <w:pPr>
        <w:tabs>
          <w:tab w:val="left" w:pos="3000"/>
        </w:tabs>
        <w:rPr>
          <w:rFonts w:ascii="Arial" w:hAnsi="Arial" w:cs="Arial"/>
        </w:rPr>
      </w:pPr>
    </w:p>
    <w:p w:rsidR="0001042E" w:rsidRPr="00060C57" w:rsidRDefault="0001042E" w:rsidP="0001042E">
      <w:pPr>
        <w:tabs>
          <w:tab w:val="left" w:pos="3000"/>
        </w:tabs>
        <w:rPr>
          <w:rFonts w:ascii="Arial" w:hAnsi="Arial" w:cs="Arial"/>
        </w:rPr>
      </w:pPr>
    </w:p>
    <w:p w:rsidR="0001042E" w:rsidRPr="00060C57" w:rsidRDefault="0001042E" w:rsidP="0001042E">
      <w:pPr>
        <w:tabs>
          <w:tab w:val="left" w:pos="3000"/>
        </w:tabs>
        <w:rPr>
          <w:rFonts w:ascii="Arial" w:hAnsi="Arial" w:cs="Arial"/>
        </w:rPr>
      </w:pPr>
    </w:p>
    <w:p w:rsidR="0001042E" w:rsidRPr="00060C57" w:rsidRDefault="0001042E" w:rsidP="0001042E">
      <w:pPr>
        <w:tabs>
          <w:tab w:val="left" w:pos="3000"/>
        </w:tabs>
        <w:rPr>
          <w:rFonts w:ascii="Arial" w:hAnsi="Arial" w:cs="Arial"/>
          <w:b/>
        </w:rPr>
      </w:pPr>
    </w:p>
    <w:p w:rsidR="0001042E" w:rsidRDefault="0001042E" w:rsidP="0001042E">
      <w:pPr>
        <w:tabs>
          <w:tab w:val="left" w:pos="3000"/>
        </w:tabs>
        <w:rPr>
          <w:rFonts w:ascii="Arial" w:hAnsi="Arial" w:cs="Arial"/>
          <w:b/>
        </w:rPr>
      </w:pPr>
    </w:p>
    <w:p w:rsidR="0001042E" w:rsidRDefault="0001042E" w:rsidP="0001042E">
      <w:pPr>
        <w:tabs>
          <w:tab w:val="left" w:pos="3000"/>
        </w:tabs>
        <w:rPr>
          <w:rFonts w:ascii="Arial" w:hAnsi="Arial" w:cs="Arial"/>
          <w:b/>
        </w:rPr>
      </w:pPr>
    </w:p>
    <w:p w:rsidR="0001042E" w:rsidRDefault="0001042E" w:rsidP="0001042E">
      <w:pPr>
        <w:tabs>
          <w:tab w:val="left" w:pos="3000"/>
        </w:tabs>
        <w:rPr>
          <w:rFonts w:ascii="Arial" w:hAnsi="Arial" w:cs="Arial"/>
          <w:b/>
        </w:rPr>
      </w:pPr>
    </w:p>
    <w:p w:rsidR="00DF01A0" w:rsidRPr="00060C57" w:rsidRDefault="00DF01A0" w:rsidP="0001042E">
      <w:pPr>
        <w:tabs>
          <w:tab w:val="left" w:pos="3000"/>
        </w:tabs>
        <w:rPr>
          <w:rFonts w:ascii="Arial" w:hAnsi="Arial" w:cs="Arial"/>
          <w:b/>
        </w:rPr>
      </w:pPr>
    </w:p>
    <w:p w:rsidR="00283830" w:rsidRPr="00283830" w:rsidRDefault="00283830" w:rsidP="00283830">
      <w:pPr>
        <w:rPr>
          <w:rFonts w:ascii="Arial" w:hAnsi="Arial" w:cs="Arial"/>
          <w:b/>
        </w:rPr>
      </w:pPr>
      <w:r>
        <w:rPr>
          <w:rFonts w:ascii="Arial" w:hAnsi="Arial" w:cs="Arial"/>
          <w:b/>
        </w:rPr>
        <w:lastRenderedPageBreak/>
        <w:t>Załącznik nr 2</w:t>
      </w:r>
      <w:r w:rsidRPr="00283830">
        <w:rPr>
          <w:rFonts w:ascii="Arial" w:hAnsi="Arial" w:cs="Arial"/>
          <w:b/>
        </w:rPr>
        <w:t xml:space="preserve"> do umowy</w:t>
      </w:r>
    </w:p>
    <w:p w:rsidR="0001042E" w:rsidRPr="00060C57" w:rsidRDefault="0001042E" w:rsidP="0001042E">
      <w:pPr>
        <w:tabs>
          <w:tab w:val="left" w:pos="3000"/>
        </w:tabs>
        <w:rPr>
          <w:rFonts w:ascii="Arial" w:hAnsi="Arial" w:cs="Arial"/>
          <w:sz w:val="20"/>
          <w:szCs w:val="20"/>
        </w:rPr>
      </w:pPr>
    </w:p>
    <w:p w:rsidR="0001042E" w:rsidRPr="00060C57" w:rsidRDefault="0001042E" w:rsidP="0001042E">
      <w:pPr>
        <w:pStyle w:val="Style3"/>
        <w:widowControl/>
        <w:spacing w:line="276" w:lineRule="auto"/>
        <w:jc w:val="center"/>
        <w:rPr>
          <w:rStyle w:val="FontStyle11"/>
          <w:rFonts w:ascii="Garamond" w:hAnsi="Garamond"/>
          <w:b/>
        </w:rPr>
      </w:pPr>
      <w:r w:rsidRPr="00060C57">
        <w:rPr>
          <w:rStyle w:val="FontStyle11"/>
          <w:rFonts w:ascii="Garamond" w:hAnsi="Garamond"/>
          <w:b/>
        </w:rPr>
        <w:t xml:space="preserve">POROZUMIENIE </w:t>
      </w:r>
    </w:p>
    <w:p w:rsidR="0001042E" w:rsidRPr="00060C57" w:rsidRDefault="0001042E" w:rsidP="0001042E">
      <w:pPr>
        <w:pStyle w:val="Style3"/>
        <w:widowControl/>
        <w:spacing w:line="276" w:lineRule="auto"/>
        <w:jc w:val="center"/>
        <w:rPr>
          <w:rStyle w:val="FontStyle11"/>
          <w:rFonts w:ascii="Garamond" w:hAnsi="Garamond"/>
          <w:b/>
        </w:rPr>
      </w:pPr>
    </w:p>
    <w:p w:rsidR="0001042E" w:rsidRPr="00060C57" w:rsidRDefault="0001042E" w:rsidP="0001042E">
      <w:pPr>
        <w:pStyle w:val="Style3"/>
        <w:widowControl/>
        <w:spacing w:line="276" w:lineRule="auto"/>
        <w:jc w:val="center"/>
        <w:rPr>
          <w:rStyle w:val="FontStyle11"/>
          <w:rFonts w:ascii="Garamond" w:hAnsi="Garamond"/>
          <w:b/>
        </w:rPr>
      </w:pPr>
      <w:r w:rsidRPr="00060C57">
        <w:rPr>
          <w:rStyle w:val="FontStyle11"/>
          <w:rFonts w:ascii="Garamond" w:hAnsi="Garamond"/>
          <w:b/>
        </w:rPr>
        <w:t>DO UMOWY NR………………………….</w:t>
      </w:r>
    </w:p>
    <w:p w:rsidR="0001042E" w:rsidRPr="00060C57" w:rsidRDefault="0001042E" w:rsidP="0001042E">
      <w:pPr>
        <w:pStyle w:val="Style3"/>
        <w:widowControl/>
        <w:spacing w:line="276" w:lineRule="auto"/>
      </w:pPr>
    </w:p>
    <w:p w:rsidR="0001042E" w:rsidRPr="00060C57" w:rsidRDefault="0001042E" w:rsidP="0001042E">
      <w:pPr>
        <w:rPr>
          <w:rFonts w:ascii="Garamond" w:hAnsi="Garamond"/>
        </w:rPr>
      </w:pPr>
      <w:r w:rsidRPr="00060C57">
        <w:rPr>
          <w:rFonts w:ascii="Garamond" w:hAnsi="Garamond"/>
        </w:rPr>
        <w:t xml:space="preserve">zawarte  w </w:t>
      </w:r>
      <w:r w:rsidRPr="00060C57">
        <w:rPr>
          <w:rFonts w:ascii="Garamond" w:hAnsi="Garamond"/>
          <w:b/>
        </w:rPr>
        <w:t xml:space="preserve"> dniu ........... roku </w:t>
      </w:r>
      <w:r w:rsidRPr="00060C57">
        <w:rPr>
          <w:rFonts w:ascii="Garamond" w:hAnsi="Garamond"/>
        </w:rPr>
        <w:t>w  Poznaniu pomiędzy:</w:t>
      </w:r>
    </w:p>
    <w:p w:rsidR="0001042E" w:rsidRPr="00060C57" w:rsidRDefault="0001042E" w:rsidP="0001042E">
      <w:pPr>
        <w:pStyle w:val="tekwz"/>
        <w:spacing w:line="276" w:lineRule="auto"/>
        <w:ind w:left="0" w:right="72"/>
        <w:rPr>
          <w:rFonts w:ascii="Garamond" w:hAnsi="Garamond"/>
          <w:sz w:val="24"/>
          <w:szCs w:val="24"/>
        </w:rPr>
      </w:pPr>
      <w:r w:rsidRPr="00060C57">
        <w:rPr>
          <w:rFonts w:ascii="Garamond" w:hAnsi="Garamond"/>
          <w:sz w:val="24"/>
          <w:szCs w:val="24"/>
        </w:rPr>
        <w:t>………………………………………………………………………………………….</w:t>
      </w:r>
    </w:p>
    <w:p w:rsidR="0001042E" w:rsidRPr="00060C57" w:rsidRDefault="0001042E" w:rsidP="0001042E">
      <w:pPr>
        <w:pStyle w:val="tekwz"/>
        <w:spacing w:line="276" w:lineRule="auto"/>
        <w:ind w:left="0" w:right="72"/>
        <w:rPr>
          <w:rFonts w:ascii="Garamond" w:hAnsi="Garamond"/>
          <w:sz w:val="24"/>
          <w:szCs w:val="24"/>
        </w:rPr>
      </w:pPr>
      <w:r w:rsidRPr="00060C57">
        <w:rPr>
          <w:rFonts w:ascii="Garamond" w:hAnsi="Garamond"/>
          <w:sz w:val="24"/>
          <w:szCs w:val="24"/>
        </w:rPr>
        <w:t xml:space="preserve">…………………………………………………………………………………………. </w:t>
      </w:r>
    </w:p>
    <w:p w:rsidR="0001042E" w:rsidRPr="00060C57" w:rsidRDefault="0001042E" w:rsidP="0001042E">
      <w:pPr>
        <w:pStyle w:val="tekwz"/>
        <w:spacing w:line="276" w:lineRule="auto"/>
        <w:ind w:left="0" w:right="72"/>
        <w:rPr>
          <w:rFonts w:ascii="Garamond" w:hAnsi="Garamond"/>
          <w:sz w:val="24"/>
          <w:szCs w:val="24"/>
        </w:rPr>
      </w:pPr>
      <w:r w:rsidRPr="00060C57">
        <w:rPr>
          <w:rFonts w:ascii="Garamond" w:hAnsi="Garamond"/>
          <w:i/>
          <w:iCs/>
          <w:sz w:val="24"/>
          <w:szCs w:val="24"/>
        </w:rPr>
        <w:t>(nazwa albo imię i nazwisko  osoby fizycznej)</w:t>
      </w:r>
      <w:r w:rsidRPr="00060C57">
        <w:rPr>
          <w:rFonts w:ascii="Garamond" w:hAnsi="Garamond"/>
          <w:sz w:val="24"/>
          <w:szCs w:val="24"/>
        </w:rPr>
        <w:t xml:space="preserve">, adres: </w:t>
      </w:r>
    </w:p>
    <w:p w:rsidR="0001042E" w:rsidRPr="00060C57" w:rsidRDefault="0001042E" w:rsidP="0001042E">
      <w:pPr>
        <w:rPr>
          <w:rFonts w:ascii="Garamond" w:hAnsi="Garamond"/>
          <w:b/>
        </w:rPr>
      </w:pPr>
      <w:r w:rsidRPr="00060C57">
        <w:rPr>
          <w:rFonts w:ascii="Garamond" w:hAnsi="Garamond"/>
        </w:rPr>
        <w:t>o nadanym Numerze Identyfikacji Podatkowej</w:t>
      </w:r>
      <w:r w:rsidRPr="00060C57">
        <w:rPr>
          <w:rFonts w:ascii="Garamond" w:hAnsi="Garamond"/>
          <w:b/>
        </w:rPr>
        <w:t xml:space="preserve"> </w:t>
      </w:r>
      <w:r w:rsidRPr="00060C57">
        <w:rPr>
          <w:rFonts w:ascii="Garamond" w:hAnsi="Garamond"/>
        </w:rPr>
        <w:t>:………………………………………..</w:t>
      </w:r>
    </w:p>
    <w:p w:rsidR="0001042E" w:rsidRPr="00060C57" w:rsidRDefault="0001042E" w:rsidP="0001042E">
      <w:pPr>
        <w:rPr>
          <w:rFonts w:ascii="Garamond" w:hAnsi="Garamond"/>
          <w:b/>
        </w:rPr>
      </w:pPr>
    </w:p>
    <w:p w:rsidR="0001042E" w:rsidRPr="00060C57" w:rsidRDefault="0001042E" w:rsidP="0001042E">
      <w:pPr>
        <w:rPr>
          <w:rFonts w:ascii="Garamond" w:hAnsi="Garamond"/>
          <w:b/>
        </w:rPr>
      </w:pPr>
      <w:r w:rsidRPr="00060C57">
        <w:rPr>
          <w:rFonts w:ascii="Garamond" w:hAnsi="Garamond"/>
          <w:b/>
        </w:rPr>
        <w:t>reprezentowanym przez:</w:t>
      </w:r>
    </w:p>
    <w:p w:rsidR="0001042E" w:rsidRPr="00060C57" w:rsidRDefault="0001042E" w:rsidP="0001042E">
      <w:pPr>
        <w:rPr>
          <w:rFonts w:ascii="Garamond" w:hAnsi="Garamond"/>
          <w:b/>
        </w:rPr>
      </w:pPr>
      <w:r w:rsidRPr="00060C57">
        <w:rPr>
          <w:rFonts w:ascii="Garamond" w:hAnsi="Garamond"/>
          <w:b/>
        </w:rPr>
        <w:t>………………………………………………………….</w:t>
      </w:r>
    </w:p>
    <w:p w:rsidR="0001042E" w:rsidRPr="00060C57" w:rsidRDefault="0001042E" w:rsidP="0001042E">
      <w:pPr>
        <w:rPr>
          <w:rFonts w:ascii="Garamond" w:hAnsi="Garamond"/>
          <w:b/>
        </w:rPr>
      </w:pPr>
      <w:r w:rsidRPr="00060C57">
        <w:rPr>
          <w:rFonts w:ascii="Garamond" w:hAnsi="Garamond"/>
        </w:rPr>
        <w:t xml:space="preserve">zwanym w dalszej treści umowy </w:t>
      </w:r>
      <w:r w:rsidRPr="00060C57">
        <w:rPr>
          <w:rFonts w:ascii="Garamond" w:hAnsi="Garamond"/>
          <w:b/>
        </w:rPr>
        <w:t>Wykonawcą</w:t>
      </w:r>
      <w:r w:rsidRPr="00060C57">
        <w:rPr>
          <w:rFonts w:ascii="Garamond" w:hAnsi="Garamond"/>
        </w:rPr>
        <w:t xml:space="preserve">                                                                                 </w:t>
      </w:r>
    </w:p>
    <w:p w:rsidR="0001042E" w:rsidRPr="00060C57" w:rsidRDefault="0001042E" w:rsidP="0001042E">
      <w:pPr>
        <w:pStyle w:val="Stopka"/>
        <w:spacing w:line="276" w:lineRule="auto"/>
        <w:rPr>
          <w:rFonts w:ascii="Garamond" w:hAnsi="Garamond" w:cs="Arial"/>
          <w:bCs/>
        </w:rPr>
      </w:pPr>
    </w:p>
    <w:p w:rsidR="0001042E" w:rsidRPr="00060C57" w:rsidRDefault="0001042E" w:rsidP="0001042E">
      <w:pPr>
        <w:pStyle w:val="Stopka"/>
        <w:spacing w:line="276" w:lineRule="auto"/>
        <w:rPr>
          <w:rFonts w:ascii="Garamond" w:hAnsi="Garamond" w:cs="Arial"/>
          <w:bCs/>
        </w:rPr>
      </w:pPr>
      <w:r w:rsidRPr="00060C57">
        <w:rPr>
          <w:rFonts w:ascii="Garamond" w:hAnsi="Garamond" w:cs="Arial"/>
          <w:bCs/>
        </w:rPr>
        <w:t>a</w:t>
      </w:r>
    </w:p>
    <w:p w:rsidR="0001042E" w:rsidRPr="00060C57" w:rsidRDefault="0001042E" w:rsidP="0001042E">
      <w:pPr>
        <w:jc w:val="both"/>
        <w:rPr>
          <w:rFonts w:ascii="Garamond" w:hAnsi="Garamond"/>
          <w:b/>
        </w:rPr>
      </w:pPr>
      <w:r w:rsidRPr="00060C57">
        <w:rPr>
          <w:rFonts w:ascii="Garamond" w:hAnsi="Garamond"/>
          <w:b/>
        </w:rPr>
        <w:t xml:space="preserve">Szpitalem Klinicznym Przemienienia Pańskiego Uniwersytetu Medycznego im. Karola Marcinkowskiego w Poznaniu,  61-848 Poznań,  ul. Długa ½, </w:t>
      </w:r>
    </w:p>
    <w:p w:rsidR="0001042E" w:rsidRPr="00060C57" w:rsidRDefault="0001042E" w:rsidP="0001042E">
      <w:pPr>
        <w:rPr>
          <w:rFonts w:ascii="Garamond" w:hAnsi="Garamond"/>
          <w:bCs/>
        </w:rPr>
      </w:pPr>
      <w:r w:rsidRPr="00060C57">
        <w:rPr>
          <w:rFonts w:ascii="Garamond" w:hAnsi="Garamond"/>
          <w:bCs/>
        </w:rPr>
        <w:t>o nadanym Numerze Identyfikacji Podatkowej: PL 778-13-43-588</w:t>
      </w:r>
    </w:p>
    <w:p w:rsidR="0001042E" w:rsidRPr="00060C57" w:rsidRDefault="0001042E" w:rsidP="0001042E">
      <w:pPr>
        <w:rPr>
          <w:rFonts w:ascii="Garamond" w:hAnsi="Garamond"/>
          <w:b/>
        </w:rPr>
      </w:pPr>
    </w:p>
    <w:p w:rsidR="0001042E" w:rsidRPr="00060C57" w:rsidRDefault="0001042E" w:rsidP="0001042E">
      <w:pPr>
        <w:rPr>
          <w:rFonts w:ascii="Garamond" w:hAnsi="Garamond"/>
          <w:b/>
        </w:rPr>
      </w:pPr>
      <w:r w:rsidRPr="00060C57">
        <w:rPr>
          <w:rFonts w:ascii="Garamond" w:hAnsi="Garamond"/>
          <w:b/>
        </w:rPr>
        <w:t>reprezentowanym przez:</w:t>
      </w:r>
    </w:p>
    <w:p w:rsidR="0001042E" w:rsidRPr="00060C57" w:rsidRDefault="0001042E" w:rsidP="0001042E">
      <w:pPr>
        <w:rPr>
          <w:rFonts w:ascii="Garamond" w:hAnsi="Garamond"/>
          <w:b/>
        </w:rPr>
      </w:pPr>
      <w:r w:rsidRPr="00060C57">
        <w:rPr>
          <w:rFonts w:ascii="Garamond" w:hAnsi="Garamond"/>
          <w:b/>
        </w:rPr>
        <w:t>Dyrektora Szpitala  - ……………………………………</w:t>
      </w:r>
    </w:p>
    <w:p w:rsidR="0001042E" w:rsidRPr="00060C57" w:rsidRDefault="0001042E" w:rsidP="0001042E">
      <w:pPr>
        <w:rPr>
          <w:rFonts w:ascii="Garamond" w:hAnsi="Garamond"/>
        </w:rPr>
      </w:pPr>
    </w:p>
    <w:p w:rsidR="0001042E" w:rsidRPr="00060C57" w:rsidRDefault="0001042E" w:rsidP="0001042E">
      <w:pPr>
        <w:rPr>
          <w:rFonts w:ascii="Garamond" w:hAnsi="Garamond"/>
          <w:b/>
        </w:rPr>
      </w:pPr>
      <w:r w:rsidRPr="00060C57">
        <w:rPr>
          <w:rFonts w:ascii="Garamond" w:hAnsi="Garamond"/>
        </w:rPr>
        <w:t xml:space="preserve">zwanym w dalszej treści umowy </w:t>
      </w:r>
      <w:r w:rsidRPr="00060C57">
        <w:rPr>
          <w:rFonts w:ascii="Garamond" w:hAnsi="Garamond"/>
          <w:b/>
        </w:rPr>
        <w:t>Zamawiającym</w:t>
      </w:r>
    </w:p>
    <w:p w:rsidR="0001042E" w:rsidRPr="00060C57" w:rsidRDefault="0001042E" w:rsidP="0001042E">
      <w:pPr>
        <w:pStyle w:val="Style2"/>
        <w:widowControl/>
        <w:spacing w:before="238" w:line="276" w:lineRule="auto"/>
        <w:jc w:val="center"/>
        <w:rPr>
          <w:rStyle w:val="FontStyle12"/>
          <w:rFonts w:ascii="Garamond" w:hAnsi="Garamond"/>
        </w:rPr>
      </w:pPr>
      <w:r w:rsidRPr="00060C57">
        <w:rPr>
          <w:rStyle w:val="FontStyle12"/>
          <w:rFonts w:ascii="Garamond" w:hAnsi="Garamond"/>
        </w:rPr>
        <w:t>§1</w:t>
      </w:r>
    </w:p>
    <w:p w:rsidR="0001042E" w:rsidRPr="00060C57" w:rsidRDefault="0001042E" w:rsidP="0001042E">
      <w:pPr>
        <w:pStyle w:val="Style1"/>
        <w:widowControl/>
        <w:tabs>
          <w:tab w:val="left" w:pos="209"/>
        </w:tabs>
        <w:spacing w:before="60" w:line="276" w:lineRule="auto"/>
        <w:ind w:right="14"/>
        <w:rPr>
          <w:rStyle w:val="FontStyle11"/>
          <w:rFonts w:ascii="Garamond" w:hAnsi="Garamond"/>
        </w:rPr>
      </w:pPr>
      <w:r w:rsidRPr="00060C57">
        <w:rPr>
          <w:rStyle w:val="FontStyle11"/>
          <w:rFonts w:ascii="Garamond" w:hAnsi="Garamond"/>
        </w:rPr>
        <w:t>Działając na podstawie §…….. ust……... umowy nr ….. z dnia ……... (zwanej dalej „Umową”),  w związku z nie wykupieniem pełnej ilości towarów, będących przedmiotem Umowy, Strony zgodnie postanawiają przedłużyć okres obowiązywania Umowy o ……….. dni, tj. do dnia …..….</w:t>
      </w:r>
    </w:p>
    <w:p w:rsidR="0001042E" w:rsidRPr="00060C57" w:rsidRDefault="0001042E" w:rsidP="0001042E">
      <w:pPr>
        <w:pStyle w:val="Style3"/>
        <w:widowControl/>
        <w:spacing w:before="216" w:line="276" w:lineRule="auto"/>
        <w:jc w:val="center"/>
        <w:rPr>
          <w:rStyle w:val="FontStyle11"/>
          <w:rFonts w:ascii="Garamond" w:hAnsi="Garamond"/>
          <w:spacing w:val="60"/>
        </w:rPr>
      </w:pPr>
      <w:r w:rsidRPr="00060C57">
        <w:rPr>
          <w:rStyle w:val="FontStyle11"/>
          <w:rFonts w:ascii="Garamond" w:hAnsi="Garamond"/>
        </w:rPr>
        <w:t>§2</w:t>
      </w:r>
    </w:p>
    <w:p w:rsidR="0001042E" w:rsidRPr="00060C57" w:rsidRDefault="0001042E" w:rsidP="0001042E">
      <w:pPr>
        <w:pStyle w:val="Style3"/>
        <w:widowControl/>
        <w:spacing w:before="60" w:line="276" w:lineRule="auto"/>
        <w:rPr>
          <w:rStyle w:val="FontStyle11"/>
          <w:rFonts w:ascii="Garamond" w:hAnsi="Garamond"/>
          <w:b/>
        </w:rPr>
      </w:pPr>
      <w:r w:rsidRPr="00060C57">
        <w:rPr>
          <w:rStyle w:val="FontStyle11"/>
          <w:rFonts w:ascii="Garamond" w:hAnsi="Garamond"/>
        </w:rPr>
        <w:t xml:space="preserve">Niniejsze porozumienie zostało sporządzone w dwóch jednobrzmiących egzemplarzach, po jednym dla każdej ze Stron. </w:t>
      </w:r>
      <w:r w:rsidRPr="00060C57">
        <w:rPr>
          <w:rStyle w:val="FontStyle11"/>
          <w:rFonts w:ascii="Garamond" w:hAnsi="Garamond"/>
          <w:b/>
        </w:rPr>
        <w:t>Wykonawca po podpisaniu porozumienia odsyła jeden egzemplarz Zamawiającemu.</w:t>
      </w:r>
    </w:p>
    <w:p w:rsidR="0001042E" w:rsidRPr="00060C57" w:rsidRDefault="0001042E" w:rsidP="0001042E">
      <w:pPr>
        <w:pStyle w:val="Style3"/>
        <w:widowControl/>
        <w:spacing w:before="202" w:line="276" w:lineRule="auto"/>
        <w:jc w:val="center"/>
        <w:rPr>
          <w:rStyle w:val="FontStyle11"/>
          <w:rFonts w:ascii="Garamond" w:hAnsi="Garamond"/>
          <w:spacing w:val="60"/>
        </w:rPr>
      </w:pPr>
      <w:r w:rsidRPr="00060C57">
        <w:rPr>
          <w:rStyle w:val="FontStyle11"/>
          <w:rFonts w:ascii="Garamond" w:hAnsi="Garamond"/>
        </w:rPr>
        <w:t>§3</w:t>
      </w:r>
    </w:p>
    <w:p w:rsidR="0001042E" w:rsidRPr="00060C57" w:rsidRDefault="0001042E" w:rsidP="0001042E">
      <w:pPr>
        <w:pStyle w:val="Style3"/>
        <w:widowControl/>
        <w:spacing w:before="60" w:after="1102" w:line="276" w:lineRule="auto"/>
        <w:rPr>
          <w:rStyle w:val="FontStyle11"/>
          <w:rFonts w:ascii="Garamond" w:hAnsi="Garamond"/>
        </w:rPr>
      </w:pPr>
      <w:r w:rsidRPr="00060C57">
        <w:rPr>
          <w:rStyle w:val="FontStyle11"/>
          <w:rFonts w:ascii="Garamond" w:hAnsi="Garamond"/>
        </w:rPr>
        <w:t>Niniejsze porozumienie wchodzi w życie z momentem jego podpisania.</w:t>
      </w:r>
    </w:p>
    <w:p w:rsidR="004C6859" w:rsidRDefault="0001042E" w:rsidP="00DF01A0">
      <w:pPr>
        <w:pStyle w:val="Style3"/>
        <w:widowControl/>
        <w:spacing w:before="60" w:after="1102" w:line="276" w:lineRule="auto"/>
        <w:rPr>
          <w:rStyle w:val="FontStyle11"/>
          <w:rFonts w:ascii="Garamond" w:hAnsi="Garamond"/>
          <w:b/>
        </w:rPr>
      </w:pPr>
      <w:r w:rsidRPr="00060C57">
        <w:rPr>
          <w:rStyle w:val="FontStyle11"/>
          <w:rFonts w:ascii="Garamond" w:hAnsi="Garamond"/>
          <w:b/>
        </w:rPr>
        <w:t xml:space="preserve">WYKONAWCA                                        </w:t>
      </w:r>
      <w:r w:rsidRPr="00060C57">
        <w:rPr>
          <w:rStyle w:val="FontStyle11"/>
          <w:rFonts w:ascii="Garamond" w:hAnsi="Garamond"/>
          <w:b/>
        </w:rPr>
        <w:tab/>
      </w:r>
      <w:r w:rsidRPr="00060C57">
        <w:rPr>
          <w:rStyle w:val="FontStyle11"/>
          <w:rFonts w:ascii="Garamond" w:hAnsi="Garamond"/>
          <w:b/>
        </w:rPr>
        <w:tab/>
      </w:r>
      <w:r w:rsidRPr="00060C57">
        <w:rPr>
          <w:rStyle w:val="FontStyle11"/>
          <w:rFonts w:ascii="Garamond" w:hAnsi="Garamond"/>
          <w:b/>
        </w:rPr>
        <w:tab/>
        <w:t xml:space="preserve">            ZAMAWIAJĄCY</w:t>
      </w:r>
    </w:p>
    <w:p w:rsidR="00283830" w:rsidRPr="00283830" w:rsidRDefault="00283830" w:rsidP="00283830">
      <w:pPr>
        <w:rPr>
          <w:rFonts w:ascii="Arial" w:hAnsi="Arial" w:cs="Arial"/>
          <w:b/>
        </w:rPr>
      </w:pPr>
      <w:r>
        <w:rPr>
          <w:rFonts w:ascii="Arial" w:hAnsi="Arial" w:cs="Arial"/>
          <w:b/>
        </w:rPr>
        <w:lastRenderedPageBreak/>
        <w:t>Załącznik nr 3</w:t>
      </w:r>
      <w:r w:rsidRPr="00283830">
        <w:rPr>
          <w:rFonts w:ascii="Arial" w:hAnsi="Arial" w:cs="Arial"/>
          <w:b/>
        </w:rPr>
        <w:t xml:space="preserve"> do umowy</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3830">
        <w:rPr>
          <w:b/>
        </w:rPr>
        <w:t>UMOWA POWIERZENIA PRZETWARZANIA DANYCH OSOBOWYCH - wzór</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283830">
        <w:rPr>
          <w:rFonts w:ascii="Arial" w:hAnsi="Arial" w:cs="Arial"/>
          <w:sz w:val="20"/>
          <w:szCs w:val="20"/>
        </w:rPr>
        <w:t xml:space="preserve">zawarta  w </w:t>
      </w:r>
      <w:r w:rsidRPr="00283830">
        <w:rPr>
          <w:rFonts w:ascii="Arial" w:hAnsi="Arial" w:cs="Arial"/>
          <w:b/>
          <w:sz w:val="20"/>
          <w:szCs w:val="20"/>
        </w:rPr>
        <w:t xml:space="preserve"> dniu ………………………….2020 roku </w:t>
      </w:r>
      <w:r w:rsidRPr="00283830">
        <w:rPr>
          <w:rFonts w:ascii="Arial" w:hAnsi="Arial" w:cs="Arial"/>
          <w:sz w:val="20"/>
          <w:szCs w:val="20"/>
        </w:rPr>
        <w:t>w  Poznaniu, pomiędzy:</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283830">
        <w:rPr>
          <w:rFonts w:ascii="Arial" w:hAnsi="Arial" w:cs="Arial"/>
          <w:sz w:val="20"/>
          <w:szCs w:val="20"/>
        </w:rPr>
        <w:t xml:space="preserve">Szpitalem Klinicznym Przemienienia Pańskiego Uniwersytetu Medycznego im. Karola Marcinkowskiego w Poznaniu, adres: ul. Długa ½,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NIP: 7781343588, Regon: 0002888828, </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283830">
        <w:rPr>
          <w:rFonts w:ascii="Arial" w:hAnsi="Arial" w:cs="Arial"/>
          <w:sz w:val="20"/>
          <w:szCs w:val="20"/>
        </w:rPr>
        <w:t>reprezentowanym przez</w:t>
      </w:r>
      <w:r w:rsidRPr="00283830">
        <w:rPr>
          <w:rFonts w:ascii="Arial" w:hAnsi="Arial" w:cs="Arial"/>
          <w:b/>
          <w:sz w:val="20"/>
          <w:szCs w:val="20"/>
        </w:rPr>
        <w:t xml:space="preserve">: </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283830">
        <w:rPr>
          <w:rFonts w:ascii="Arial" w:hAnsi="Arial" w:cs="Arial"/>
          <w:b/>
          <w:sz w:val="20"/>
          <w:szCs w:val="20"/>
        </w:rPr>
        <w:t>Dyrektora Szpitala – dr hab. med.  Szczepan Cofta</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283830">
        <w:rPr>
          <w:rFonts w:ascii="Arial" w:hAnsi="Arial" w:cs="Arial"/>
          <w:sz w:val="20"/>
          <w:szCs w:val="20"/>
        </w:rPr>
        <w:t xml:space="preserve">zwanym w dalszej treści umowy </w:t>
      </w:r>
      <w:r w:rsidRPr="00283830">
        <w:rPr>
          <w:rFonts w:ascii="Arial" w:hAnsi="Arial" w:cs="Arial"/>
          <w:b/>
          <w:sz w:val="20"/>
          <w:szCs w:val="20"/>
        </w:rPr>
        <w:t>Zamawiającym/Udzielającym zamówienia  (Administratorem)</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jc w:val="both"/>
        <w:rPr>
          <w:rFonts w:ascii="Arial" w:hAnsi="Arial" w:cs="Arial"/>
          <w:sz w:val="20"/>
          <w:szCs w:val="20"/>
        </w:rPr>
      </w:pPr>
      <w:r w:rsidRPr="00283830">
        <w:rPr>
          <w:rFonts w:ascii="Arial" w:hAnsi="Arial" w:cs="Arial"/>
          <w:b/>
          <w:sz w:val="20"/>
          <w:szCs w:val="20"/>
        </w:rPr>
        <w:t>a</w:t>
      </w:r>
    </w:p>
    <w:p w:rsidR="00283830" w:rsidRPr="00283830" w:rsidRDefault="00283830" w:rsidP="00283830">
      <w:pPr>
        <w:jc w:val="both"/>
        <w:rPr>
          <w:rFonts w:cs="Times New Roman"/>
        </w:rPr>
      </w:pPr>
      <w:r w:rsidRPr="00283830">
        <w:rPr>
          <w:rFonts w:ascii="Arial" w:hAnsi="Arial" w:cs="Arial"/>
          <w:sz w:val="20"/>
          <w:szCs w:val="20"/>
        </w:rPr>
        <w:t>reprezentowaną przez:</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eastAsia="Times New Roman" w:hAnsi="Arial" w:cs="Arial"/>
          <w:b/>
          <w:sz w:val="20"/>
          <w:szCs w:val="20"/>
          <w:lang w:eastAsia="pl-PL"/>
        </w:rPr>
      </w:pPr>
      <w:r w:rsidRPr="00283830">
        <w:rPr>
          <w:rFonts w:ascii="Arial" w:eastAsia="Times New Roman" w:hAnsi="Arial" w:cs="Arial"/>
          <w:sz w:val="20"/>
          <w:szCs w:val="20"/>
          <w:lang w:eastAsia="pl-PL"/>
        </w:rPr>
        <w:t xml:space="preserve">zwaną w dalszej treści umowy </w:t>
      </w:r>
      <w:r w:rsidRPr="00283830">
        <w:rPr>
          <w:rFonts w:ascii="Arial" w:eastAsia="Times New Roman" w:hAnsi="Arial" w:cs="Arial"/>
          <w:b/>
          <w:sz w:val="20"/>
          <w:szCs w:val="20"/>
          <w:lang w:eastAsia="pl-PL"/>
        </w:rPr>
        <w:t>Wykonawcą / Przyjmującym zamówienie (Przetwarzającym)</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eastAsia="Times New Roman" w:hAnsi="Arial" w:cs="Arial"/>
          <w:color w:val="000000"/>
          <w:sz w:val="20"/>
          <w:szCs w:val="20"/>
          <w:lang w:eastAsia="pl-PL"/>
        </w:rPr>
      </w:pP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283830">
        <w:rPr>
          <w:rFonts w:ascii="Arial" w:hAnsi="Arial" w:cs="Arial"/>
          <w:sz w:val="20"/>
          <w:szCs w:val="20"/>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Strony zawierają umowę o następującej treści </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00" w:firstLine="348"/>
        <w:jc w:val="both"/>
        <w:rPr>
          <w:rFonts w:ascii="Arial" w:hAnsi="Arial" w:cs="Arial"/>
          <w:b/>
          <w:sz w:val="20"/>
          <w:szCs w:val="20"/>
        </w:rPr>
      </w:pPr>
      <w:r w:rsidRPr="00283830">
        <w:rPr>
          <w:rFonts w:ascii="Arial" w:hAnsi="Arial" w:cs="Arial"/>
          <w:b/>
          <w:sz w:val="20"/>
          <w:szCs w:val="20"/>
        </w:rPr>
        <w:t xml:space="preserve">               §1</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2" w:firstLine="708"/>
        <w:jc w:val="both"/>
        <w:rPr>
          <w:rFonts w:ascii="Arial" w:hAnsi="Arial" w:cs="Arial"/>
          <w:sz w:val="20"/>
          <w:szCs w:val="20"/>
        </w:rPr>
      </w:pPr>
      <w:r w:rsidRPr="00283830">
        <w:rPr>
          <w:rFonts w:ascii="Arial" w:hAnsi="Arial" w:cs="Arial"/>
          <w:b/>
          <w:sz w:val="20"/>
          <w:szCs w:val="20"/>
        </w:rPr>
        <w:t xml:space="preserve">                Definicje</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283830">
        <w:rPr>
          <w:rFonts w:ascii="Arial" w:hAnsi="Arial" w:cs="Arial"/>
          <w:sz w:val="20"/>
          <w:szCs w:val="20"/>
        </w:rPr>
        <w:t>Dla potrzeb niniejszej umowy, Administrator i Przetwarzający ustalają następujące znaczenie niżej wymienionych pojęć:</w:t>
      </w:r>
    </w:p>
    <w:p w:rsidR="00283830" w:rsidRPr="00283830" w:rsidRDefault="00283830" w:rsidP="00D62E73">
      <w:pPr>
        <w:numPr>
          <w:ilvl w:val="0"/>
          <w:numId w:val="53"/>
        </w:numPr>
        <w:tabs>
          <w:tab w:val="left" w:pos="284"/>
          <w:tab w:val="left" w:pos="360"/>
        </w:tabs>
        <w:spacing w:after="0"/>
        <w:ind w:left="426"/>
        <w:jc w:val="both"/>
        <w:rPr>
          <w:rFonts w:ascii="Arial" w:hAnsi="Arial" w:cs="Arial"/>
          <w:b/>
          <w:sz w:val="20"/>
          <w:szCs w:val="20"/>
        </w:rPr>
      </w:pPr>
      <w:r w:rsidRPr="00283830">
        <w:rPr>
          <w:rFonts w:ascii="Arial" w:hAnsi="Arial" w:cs="Arial"/>
          <w:b/>
          <w:sz w:val="20"/>
          <w:szCs w:val="20"/>
        </w:rPr>
        <w:t>Umowa Powierzenia</w:t>
      </w:r>
      <w:r w:rsidRPr="00283830">
        <w:rPr>
          <w:rFonts w:ascii="Arial" w:hAnsi="Arial" w:cs="Arial"/>
          <w:sz w:val="20"/>
          <w:szCs w:val="20"/>
        </w:rPr>
        <w:t xml:space="preserve"> – niniejsza umowa;</w:t>
      </w:r>
    </w:p>
    <w:p w:rsidR="00283830" w:rsidRPr="00283830" w:rsidRDefault="00283830" w:rsidP="00D62E73">
      <w:pPr>
        <w:numPr>
          <w:ilvl w:val="0"/>
          <w:numId w:val="53"/>
        </w:numPr>
        <w:tabs>
          <w:tab w:val="left" w:pos="284"/>
          <w:tab w:val="left" w:pos="360"/>
        </w:tabs>
        <w:spacing w:after="0"/>
        <w:ind w:left="426"/>
        <w:jc w:val="both"/>
        <w:rPr>
          <w:rFonts w:ascii="Arial" w:hAnsi="Arial" w:cs="Arial"/>
          <w:b/>
          <w:sz w:val="20"/>
          <w:szCs w:val="20"/>
        </w:rPr>
      </w:pPr>
      <w:r w:rsidRPr="00283830">
        <w:rPr>
          <w:rFonts w:ascii="Arial" w:hAnsi="Arial" w:cs="Arial"/>
          <w:b/>
          <w:sz w:val="20"/>
          <w:szCs w:val="20"/>
        </w:rPr>
        <w:t>Umowa główna –</w:t>
      </w:r>
      <w:r w:rsidRPr="00283830">
        <w:rPr>
          <w:rFonts w:ascii="Arial" w:hAnsi="Arial" w:cs="Arial"/>
          <w:b/>
          <w:i/>
          <w:sz w:val="20"/>
          <w:szCs w:val="20"/>
        </w:rPr>
        <w:t>umowa o udzielenie zamówienia publicznego. Numer umowy: ………….</w:t>
      </w:r>
      <w:r>
        <w:rPr>
          <w:rFonts w:ascii="Arial" w:hAnsi="Arial" w:cs="Arial"/>
          <w:b/>
          <w:i/>
          <w:sz w:val="20"/>
          <w:szCs w:val="20"/>
        </w:rPr>
        <w:t>A</w:t>
      </w:r>
      <w:r w:rsidRPr="00283830">
        <w:rPr>
          <w:rFonts w:ascii="Arial" w:hAnsi="Arial" w:cs="Arial"/>
          <w:b/>
          <w:i/>
          <w:sz w:val="20"/>
          <w:szCs w:val="20"/>
        </w:rPr>
        <w:t>/20/EZP</w:t>
      </w:r>
    </w:p>
    <w:p w:rsidR="00283830" w:rsidRPr="00283830" w:rsidRDefault="00283830" w:rsidP="00D62E73">
      <w:pPr>
        <w:numPr>
          <w:ilvl w:val="0"/>
          <w:numId w:val="53"/>
        </w:numPr>
        <w:tabs>
          <w:tab w:val="left" w:pos="284"/>
          <w:tab w:val="left" w:pos="360"/>
        </w:tabs>
        <w:spacing w:after="0"/>
        <w:ind w:left="426"/>
        <w:jc w:val="both"/>
        <w:rPr>
          <w:rFonts w:ascii="Arial" w:hAnsi="Arial" w:cs="Arial"/>
          <w:b/>
          <w:sz w:val="20"/>
          <w:szCs w:val="20"/>
        </w:rPr>
      </w:pPr>
      <w:r w:rsidRPr="00283830">
        <w:rPr>
          <w:rFonts w:ascii="Arial" w:hAnsi="Arial" w:cs="Arial"/>
          <w:b/>
          <w:sz w:val="20"/>
          <w:szCs w:val="20"/>
        </w:rPr>
        <w:t xml:space="preserve">RODO  </w:t>
      </w:r>
      <w:r w:rsidRPr="00283830">
        <w:rPr>
          <w:rFonts w:ascii="Arial" w:hAnsi="Arial" w:cs="Arial"/>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rsidR="00283830" w:rsidRPr="00283830" w:rsidRDefault="00283830" w:rsidP="00D62E73">
      <w:pPr>
        <w:numPr>
          <w:ilvl w:val="0"/>
          <w:numId w:val="53"/>
        </w:numPr>
        <w:tabs>
          <w:tab w:val="left" w:pos="284"/>
          <w:tab w:val="left" w:pos="360"/>
        </w:tabs>
        <w:spacing w:after="0"/>
        <w:ind w:left="426"/>
        <w:jc w:val="both"/>
        <w:rPr>
          <w:rFonts w:ascii="Arial" w:hAnsi="Arial" w:cs="Arial"/>
          <w:b/>
          <w:sz w:val="20"/>
          <w:szCs w:val="20"/>
        </w:rPr>
      </w:pPr>
      <w:r w:rsidRPr="00283830">
        <w:rPr>
          <w:rFonts w:ascii="Arial" w:hAnsi="Arial" w:cs="Arial"/>
          <w:b/>
          <w:sz w:val="20"/>
          <w:szCs w:val="20"/>
        </w:rPr>
        <w:t xml:space="preserve">Przetwarzanie danych – </w:t>
      </w:r>
      <w:r w:rsidRPr="00283830">
        <w:rPr>
          <w:rFonts w:ascii="Arial" w:hAnsi="Arial" w:cs="Arial"/>
          <w:sz w:val="20"/>
          <w:szCs w:val="20"/>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(art. 4 pkt. 2 RODO)</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283830">
        <w:rPr>
          <w:rFonts w:ascii="Arial" w:hAnsi="Arial" w:cs="Arial"/>
          <w:b/>
          <w:sz w:val="20"/>
          <w:szCs w:val="20"/>
        </w:rPr>
        <w:t>§ 2</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283830">
        <w:rPr>
          <w:rFonts w:ascii="Arial" w:hAnsi="Arial" w:cs="Arial"/>
          <w:b/>
          <w:sz w:val="20"/>
          <w:szCs w:val="20"/>
        </w:rPr>
        <w:t>Powierzenie przetwarzania danych osobowych</w:t>
      </w:r>
    </w:p>
    <w:p w:rsidR="00283830" w:rsidRPr="00283830" w:rsidRDefault="00283830" w:rsidP="00D62E73">
      <w:pPr>
        <w:numPr>
          <w:ilvl w:val="0"/>
          <w:numId w:val="54"/>
        </w:num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Administrator danych powierza Przetwarzającemu, w trybie art. 28 RODO dane osobowe do przetwarzania, na zasadach i w celu określonym w niniejszej Umowie.</w:t>
      </w:r>
    </w:p>
    <w:p w:rsidR="00283830" w:rsidRPr="00283830" w:rsidRDefault="00283830" w:rsidP="00D62E73">
      <w:pPr>
        <w:numPr>
          <w:ilvl w:val="0"/>
          <w:numId w:val="54"/>
        </w:num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Przetwarzający zobowiązuje się przetwarzać powierzone mu dane osobowe zgodnie z niniejszą umową, RODO oraz z innymi przepisami prawa powszechnie obowiązującego, które chronią prawa osób, których dane dotyczą.</w:t>
      </w:r>
    </w:p>
    <w:p w:rsidR="00283830" w:rsidRPr="00283830" w:rsidRDefault="00283830" w:rsidP="00D62E73">
      <w:pPr>
        <w:numPr>
          <w:ilvl w:val="0"/>
          <w:numId w:val="54"/>
        </w:num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b/>
          <w:sz w:val="20"/>
          <w:szCs w:val="20"/>
          <w:lang w:val="x-none" w:eastAsia="ar-SA"/>
        </w:rPr>
      </w:pPr>
      <w:r w:rsidRPr="00283830">
        <w:rPr>
          <w:rFonts w:ascii="Arial" w:eastAsia="SimSun" w:hAnsi="Arial" w:cs="Arial"/>
          <w:sz w:val="20"/>
          <w:szCs w:val="20"/>
          <w:lang w:val="x-none" w:eastAsia="ar-SA"/>
        </w:rPr>
        <w:t>Przetwarzający oświadcza, iż stosuje środki bezpieczeństwa spełniające wymogi RODO</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283830">
        <w:rPr>
          <w:rFonts w:ascii="Arial" w:hAnsi="Arial" w:cs="Arial"/>
          <w:b/>
          <w:sz w:val="20"/>
          <w:szCs w:val="20"/>
        </w:rPr>
        <w:lastRenderedPageBreak/>
        <w:t>§3</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283830">
        <w:rPr>
          <w:rFonts w:ascii="Arial" w:hAnsi="Arial" w:cs="Arial"/>
          <w:b/>
          <w:sz w:val="20"/>
          <w:szCs w:val="20"/>
        </w:rPr>
        <w:t>Zakres i cel przetwarzania danych</w:t>
      </w:r>
    </w:p>
    <w:p w:rsidR="00283830" w:rsidRPr="00283830" w:rsidRDefault="00283830" w:rsidP="00D62E73">
      <w:pPr>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Arial" w:eastAsia="SimSun" w:hAnsi="Arial" w:cs="Arial"/>
          <w:i/>
          <w:sz w:val="20"/>
          <w:szCs w:val="20"/>
          <w:lang w:val="x-none" w:eastAsia="ar-SA"/>
        </w:rPr>
      </w:pPr>
      <w:r w:rsidRPr="00283830">
        <w:rPr>
          <w:rFonts w:ascii="Arial" w:eastAsia="SimSun" w:hAnsi="Arial" w:cs="Arial"/>
          <w:sz w:val="20"/>
          <w:szCs w:val="20"/>
          <w:lang w:val="x-none" w:eastAsia="ar-SA"/>
        </w:rPr>
        <w:t xml:space="preserve">Podmiot przetwarzający będzie przetwarzał, powierzone na podstawie umowy głównej  następujące dane osobowe: </w:t>
      </w:r>
    </w:p>
    <w:p w:rsidR="00283830" w:rsidRPr="00283830" w:rsidRDefault="00283830" w:rsidP="00D62E73">
      <w:pPr>
        <w:numPr>
          <w:ilvl w:val="4"/>
          <w:numId w:val="56"/>
        </w:numPr>
        <w:tabs>
          <w:tab w:val="clear" w:pos="141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360"/>
        <w:jc w:val="both"/>
        <w:rPr>
          <w:rFonts w:ascii="Arial" w:eastAsia="SimSun" w:hAnsi="Arial" w:cs="Arial"/>
          <w:i/>
          <w:sz w:val="20"/>
          <w:szCs w:val="20"/>
          <w:lang w:val="x-none" w:eastAsia="ar-SA"/>
        </w:rPr>
      </w:pPr>
      <w:r w:rsidRPr="00283830">
        <w:rPr>
          <w:rFonts w:ascii="Arial" w:eastAsia="SimSun" w:hAnsi="Arial" w:cs="Arial"/>
          <w:i/>
          <w:sz w:val="20"/>
          <w:szCs w:val="20"/>
          <w:lang w:val="x-none" w:eastAsia="ar-SA"/>
        </w:rPr>
        <w:t xml:space="preserve"> zwykłe dotyczące: ……………………….(imiona i nazwiska, numer identyfikacyjny: pesel/nip, dane o lokalizacji: np. adresu zamieszkania, identyfikator internetowy np. e – mai i inne np. data urodzenie, …).</w:t>
      </w:r>
    </w:p>
    <w:p w:rsidR="00283830" w:rsidRPr="00283830" w:rsidRDefault="00283830" w:rsidP="00D62E73">
      <w:pPr>
        <w:numPr>
          <w:ilvl w:val="4"/>
          <w:numId w:val="56"/>
        </w:numPr>
        <w:tabs>
          <w:tab w:val="clear" w:pos="141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360"/>
        <w:jc w:val="both"/>
        <w:rPr>
          <w:rFonts w:ascii="Arial" w:eastAsia="SimSun" w:hAnsi="Arial" w:cs="Arial"/>
          <w:b/>
          <w:i/>
          <w:sz w:val="20"/>
          <w:szCs w:val="20"/>
          <w:lang w:val="x-none" w:eastAsia="ar-SA"/>
        </w:rPr>
      </w:pPr>
      <w:r w:rsidRPr="00283830">
        <w:rPr>
          <w:rFonts w:ascii="Arial" w:eastAsia="SimSun" w:hAnsi="Arial" w:cs="Arial"/>
          <w:i/>
          <w:sz w:val="20"/>
          <w:szCs w:val="20"/>
          <w:lang w:val="x-none" w:eastAsia="ar-SA"/>
        </w:rPr>
        <w:t>szczególne kategorie danych określonych w art. 9 ust. 1 RODO m. in.:</w:t>
      </w:r>
    </w:p>
    <w:p w:rsidR="00283830" w:rsidRPr="00283830" w:rsidRDefault="00283830" w:rsidP="00D62E73">
      <w:pPr>
        <w:numPr>
          <w:ilvl w:val="1"/>
          <w:numId w:val="57"/>
        </w:numPr>
        <w:spacing w:after="0"/>
        <w:jc w:val="both"/>
        <w:rPr>
          <w:rFonts w:ascii="Arial" w:eastAsia="SimSun" w:hAnsi="Arial" w:cs="Arial"/>
          <w:b/>
          <w:i/>
          <w:sz w:val="20"/>
          <w:szCs w:val="20"/>
          <w:lang w:val="x-none" w:eastAsia="ar-SA"/>
        </w:rPr>
      </w:pPr>
      <w:r w:rsidRPr="00283830">
        <w:rPr>
          <w:rFonts w:ascii="Arial" w:eastAsia="SimSun" w:hAnsi="Arial" w:cs="Arial"/>
          <w:b/>
          <w:i/>
          <w:sz w:val="20"/>
          <w:szCs w:val="20"/>
          <w:lang w:val="x-none" w:eastAsia="ar-SA"/>
        </w:rPr>
        <w:t>dane genetyczne (art. 4 pkt 13 RODO)</w:t>
      </w:r>
    </w:p>
    <w:p w:rsidR="00283830" w:rsidRPr="00283830" w:rsidRDefault="00283830" w:rsidP="00D62E73">
      <w:pPr>
        <w:numPr>
          <w:ilvl w:val="1"/>
          <w:numId w:val="57"/>
        </w:numPr>
        <w:spacing w:after="0"/>
        <w:jc w:val="both"/>
        <w:rPr>
          <w:rFonts w:ascii="Arial" w:eastAsia="SimSun" w:hAnsi="Arial" w:cs="Arial"/>
          <w:b/>
          <w:i/>
          <w:sz w:val="20"/>
          <w:szCs w:val="20"/>
          <w:lang w:val="x-none" w:eastAsia="ar-SA"/>
        </w:rPr>
      </w:pPr>
      <w:r w:rsidRPr="00283830">
        <w:rPr>
          <w:rFonts w:ascii="Arial" w:eastAsia="SimSun" w:hAnsi="Arial" w:cs="Arial"/>
          <w:b/>
          <w:i/>
          <w:sz w:val="20"/>
          <w:szCs w:val="20"/>
          <w:lang w:val="x-none" w:eastAsia="ar-SA"/>
        </w:rPr>
        <w:t>dane biometryczne (art. 4 pkt 14 RODO)</w:t>
      </w:r>
    </w:p>
    <w:p w:rsidR="00283830" w:rsidRPr="00283830" w:rsidRDefault="00283830" w:rsidP="00D62E73">
      <w:pPr>
        <w:numPr>
          <w:ilvl w:val="1"/>
          <w:numId w:val="57"/>
        </w:numPr>
        <w:spacing w:after="0"/>
        <w:jc w:val="both"/>
        <w:rPr>
          <w:rFonts w:ascii="Arial" w:eastAsia="SimSun" w:hAnsi="Arial" w:cs="Arial"/>
          <w:sz w:val="20"/>
          <w:szCs w:val="20"/>
          <w:lang w:val="x-none" w:eastAsia="ar-SA"/>
        </w:rPr>
      </w:pPr>
      <w:r w:rsidRPr="00283830">
        <w:rPr>
          <w:rFonts w:ascii="Arial" w:eastAsia="SimSun" w:hAnsi="Arial" w:cs="Arial"/>
          <w:b/>
          <w:i/>
          <w:sz w:val="20"/>
          <w:szCs w:val="20"/>
          <w:lang w:val="x-none" w:eastAsia="ar-SA"/>
        </w:rPr>
        <w:t xml:space="preserve">dane dotyczące zdrowia (art. 4 pkt. 15) </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Arial" w:eastAsia="SimSun" w:hAnsi="Arial" w:cs="Arial"/>
          <w:b/>
          <w:sz w:val="20"/>
          <w:szCs w:val="20"/>
          <w:lang w:val="x-none" w:eastAsia="ar-SA"/>
        </w:rPr>
      </w:pPr>
      <w:r w:rsidRPr="00283830">
        <w:rPr>
          <w:rFonts w:ascii="Arial" w:eastAsia="SimSun" w:hAnsi="Arial" w:cs="Arial"/>
          <w:sz w:val="20"/>
          <w:szCs w:val="20"/>
          <w:lang w:val="x-none" w:eastAsia="ar-SA"/>
        </w:rPr>
        <w:t>Powierzone przez Administratora dane osobowe będą przetwarzane przez  Przetwarzającego wyłącznie w celu  realizacji umowy głównej.</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Arial" w:eastAsia="SimSun" w:hAnsi="Arial" w:cs="Arial"/>
          <w:b/>
          <w:sz w:val="20"/>
          <w:szCs w:val="20"/>
          <w:lang w:val="x-none" w:eastAsia="ar-SA"/>
        </w:rPr>
      </w:pP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283830">
        <w:rPr>
          <w:rFonts w:ascii="Arial" w:hAnsi="Arial" w:cs="Arial"/>
          <w:b/>
          <w:sz w:val="20"/>
          <w:szCs w:val="20"/>
        </w:rPr>
        <w:t>§4</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283830">
        <w:rPr>
          <w:rFonts w:ascii="Arial" w:hAnsi="Arial" w:cs="Arial"/>
          <w:b/>
          <w:sz w:val="20"/>
          <w:szCs w:val="20"/>
        </w:rPr>
        <w:t xml:space="preserve">Obowiązki podmiotu przetwarzającego </w:t>
      </w:r>
    </w:p>
    <w:p w:rsidR="00283830" w:rsidRPr="00283830" w:rsidRDefault="00283830" w:rsidP="00D62E73">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 xml:space="preserve">Przetwarzający zobowiązuje się do przetwarzania danych osobowych zgodnie z przepisami prawa i niniejszą umową. </w:t>
      </w:r>
    </w:p>
    <w:p w:rsidR="00283830" w:rsidRPr="00283830" w:rsidRDefault="00283830" w:rsidP="00D62E73">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Arial" w:eastAsia="SimSun" w:hAnsi="Arial" w:cs="Arial"/>
          <w:b/>
          <w:sz w:val="20"/>
          <w:szCs w:val="20"/>
          <w:lang w:val="x-none" w:eastAsia="ar-SA"/>
        </w:rPr>
      </w:pPr>
      <w:r w:rsidRPr="00283830">
        <w:rPr>
          <w:rFonts w:ascii="Arial" w:eastAsia="SimSun" w:hAnsi="Arial" w:cs="Arial"/>
          <w:sz w:val="20"/>
          <w:szCs w:val="20"/>
          <w:lang w:val="x-none" w:eastAsia="ar-SA"/>
        </w:rPr>
        <w:t>Dane osobowe o których mowa w § 2 ust 1 będą przez Przetwarzającego przetwarzane w formie elektronicznej oraz/lub/ w formie papierowej.</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Arial" w:eastAsia="SimSun" w:hAnsi="Arial" w:cs="Arial"/>
          <w:b/>
          <w:sz w:val="20"/>
          <w:szCs w:val="20"/>
          <w:lang w:val="x-none" w:eastAsia="ar-SA"/>
        </w:rPr>
      </w:pP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283830">
        <w:rPr>
          <w:rFonts w:ascii="Arial" w:hAnsi="Arial" w:cs="Arial"/>
          <w:b/>
          <w:sz w:val="20"/>
          <w:szCs w:val="20"/>
        </w:rPr>
        <w:t>§5</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contextualSpacing/>
        <w:jc w:val="center"/>
        <w:rPr>
          <w:rFonts w:ascii="Arial" w:eastAsia="SimSun" w:hAnsi="Arial" w:cs="Arial"/>
          <w:sz w:val="20"/>
          <w:szCs w:val="20"/>
          <w:lang w:val="x-none" w:eastAsia="ar-SA"/>
        </w:rPr>
      </w:pPr>
      <w:r w:rsidRPr="00283830">
        <w:rPr>
          <w:rFonts w:ascii="Arial" w:eastAsia="SimSun" w:hAnsi="Arial" w:cs="Arial"/>
          <w:b/>
          <w:sz w:val="20"/>
          <w:szCs w:val="20"/>
          <w:lang w:val="x-none" w:eastAsia="ar-SA"/>
        </w:rPr>
        <w:t>Zasady powierzenia danych</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Przetwarzający zobowiązuje się, przy przetwarzaniu powierzonych danych osobowych, do ich zabezpieczenia poprzez stosowanie odpowiednich środków, o których mowa w art. 32 RODO, a w szczególności:</w:t>
      </w:r>
    </w:p>
    <w:p w:rsidR="00283830" w:rsidRPr="00283830" w:rsidRDefault="00283830" w:rsidP="00D62E73">
      <w:pPr>
        <w:numPr>
          <w:ilvl w:val="1"/>
          <w:numId w:val="52"/>
        </w:numPr>
        <w:tabs>
          <w:tab w:val="left" w:pos="709"/>
        </w:tabs>
        <w:spacing w:after="0"/>
        <w:ind w:left="426" w:hanging="425"/>
        <w:jc w:val="both"/>
        <w:rPr>
          <w:rFonts w:ascii="Arial" w:hAnsi="Arial" w:cs="Arial"/>
          <w:sz w:val="20"/>
          <w:szCs w:val="20"/>
        </w:rPr>
      </w:pPr>
      <w:r w:rsidRPr="00283830">
        <w:rPr>
          <w:rFonts w:ascii="Arial" w:hAnsi="Arial" w:cs="Arial"/>
          <w:sz w:val="20"/>
          <w:szCs w:val="2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rsidR="00283830" w:rsidRPr="00283830" w:rsidRDefault="00283830" w:rsidP="00D62E73">
      <w:pPr>
        <w:numPr>
          <w:ilvl w:val="1"/>
          <w:numId w:val="52"/>
        </w:numPr>
        <w:tabs>
          <w:tab w:val="left" w:pos="709"/>
        </w:tabs>
        <w:spacing w:after="0"/>
        <w:ind w:left="426" w:hanging="425"/>
        <w:jc w:val="both"/>
        <w:rPr>
          <w:rFonts w:ascii="Arial" w:hAnsi="Arial" w:cs="Arial"/>
          <w:sz w:val="20"/>
          <w:szCs w:val="20"/>
        </w:rPr>
      </w:pPr>
      <w:r w:rsidRPr="00283830">
        <w:rPr>
          <w:rFonts w:ascii="Arial" w:hAnsi="Arial" w:cs="Arial"/>
          <w:sz w:val="20"/>
          <w:szCs w:val="20"/>
        </w:rPr>
        <w:t>zapewnić, by każda osoba fizyczna działająca z upoważnienia Przetwarzającego, która ma dostęp do danych osobowych, przetwarzała je wyłącznie na polecenie administratora w celach i zakresie przewidzianym w Umowie Powierzenia,</w:t>
      </w:r>
    </w:p>
    <w:p w:rsidR="00283830" w:rsidRPr="00283830" w:rsidRDefault="00283830" w:rsidP="00D62E73">
      <w:pPr>
        <w:numPr>
          <w:ilvl w:val="1"/>
          <w:numId w:val="52"/>
        </w:numPr>
        <w:tabs>
          <w:tab w:val="left" w:pos="709"/>
        </w:tabs>
        <w:spacing w:after="0"/>
        <w:ind w:left="426" w:hanging="425"/>
        <w:jc w:val="both"/>
        <w:rPr>
          <w:rFonts w:ascii="Arial" w:hAnsi="Arial" w:cs="Arial"/>
          <w:sz w:val="20"/>
          <w:szCs w:val="20"/>
        </w:rPr>
      </w:pPr>
      <w:r w:rsidRPr="00283830">
        <w:rPr>
          <w:rFonts w:ascii="Arial" w:hAnsi="Arial" w:cs="Arial"/>
          <w:sz w:val="20"/>
          <w:szCs w:val="20"/>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283830" w:rsidRPr="00283830" w:rsidRDefault="00283830" w:rsidP="00D62E73">
      <w:pPr>
        <w:numPr>
          <w:ilvl w:val="1"/>
          <w:numId w:val="52"/>
        </w:numPr>
        <w:tabs>
          <w:tab w:val="left" w:pos="709"/>
        </w:tabs>
        <w:spacing w:after="0"/>
        <w:ind w:left="426"/>
        <w:jc w:val="both"/>
        <w:rPr>
          <w:rFonts w:ascii="Arial" w:hAnsi="Arial" w:cs="Arial"/>
          <w:b/>
          <w:sz w:val="20"/>
          <w:szCs w:val="20"/>
        </w:rPr>
      </w:pPr>
      <w:r w:rsidRPr="00283830">
        <w:rPr>
          <w:rFonts w:ascii="Arial" w:hAnsi="Arial" w:cs="Arial"/>
          <w:sz w:val="20"/>
          <w:szCs w:val="20"/>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0"/>
          <w:szCs w:val="20"/>
        </w:rPr>
      </w:pP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283830">
        <w:rPr>
          <w:rFonts w:ascii="Arial" w:hAnsi="Arial" w:cs="Arial"/>
          <w:b/>
          <w:sz w:val="20"/>
          <w:szCs w:val="20"/>
        </w:rPr>
        <w:t>§6</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Arial" w:eastAsia="SimSun" w:hAnsi="Arial" w:cs="Arial"/>
          <w:sz w:val="20"/>
          <w:szCs w:val="20"/>
          <w:lang w:val="x-none" w:eastAsia="ar-SA"/>
        </w:rPr>
      </w:pPr>
      <w:r w:rsidRPr="00283830">
        <w:rPr>
          <w:rFonts w:ascii="Arial" w:eastAsia="SimSun" w:hAnsi="Arial" w:cs="Arial"/>
          <w:b/>
          <w:sz w:val="20"/>
          <w:szCs w:val="20"/>
          <w:lang w:val="x-none" w:eastAsia="ar-SA"/>
        </w:rPr>
        <w:t>Obowiązki Przetwarzającego</w:t>
      </w:r>
    </w:p>
    <w:p w:rsidR="00283830" w:rsidRPr="00283830" w:rsidRDefault="00283830" w:rsidP="00D62E73">
      <w:pPr>
        <w:numPr>
          <w:ilvl w:val="0"/>
          <w:numId w:val="59"/>
        </w:numPr>
        <w:tabs>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Przetwarzający zobowiązuje się dołożyć należytej staranności przy przetwarzaniu powierzonych danych osobowych.</w:t>
      </w:r>
    </w:p>
    <w:p w:rsidR="00283830" w:rsidRPr="00283830" w:rsidRDefault="00283830" w:rsidP="00D62E73">
      <w:pPr>
        <w:numPr>
          <w:ilvl w:val="0"/>
          <w:numId w:val="59"/>
        </w:numPr>
        <w:tabs>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 xml:space="preserve">Przetwarzający oświadcza że udzieli upoważnień do przetwarzania danych osobowych wszystkim osobom, które będą przetwarzały powierzone dane w celu realizacji niniejszej umowy </w:t>
      </w:r>
    </w:p>
    <w:p w:rsidR="00283830" w:rsidRPr="00283830" w:rsidRDefault="00283830" w:rsidP="00D62E73">
      <w:pPr>
        <w:numPr>
          <w:ilvl w:val="0"/>
          <w:numId w:val="59"/>
        </w:numPr>
        <w:tabs>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 xml:space="preserve">Przetwarzający zobowiązuje się zapewnić zachowanie w tajemnicy, </w:t>
      </w:r>
      <w:r w:rsidRPr="00283830">
        <w:rPr>
          <w:rFonts w:ascii="Arial" w:eastAsia="SimSun" w:hAnsi="Arial" w:cs="Arial"/>
          <w:sz w:val="20"/>
          <w:szCs w:val="20"/>
          <w:lang w:val="x-none" w:eastAsia="ar-SA"/>
        </w:rPr>
        <w:br/>
        <w:t>(o której mowa w art. 28 ust 3 pkt b Rozporządzenia) przetwarzanych danych przez osoby, które upoważnia do przetwarzania danych osobowych w celu realizacji niniejszej umowy, zarówno w trakcie zatrudnienia ich,  jak i po jego ustaniu.</w:t>
      </w:r>
    </w:p>
    <w:p w:rsidR="00283830" w:rsidRPr="00283830" w:rsidRDefault="00283830" w:rsidP="00D62E73">
      <w:pPr>
        <w:numPr>
          <w:ilvl w:val="0"/>
          <w:numId w:val="59"/>
        </w:numPr>
        <w:tabs>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 xml:space="preserve">Przetwarzający po zakończeniu świadczenia usług związanych </w:t>
      </w:r>
      <w:r w:rsidRPr="00283830">
        <w:rPr>
          <w:rFonts w:ascii="Arial" w:eastAsia="SimSun" w:hAnsi="Arial" w:cs="Arial"/>
          <w:sz w:val="20"/>
          <w:szCs w:val="20"/>
          <w:lang w:val="x-none" w:eastAsia="ar-SA"/>
        </w:rPr>
        <w:br/>
        <w:t>z przetwarzaniem usuwa wszelkie dane osobowe oraz usuwa wszelkie ich istniejące kopie, chyba że prawo Unii lub prawo państwa członkowskiego nakazują przechowywanie danych osobowych.</w:t>
      </w:r>
    </w:p>
    <w:p w:rsidR="00283830" w:rsidRPr="00283830" w:rsidRDefault="00283830" w:rsidP="00D62E73">
      <w:pPr>
        <w:numPr>
          <w:ilvl w:val="0"/>
          <w:numId w:val="59"/>
        </w:numPr>
        <w:tabs>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284"/>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 xml:space="preserve">W miarę możliwości Przetwarzający pomaga Administratorowi </w:t>
      </w:r>
      <w:r w:rsidRPr="00283830">
        <w:rPr>
          <w:rFonts w:ascii="Arial" w:eastAsia="SimSun" w:hAnsi="Arial" w:cs="Arial"/>
          <w:sz w:val="20"/>
          <w:szCs w:val="20"/>
          <w:lang w:val="x-none" w:eastAsia="ar-SA"/>
        </w:rPr>
        <w:br/>
        <w:t xml:space="preserve">w niezbędnym zakresie wywiązywać się z obowiązku odpowiadania na żądania osoby, której dane dotyczą oraz wywiązywania się z obowiązków określonych w art. 32-36 RODO. </w:t>
      </w:r>
    </w:p>
    <w:p w:rsidR="00283830" w:rsidRPr="00283830" w:rsidRDefault="00283830" w:rsidP="00D62E73">
      <w:pPr>
        <w:numPr>
          <w:ilvl w:val="0"/>
          <w:numId w:val="59"/>
        </w:numPr>
        <w:tabs>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284"/>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W sytuacji podejrzenia naruszenia ochrony danych osobowych, Przetwarzający zobowiązuje się do:</w:t>
      </w:r>
    </w:p>
    <w:p w:rsidR="00283830" w:rsidRPr="00283830" w:rsidRDefault="00283830" w:rsidP="00D62E73">
      <w:pPr>
        <w:numPr>
          <w:ilvl w:val="2"/>
          <w:numId w:val="45"/>
        </w:numPr>
        <w:tabs>
          <w:tab w:val="clear" w:pos="2160"/>
          <w:tab w:val="num" w:pos="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284"/>
        <w:jc w:val="both"/>
        <w:rPr>
          <w:rFonts w:ascii="Arial" w:hAnsi="Arial" w:cs="Arial"/>
          <w:sz w:val="20"/>
          <w:szCs w:val="20"/>
        </w:rPr>
      </w:pPr>
      <w:r w:rsidRPr="00283830">
        <w:rPr>
          <w:rFonts w:ascii="Arial" w:hAnsi="Arial" w:cs="Arial"/>
          <w:sz w:val="20"/>
          <w:szCs w:val="20"/>
        </w:rPr>
        <w:lastRenderedPageBreak/>
        <w:t>przekazania Administratorowi informacji dotyczących naruszenia ochrony danych osobowych w ciągu 24 godzin od jego wykrycia, w tym informacji, o których mowa w art. 33 ust. 3 RODO,</w:t>
      </w:r>
    </w:p>
    <w:p w:rsidR="00283830" w:rsidRPr="00283830" w:rsidRDefault="00283830" w:rsidP="00D62E73">
      <w:pPr>
        <w:numPr>
          <w:ilvl w:val="2"/>
          <w:numId w:val="45"/>
        </w:numPr>
        <w:tabs>
          <w:tab w:val="clear" w:pos="2160"/>
          <w:tab w:val="num" w:pos="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284"/>
        <w:jc w:val="both"/>
        <w:rPr>
          <w:rFonts w:ascii="Arial" w:hAnsi="Arial" w:cs="Arial"/>
          <w:sz w:val="20"/>
          <w:szCs w:val="20"/>
        </w:rPr>
      </w:pPr>
      <w:r w:rsidRPr="00283830">
        <w:rPr>
          <w:rFonts w:ascii="Arial" w:hAnsi="Arial" w:cs="Arial"/>
          <w:sz w:val="20"/>
          <w:szCs w:val="20"/>
        </w:rPr>
        <w:t>przeprowadzenia wstępnej analizy ryzyka naruszenia praw i wolności osób, których dane dotyczą, i przekazania wyników tej analizy do Administratora w ciągu 36 godzin od wykrycia zdarzenia stanowiącego naruszenie ochrony danych osobowych,</w:t>
      </w:r>
    </w:p>
    <w:p w:rsidR="00283830" w:rsidRPr="00283830" w:rsidRDefault="00283830" w:rsidP="00D62E73">
      <w:pPr>
        <w:numPr>
          <w:ilvl w:val="2"/>
          <w:numId w:val="45"/>
        </w:numPr>
        <w:tabs>
          <w:tab w:val="clear" w:pos="2160"/>
          <w:tab w:val="num" w:pos="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284"/>
        <w:jc w:val="both"/>
        <w:rPr>
          <w:rFonts w:ascii="Arial" w:hAnsi="Arial" w:cs="Arial"/>
          <w:sz w:val="20"/>
          <w:szCs w:val="20"/>
        </w:rPr>
      </w:pPr>
      <w:r w:rsidRPr="00283830">
        <w:rPr>
          <w:rFonts w:ascii="Arial" w:hAnsi="Arial" w:cs="Arial"/>
          <w:sz w:val="20"/>
          <w:szCs w:val="20"/>
        </w:rPr>
        <w:t>przekazania Administratorowi – na jego żądanie – wszystkich informacji niezbędnych do zawiadomienia osoby, której dane dotyczą, zgodnie z art. 34 ust. 2 RODO, w ciągu 48 godzin od wykrycia zdarzenia stanowiącego naruszenie ochrony danych osobowych.</w:t>
      </w:r>
    </w:p>
    <w:p w:rsidR="00283830" w:rsidRPr="00283830" w:rsidRDefault="00283830" w:rsidP="00D62E73">
      <w:pPr>
        <w:numPr>
          <w:ilvl w:val="1"/>
          <w:numId w:val="46"/>
        </w:numPr>
        <w:tabs>
          <w:tab w:val="clear" w:pos="1440"/>
          <w:tab w:val="num" w:pos="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284"/>
        <w:jc w:val="both"/>
        <w:rPr>
          <w:rFonts w:ascii="Arial" w:hAnsi="Arial" w:cs="Arial"/>
          <w:sz w:val="20"/>
          <w:szCs w:val="20"/>
        </w:rPr>
      </w:pPr>
      <w:r w:rsidRPr="00283830">
        <w:rPr>
          <w:rFonts w:ascii="Arial" w:hAnsi="Arial" w:cs="Arial"/>
          <w:sz w:val="20"/>
          <w:szCs w:val="20"/>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rsidR="00283830" w:rsidRPr="00283830" w:rsidRDefault="00283830" w:rsidP="00D62E73">
      <w:pPr>
        <w:numPr>
          <w:ilvl w:val="1"/>
          <w:numId w:val="46"/>
        </w:numPr>
        <w:tabs>
          <w:tab w:val="clear" w:pos="1440"/>
          <w:tab w:val="num" w:pos="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284"/>
        <w:jc w:val="both"/>
        <w:rPr>
          <w:rFonts w:ascii="Arial" w:hAnsi="Arial" w:cs="Arial"/>
          <w:sz w:val="20"/>
          <w:szCs w:val="20"/>
        </w:rPr>
      </w:pPr>
      <w:r w:rsidRPr="00283830">
        <w:rPr>
          <w:rFonts w:ascii="Arial" w:hAnsi="Arial" w:cs="Arial"/>
          <w:sz w:val="20"/>
          <w:szCs w:val="20"/>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283830" w:rsidRPr="00283830" w:rsidRDefault="00283830" w:rsidP="00D62E73">
      <w:pPr>
        <w:numPr>
          <w:ilvl w:val="1"/>
          <w:numId w:val="46"/>
        </w:numPr>
        <w:tabs>
          <w:tab w:val="clear" w:pos="1440"/>
          <w:tab w:val="num" w:pos="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284"/>
        <w:jc w:val="both"/>
        <w:rPr>
          <w:rFonts w:ascii="Arial" w:hAnsi="Arial" w:cs="Arial"/>
          <w:sz w:val="20"/>
          <w:szCs w:val="20"/>
        </w:rPr>
      </w:pPr>
      <w:r w:rsidRPr="00283830">
        <w:rPr>
          <w:rFonts w:ascii="Arial" w:hAnsi="Arial" w:cs="Arial"/>
          <w:sz w:val="20"/>
          <w:szCs w:val="20"/>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contextualSpacing/>
        <w:jc w:val="both"/>
        <w:rPr>
          <w:rFonts w:ascii="Arial" w:eastAsia="SimSun" w:hAnsi="Arial" w:cs="Arial"/>
          <w:sz w:val="20"/>
          <w:szCs w:val="20"/>
          <w:lang w:val="x-none" w:eastAsia="ar-SA"/>
        </w:rPr>
      </w:pP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b/>
          <w:sz w:val="20"/>
          <w:szCs w:val="20"/>
        </w:rPr>
      </w:pPr>
      <w:r w:rsidRPr="00283830">
        <w:rPr>
          <w:rFonts w:ascii="Arial" w:hAnsi="Arial" w:cs="Arial"/>
          <w:b/>
          <w:sz w:val="20"/>
          <w:szCs w:val="20"/>
        </w:rPr>
        <w:t>§7</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sz w:val="20"/>
          <w:szCs w:val="20"/>
        </w:rPr>
      </w:pPr>
      <w:r w:rsidRPr="00283830">
        <w:rPr>
          <w:rFonts w:ascii="Arial" w:hAnsi="Arial" w:cs="Arial"/>
          <w:b/>
          <w:sz w:val="20"/>
          <w:szCs w:val="20"/>
        </w:rPr>
        <w:t>Dalsze powierzenie danych do przetwarzania</w:t>
      </w:r>
    </w:p>
    <w:p w:rsidR="00283830" w:rsidRPr="00283830" w:rsidRDefault="00283830" w:rsidP="00D62E73">
      <w:pPr>
        <w:numPr>
          <w:ilvl w:val="0"/>
          <w:numId w:val="47"/>
        </w:numPr>
        <w:tabs>
          <w:tab w:val="clear" w:pos="720"/>
          <w:tab w:val="num" w:pos="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 xml:space="preserve">Przetwarzający może powierzyć dane osobowe objęte niniejszą umową do dalszego przetwarzania podwykonawcom wyłącznie w celu wykonania umowy głównej </w:t>
      </w:r>
    </w:p>
    <w:p w:rsidR="00283830" w:rsidRPr="00283830" w:rsidRDefault="00283830" w:rsidP="00D62E73">
      <w:pPr>
        <w:numPr>
          <w:ilvl w:val="0"/>
          <w:numId w:val="47"/>
        </w:numPr>
        <w:tabs>
          <w:tab w:val="clear" w:pos="720"/>
          <w:tab w:val="num" w:pos="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Przetwarzający zamierza powierzyć przetwarzanie danych osobowych swoim podwykonawcom, musi uprzednio poinformować Administratora o zamiarze powierzenia oraz o tożsamości (nazwie) podmiotu, któremu ma zamiar powierzyć przetwarzanie danych, a także o charakterze powierzenia, zakresie danych, celu i czasie trwania powierzenia. O ile Administrator nie wyrazi sprzeciwu wobec powierzenia w terminie 7 dni od daty zawiadomienia, Przetwarzający uprawniony będzie do dokonania powierzenia.</w:t>
      </w:r>
    </w:p>
    <w:p w:rsidR="00283830" w:rsidRPr="00283830" w:rsidRDefault="00283830" w:rsidP="00D62E73">
      <w:pPr>
        <w:numPr>
          <w:ilvl w:val="0"/>
          <w:numId w:val="47"/>
        </w:numPr>
        <w:tabs>
          <w:tab w:val="clear" w:pos="720"/>
          <w:tab w:val="num" w:pos="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Przekazanie powierzonych danych do państwa trzeciego może nastąpić jedynie na pisemne polecenie Administratora chyba, że obowiązek taki nakłada na Przetwarzającego prawo Unii lub prawo państwa członkowskiego, któremu podlega Przetwarzający. W takim przypadku przed rozpoczęciem przetwarzania, Przetwarzający informuje Administratora o tym obowiązku prawnym, o ile prawo to nie zabrania udzielania takiej informacji z uwagi na ważny interes publiczny.</w:t>
      </w:r>
    </w:p>
    <w:p w:rsidR="00283830" w:rsidRPr="00283830" w:rsidRDefault="00283830" w:rsidP="00D62E73">
      <w:pPr>
        <w:numPr>
          <w:ilvl w:val="0"/>
          <w:numId w:val="47"/>
        </w:numPr>
        <w:tabs>
          <w:tab w:val="clear" w:pos="720"/>
          <w:tab w:val="num" w:pos="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 xml:space="preserve">Podwykonawca, winien spełniać te same gwarancje i obowiązki jakie zostały nałożone na Przetwarzającego w niniejszej Umowie. </w:t>
      </w:r>
    </w:p>
    <w:p w:rsidR="00283830" w:rsidRPr="00283830" w:rsidRDefault="00283830" w:rsidP="00D62E73">
      <w:pPr>
        <w:numPr>
          <w:ilvl w:val="0"/>
          <w:numId w:val="47"/>
        </w:numPr>
        <w:tabs>
          <w:tab w:val="clear" w:pos="720"/>
          <w:tab w:val="num" w:pos="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Przetwarzający ponosi pełną odpowiedzialność wobec Administratora za nie wywiązanie się ze spoczywających na podwykonawcy obowiązków ochrony danych.</w:t>
      </w:r>
    </w:p>
    <w:p w:rsidR="00283830" w:rsidRPr="00283830" w:rsidRDefault="00283830" w:rsidP="00D62E73">
      <w:pPr>
        <w:numPr>
          <w:ilvl w:val="0"/>
          <w:numId w:val="47"/>
        </w:numPr>
        <w:tabs>
          <w:tab w:val="clear" w:pos="720"/>
          <w:tab w:val="num" w:pos="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 xml:space="preserve">Przetwarzający może przekazywać powierzone mu do przetwarzania dane osobowe do podmiotów znajdujących się w państwach spoza Europejskiego Obszaru Gospodarczego wyłącznie na warunkach określonych w RODO – Rozdział V (art. 44 – 50)  </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283830">
        <w:rPr>
          <w:rFonts w:ascii="Arial" w:hAnsi="Arial" w:cs="Arial"/>
          <w:b/>
          <w:sz w:val="20"/>
          <w:szCs w:val="20"/>
        </w:rPr>
        <w:t>§8</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283830">
        <w:rPr>
          <w:rFonts w:ascii="Arial" w:hAnsi="Arial" w:cs="Arial"/>
          <w:b/>
          <w:sz w:val="20"/>
          <w:szCs w:val="20"/>
        </w:rPr>
        <w:t>Kontrola</w:t>
      </w:r>
    </w:p>
    <w:p w:rsidR="00283830" w:rsidRPr="00283830" w:rsidRDefault="00283830" w:rsidP="00D62E73">
      <w:pPr>
        <w:numPr>
          <w:ilvl w:val="0"/>
          <w:numId w:val="60"/>
        </w:numPr>
        <w:tabs>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 xml:space="preserve">Administrator zgodnie z art. 28 ust. 3 pkt h) RODO ma prawo kontroli, czy środki zastosowane przez Przetwarzającego przy przetwarzaniu i zabezpieczeniu powierzonych danych osobowych spełniają postanowienia umowy. </w:t>
      </w:r>
    </w:p>
    <w:p w:rsidR="00283830" w:rsidRPr="00283830" w:rsidRDefault="00283830" w:rsidP="00D62E73">
      <w:pPr>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Administrator realizować będzie prawo kontroli w godzinach pracy Przetwarzającego i z minimum po uprzednim poinformowaniu Wykonawcy z wyprzedzeniem nie krótszym niż 5 dni roboczych drogą elektroniczną lub faxem.</w:t>
      </w:r>
    </w:p>
    <w:p w:rsidR="00283830" w:rsidRPr="00283830" w:rsidRDefault="00283830" w:rsidP="00D62E73">
      <w:pPr>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Przetwarzający zobowiązuje się do usunięcia uchybień stwierdzonych podczas kontroli w terminie wskazanym przez Administratora.</w:t>
      </w:r>
    </w:p>
    <w:p w:rsidR="00283830" w:rsidRPr="00283830" w:rsidRDefault="00283830" w:rsidP="00D62E73">
      <w:pPr>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lastRenderedPageBreak/>
        <w:t xml:space="preserve">Przetwarzający udostępnia Administratorowi wszelkie informacje niezbędne do wykazania spełnienia obowiązków określonych w art. 28 Rozporządzenia. </w:t>
      </w:r>
    </w:p>
    <w:p w:rsidR="00283830" w:rsidRPr="00283830" w:rsidRDefault="00283830" w:rsidP="00D62E73">
      <w:pPr>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Arial" w:eastAsia="SimSun" w:hAnsi="Arial" w:cs="Arial"/>
          <w:b/>
          <w:sz w:val="20"/>
          <w:szCs w:val="20"/>
          <w:lang w:val="x-none" w:eastAsia="ar-SA"/>
        </w:rPr>
      </w:pPr>
      <w:r w:rsidRPr="00283830">
        <w:rPr>
          <w:rFonts w:ascii="Arial" w:eastAsia="SimSun" w:hAnsi="Arial" w:cs="Arial"/>
          <w:sz w:val="20"/>
          <w:szCs w:val="20"/>
          <w:lang w:val="x-none" w:eastAsia="ar-SA"/>
        </w:rPr>
        <w:t>Przetwarzający zobowiązuje się niezwłocznie informować Administratora, jeżeli zdaniem Przetwarzającego wydane jemu polecenie stanowi naruszenie RODO lub innych przepisów o ochronie danych.</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283830">
        <w:rPr>
          <w:rFonts w:ascii="Arial" w:hAnsi="Arial" w:cs="Arial"/>
          <w:b/>
          <w:sz w:val="20"/>
          <w:szCs w:val="20"/>
        </w:rPr>
        <w:t>§ 9</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283830">
        <w:rPr>
          <w:rFonts w:ascii="Arial" w:hAnsi="Arial" w:cs="Arial"/>
          <w:b/>
          <w:sz w:val="20"/>
          <w:szCs w:val="20"/>
        </w:rPr>
        <w:t>Odpowiedzialność Podmiotu przetwarzającego</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Arial" w:eastAsia="SimSun" w:hAnsi="Arial" w:cs="Arial"/>
          <w:b/>
          <w:sz w:val="20"/>
          <w:szCs w:val="20"/>
          <w:lang w:val="x-none" w:eastAsia="ar-SA"/>
        </w:rPr>
      </w:pPr>
      <w:r w:rsidRPr="00283830">
        <w:rPr>
          <w:rFonts w:ascii="Arial" w:eastAsia="SimSun" w:hAnsi="Arial" w:cs="Arial"/>
          <w:sz w:val="20"/>
          <w:szCs w:val="20"/>
          <w:lang w:val="x-none" w:eastAsia="ar-SA"/>
        </w:rPr>
        <w:t xml:space="preserve">Przetwarzający jest odpowiedzialny za udostępnienie lub wykorzystanie danych osobowych niezgodnie z treścią umowy, a w szczególności za udostępnienie powierzonych do przetwarzania danych osobowych osobom nieupoważnionym. </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0"/>
          <w:szCs w:val="20"/>
        </w:rPr>
      </w:pP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283830">
        <w:rPr>
          <w:rFonts w:ascii="Arial" w:hAnsi="Arial" w:cs="Arial"/>
          <w:b/>
          <w:sz w:val="20"/>
          <w:szCs w:val="20"/>
        </w:rPr>
        <w:t>§10</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283830">
        <w:rPr>
          <w:rFonts w:ascii="Arial" w:hAnsi="Arial" w:cs="Arial"/>
          <w:b/>
          <w:sz w:val="20"/>
          <w:szCs w:val="20"/>
        </w:rPr>
        <w:t>Czas obowiązywania umowy</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Niniejsza umowa obowiązuje przez okres obowiązywania umowy głównej</w:t>
      </w:r>
      <w:r w:rsidRPr="00283830">
        <w:rPr>
          <w:rFonts w:ascii="Arial" w:eastAsia="SimSun" w:hAnsi="Arial" w:cs="Arial"/>
          <w:b/>
          <w:sz w:val="20"/>
          <w:szCs w:val="20"/>
          <w:lang w:val="x-none" w:eastAsia="ar-SA"/>
        </w:rPr>
        <w:t>.</w:t>
      </w:r>
      <w:r w:rsidRPr="00283830">
        <w:rPr>
          <w:rFonts w:ascii="Arial" w:eastAsia="SimSun" w:hAnsi="Arial" w:cs="Arial"/>
          <w:i/>
          <w:sz w:val="20"/>
          <w:szCs w:val="20"/>
          <w:lang w:val="x-none" w:eastAsia="ar-SA"/>
        </w:rPr>
        <w:t xml:space="preserve"> </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Rozwiązanie umowy głównej skutkuje jednoczesnym rozwiązaniem niniejszej umowy</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283830" w:rsidRPr="00283830" w:rsidRDefault="00283830" w:rsidP="00283830">
      <w:pPr>
        <w:tabs>
          <w:tab w:val="left" w:pos="735"/>
        </w:tabs>
        <w:spacing w:after="0" w:line="240" w:lineRule="auto"/>
        <w:jc w:val="center"/>
        <w:rPr>
          <w:rFonts w:ascii="Arial" w:hAnsi="Arial" w:cs="Arial"/>
          <w:b/>
          <w:sz w:val="20"/>
          <w:szCs w:val="20"/>
        </w:rPr>
      </w:pPr>
      <w:r w:rsidRPr="00283830">
        <w:rPr>
          <w:rFonts w:ascii="Arial" w:hAnsi="Arial" w:cs="Arial"/>
          <w:b/>
          <w:sz w:val="20"/>
          <w:szCs w:val="20"/>
        </w:rPr>
        <w:t>§11</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283830">
        <w:rPr>
          <w:rFonts w:ascii="Arial" w:hAnsi="Arial" w:cs="Arial"/>
          <w:b/>
          <w:sz w:val="20"/>
          <w:szCs w:val="20"/>
        </w:rPr>
        <w:t>Rozwiązanie umowy</w:t>
      </w:r>
    </w:p>
    <w:p w:rsidR="00283830" w:rsidRPr="00283830" w:rsidRDefault="00283830" w:rsidP="00D62E73">
      <w:pPr>
        <w:numPr>
          <w:ilvl w:val="3"/>
          <w:numId w:val="56"/>
        </w:numPr>
        <w:tabs>
          <w:tab w:val="clear" w:pos="1134"/>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360"/>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Administrator może rozwiązać niniejszą umowę ze skutkiem natychmiastowym gdy Przetwarzający:</w:t>
      </w:r>
    </w:p>
    <w:p w:rsidR="00283830" w:rsidRPr="00283830" w:rsidRDefault="00283830" w:rsidP="00D62E73">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4"/>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pomimo zobowiązania go do usunięcia uchybień stwierdzonych podczas kontroli nie usunie ich w wyznaczonym terminie;</w:t>
      </w:r>
    </w:p>
    <w:p w:rsidR="00283830" w:rsidRPr="00283830" w:rsidRDefault="00283830" w:rsidP="00D62E73">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4"/>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przetwarza dane osobowe w sposób niezgodny z umową;</w:t>
      </w:r>
    </w:p>
    <w:p w:rsidR="00283830" w:rsidRPr="00283830" w:rsidRDefault="00283830" w:rsidP="00D62E73">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4"/>
        <w:jc w:val="both"/>
        <w:rPr>
          <w:rFonts w:ascii="Arial" w:eastAsia="SimSun" w:hAnsi="Arial" w:cs="Arial"/>
          <w:b/>
          <w:sz w:val="20"/>
          <w:szCs w:val="20"/>
          <w:lang w:val="x-none" w:eastAsia="ar-SA"/>
        </w:rPr>
      </w:pPr>
      <w:r w:rsidRPr="00283830">
        <w:rPr>
          <w:rFonts w:ascii="Arial" w:eastAsia="SimSun" w:hAnsi="Arial" w:cs="Arial"/>
          <w:sz w:val="20"/>
          <w:szCs w:val="20"/>
          <w:lang w:val="x-none" w:eastAsia="ar-SA"/>
        </w:rPr>
        <w:t>powierzył przetwarzanie danych osobowych innemu podmiotowi bez zgody Administratora</w:t>
      </w:r>
    </w:p>
    <w:p w:rsidR="00283830" w:rsidRPr="00283830" w:rsidRDefault="00283830" w:rsidP="00D62E73">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Arial" w:eastAsia="SimSun" w:hAnsi="Arial" w:cs="Arial"/>
          <w:b/>
          <w:sz w:val="20"/>
          <w:szCs w:val="20"/>
          <w:lang w:val="x-none" w:eastAsia="ar-SA"/>
        </w:rPr>
      </w:pPr>
      <w:r w:rsidRPr="00283830">
        <w:rPr>
          <w:rFonts w:ascii="Arial" w:eastAsia="SimSun" w:hAnsi="Arial" w:cs="Arial"/>
          <w:b/>
          <w:sz w:val="20"/>
          <w:szCs w:val="20"/>
          <w:lang w:val="x-none" w:eastAsia="ar-SA"/>
        </w:rPr>
        <w:t>Rozwiązanie niniejszej umowy w przypadkach o których mowa w ust 1 lit.: a-c skutkuję jednoczesnym rozwiązaniem umowy głównej</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283830">
        <w:rPr>
          <w:rFonts w:ascii="Arial" w:hAnsi="Arial" w:cs="Arial"/>
          <w:b/>
          <w:sz w:val="20"/>
          <w:szCs w:val="20"/>
        </w:rPr>
        <w:t>§12</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283830">
        <w:rPr>
          <w:rFonts w:ascii="Arial" w:hAnsi="Arial" w:cs="Arial"/>
          <w:b/>
          <w:sz w:val="20"/>
          <w:szCs w:val="20"/>
        </w:rPr>
        <w:t>Postanowienia końcowe</w:t>
      </w:r>
    </w:p>
    <w:p w:rsidR="00283830" w:rsidRPr="00283830" w:rsidRDefault="00283830" w:rsidP="00D62E73">
      <w:pPr>
        <w:pStyle w:val="Akapitzlist"/>
        <w:numPr>
          <w:ilvl w:val="0"/>
          <w:numId w:val="63"/>
        </w:numPr>
        <w:tabs>
          <w:tab w:val="left" w:pos="0"/>
        </w:tabs>
        <w:ind w:left="0"/>
        <w:jc w:val="both"/>
        <w:rPr>
          <w:rFonts w:ascii="Arial" w:hAnsi="Arial" w:cs="Arial"/>
          <w:sz w:val="20"/>
          <w:szCs w:val="20"/>
        </w:rPr>
      </w:pPr>
      <w:r w:rsidRPr="00283830">
        <w:rPr>
          <w:rFonts w:ascii="Arial" w:hAnsi="Arial" w:cs="Arial"/>
          <w:sz w:val="20"/>
          <w:szCs w:val="20"/>
          <w:lang w:val="x-none"/>
        </w:rPr>
        <w:t>Umowa została sporządzona w trzech jednobrzmiących egzemplarzach dla każdej ze stron</w:t>
      </w:r>
      <w:r w:rsidRPr="00283830">
        <w:rPr>
          <w:rFonts w:ascii="Arial" w:hAnsi="Arial" w:cs="Arial"/>
          <w:sz w:val="20"/>
          <w:szCs w:val="20"/>
        </w:rPr>
        <w:t xml:space="preserve">, </w:t>
      </w:r>
      <w:r>
        <w:rPr>
          <w:rFonts w:ascii="Arial" w:hAnsi="Arial" w:cs="Arial"/>
          <w:sz w:val="20"/>
          <w:szCs w:val="20"/>
        </w:rPr>
        <w:t>każdy na prawach oryginału,</w:t>
      </w:r>
      <w:r w:rsidRPr="00283830">
        <w:rPr>
          <w:rFonts w:ascii="Arial" w:hAnsi="Arial" w:cs="Arial"/>
          <w:sz w:val="20"/>
          <w:szCs w:val="20"/>
        </w:rPr>
        <w:t xml:space="preserve"> dwa dla Zamawiającego, jeden dla Wykonawcy.</w:t>
      </w:r>
    </w:p>
    <w:p w:rsidR="00283830" w:rsidRPr="00283830" w:rsidRDefault="00283830" w:rsidP="00D62E73">
      <w:pPr>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Arial" w:eastAsia="SimSun" w:hAnsi="Arial" w:cs="Arial"/>
          <w:sz w:val="20"/>
          <w:szCs w:val="20"/>
          <w:lang w:val="x-none" w:eastAsia="ar-SA"/>
        </w:rPr>
      </w:pPr>
      <w:r w:rsidRPr="00283830">
        <w:rPr>
          <w:rFonts w:ascii="Arial" w:eastAsia="SimSun" w:hAnsi="Arial" w:cs="Arial"/>
          <w:sz w:val="20"/>
          <w:szCs w:val="20"/>
          <w:lang w:val="x-none" w:eastAsia="ar-SA"/>
        </w:rPr>
        <w:t>.W sprawach nieuregulowanych zastosowanie będą miały przepisy Kodeksu cywilnego oraz RODO.</w:t>
      </w:r>
    </w:p>
    <w:p w:rsidR="00283830" w:rsidRPr="00283830" w:rsidRDefault="00283830" w:rsidP="00D62E73">
      <w:pPr>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SimSun" w:hAnsi="Times New Roman" w:cs="Times New Roman"/>
          <w:b/>
          <w:sz w:val="24"/>
          <w:szCs w:val="24"/>
          <w:lang w:val="x-none" w:eastAsia="ar-SA"/>
        </w:rPr>
      </w:pPr>
      <w:r w:rsidRPr="00283830">
        <w:rPr>
          <w:rFonts w:ascii="Arial" w:eastAsia="SimSun" w:hAnsi="Arial" w:cs="Arial"/>
          <w:sz w:val="20"/>
          <w:szCs w:val="20"/>
          <w:lang w:val="x-none" w:eastAsia="ar-SA"/>
        </w:rPr>
        <w:t xml:space="preserve">Sądem właściwym dla rozpatrzenia sporów wynikających z niniejszej umowy będzie sąd właściwy dla Administratora. </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83830">
        <w:rPr>
          <w:b/>
        </w:rPr>
        <w:tab/>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83830">
        <w:rPr>
          <w:b/>
        </w:rPr>
        <w:tab/>
      </w:r>
      <w:r w:rsidRPr="00283830">
        <w:rPr>
          <w:b/>
        </w:rPr>
        <w:tab/>
      </w:r>
      <w:r w:rsidRPr="00283830">
        <w:rPr>
          <w:b/>
        </w:rPr>
        <w:tab/>
      </w:r>
      <w:r w:rsidRPr="00283830">
        <w:rPr>
          <w:b/>
        </w:rPr>
        <w:tab/>
        <w:t xml:space="preserve">    </w:t>
      </w:r>
      <w:r w:rsidRPr="00283830">
        <w:rPr>
          <w:b/>
        </w:rPr>
        <w:tab/>
        <w:t xml:space="preserve">      </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83830">
        <w:rPr>
          <w:b/>
        </w:rPr>
        <w:t>(ADMINISTRATOR)                                                                            (PRZETWARZAJĄCY)</w:t>
      </w:r>
    </w:p>
    <w:p w:rsidR="00283830" w:rsidRPr="00283830" w:rsidRDefault="00283830" w:rsidP="0028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83830" w:rsidRPr="00283830" w:rsidRDefault="00283830" w:rsidP="00283830">
      <w:pPr>
        <w:tabs>
          <w:tab w:val="left" w:pos="708"/>
          <w:tab w:val="center" w:pos="4536"/>
          <w:tab w:val="right" w:pos="9072"/>
        </w:tabs>
        <w:spacing w:after="0"/>
        <w:jc w:val="both"/>
        <w:rPr>
          <w:rFonts w:ascii="Times New Roman" w:eastAsia="SimSun" w:hAnsi="Times New Roman" w:cs="Times New Roman"/>
          <w:b/>
          <w:bCs/>
          <w:sz w:val="20"/>
          <w:szCs w:val="20"/>
          <w:lang w:eastAsia="pl-PL"/>
        </w:rPr>
      </w:pPr>
      <w:r w:rsidRPr="00283830">
        <w:rPr>
          <w:rFonts w:ascii="Times New Roman" w:eastAsia="SimSun" w:hAnsi="Times New Roman" w:cs="Times New Roman"/>
          <w:b/>
          <w:bCs/>
          <w:sz w:val="20"/>
          <w:szCs w:val="20"/>
          <w:lang w:eastAsia="pl-PL"/>
        </w:rPr>
        <w:t xml:space="preserve">          </w:t>
      </w:r>
    </w:p>
    <w:p w:rsidR="00283830" w:rsidRPr="00283830" w:rsidRDefault="00283830" w:rsidP="00283830">
      <w:pPr>
        <w:tabs>
          <w:tab w:val="left" w:pos="708"/>
          <w:tab w:val="center" w:pos="4536"/>
          <w:tab w:val="right" w:pos="9072"/>
        </w:tabs>
        <w:spacing w:after="0"/>
        <w:jc w:val="both"/>
        <w:rPr>
          <w:rFonts w:ascii="Times New Roman" w:eastAsia="SimSun" w:hAnsi="Times New Roman" w:cs="Times New Roman"/>
          <w:b/>
          <w:bCs/>
          <w:sz w:val="20"/>
          <w:szCs w:val="20"/>
          <w:lang w:eastAsia="pl-PL"/>
        </w:rPr>
      </w:pPr>
      <w:r w:rsidRPr="00283830">
        <w:rPr>
          <w:rFonts w:ascii="Times New Roman" w:eastAsia="SimSun" w:hAnsi="Times New Roman" w:cs="Times New Roman"/>
          <w:b/>
          <w:bCs/>
          <w:sz w:val="20"/>
          <w:szCs w:val="20"/>
          <w:lang w:eastAsia="pl-PL"/>
        </w:rPr>
        <w:t xml:space="preserve">             ………………………………..</w:t>
      </w:r>
      <w:r w:rsidRPr="00283830">
        <w:rPr>
          <w:rFonts w:ascii="Times New Roman" w:eastAsia="SimSun" w:hAnsi="Times New Roman" w:cs="Times New Roman"/>
          <w:b/>
          <w:bCs/>
          <w:sz w:val="20"/>
          <w:szCs w:val="20"/>
          <w:lang w:eastAsia="pl-PL"/>
        </w:rPr>
        <w:tab/>
        <w:t xml:space="preserve">                                                                ………………………………….</w:t>
      </w:r>
    </w:p>
    <w:p w:rsidR="00283830" w:rsidRPr="00283830" w:rsidRDefault="00283830" w:rsidP="00283830">
      <w:r w:rsidRPr="00283830">
        <w:t xml:space="preserve">       </w:t>
      </w:r>
    </w:p>
    <w:p w:rsidR="00283830" w:rsidRPr="00283830" w:rsidRDefault="00283830" w:rsidP="00283830"/>
    <w:p w:rsidR="00283830" w:rsidRPr="00283830" w:rsidRDefault="00283830" w:rsidP="00283830">
      <w:pPr>
        <w:tabs>
          <w:tab w:val="left" w:pos="708"/>
          <w:tab w:val="center" w:pos="4536"/>
          <w:tab w:val="right" w:pos="9072"/>
        </w:tabs>
        <w:spacing w:after="0"/>
        <w:jc w:val="both"/>
        <w:rPr>
          <w:rFonts w:ascii="Times New Roman" w:eastAsia="SimSun" w:hAnsi="Times New Roman" w:cs="Times New Roman"/>
          <w:b/>
          <w:bCs/>
          <w:sz w:val="24"/>
          <w:szCs w:val="24"/>
          <w:lang w:eastAsia="pl-PL"/>
        </w:rPr>
      </w:pPr>
    </w:p>
    <w:p w:rsidR="00283830" w:rsidRDefault="00283830" w:rsidP="00DF01A0">
      <w:pPr>
        <w:pStyle w:val="Style3"/>
        <w:widowControl/>
        <w:spacing w:before="60" w:after="1102" w:line="276" w:lineRule="auto"/>
        <w:rPr>
          <w:rFonts w:ascii="Garamond" w:hAnsi="Garamond"/>
          <w:b/>
          <w:color w:val="000000"/>
          <w:sz w:val="22"/>
          <w:szCs w:val="22"/>
        </w:rPr>
      </w:pPr>
    </w:p>
    <w:p w:rsidR="00C61A7F" w:rsidRDefault="00C61A7F" w:rsidP="00DF01A0">
      <w:pPr>
        <w:pStyle w:val="Style3"/>
        <w:widowControl/>
        <w:spacing w:before="60" w:after="1102" w:line="276" w:lineRule="auto"/>
        <w:rPr>
          <w:rFonts w:ascii="Garamond" w:hAnsi="Garamond"/>
          <w:b/>
          <w:color w:val="000000"/>
          <w:sz w:val="22"/>
          <w:szCs w:val="22"/>
        </w:rPr>
      </w:pPr>
    </w:p>
    <w:p w:rsidR="00C61A7F" w:rsidRPr="00406950" w:rsidRDefault="00C61A7F" w:rsidP="00C61A7F">
      <w:pPr>
        <w:keepNext/>
        <w:tabs>
          <w:tab w:val="left" w:pos="0"/>
        </w:tabs>
        <w:ind w:left="360"/>
        <w:jc w:val="center"/>
        <w:outlineLvl w:val="0"/>
        <w:rPr>
          <w:rFonts w:ascii="Arial" w:hAnsi="Arial" w:cs="Arial"/>
          <w:b/>
        </w:rPr>
      </w:pPr>
      <w:r w:rsidRPr="00406950">
        <w:rPr>
          <w:rFonts w:ascii="Arial" w:hAnsi="Arial" w:cs="Arial"/>
          <w:b/>
        </w:rPr>
        <w:lastRenderedPageBreak/>
        <w:t>PROTOKÓŁ  DOSTAWY</w:t>
      </w:r>
      <w:r>
        <w:rPr>
          <w:rFonts w:ascii="Arial" w:hAnsi="Arial" w:cs="Arial"/>
          <w:b/>
        </w:rPr>
        <w:t xml:space="preserve"> - wzór</w:t>
      </w:r>
    </w:p>
    <w:p w:rsidR="00C61A7F" w:rsidRPr="00DE3ADB" w:rsidRDefault="00C61A7F" w:rsidP="00C61A7F">
      <w:pPr>
        <w:jc w:val="both"/>
        <w:rPr>
          <w:rFonts w:ascii="Arial" w:hAnsi="Arial" w:cs="Arial"/>
          <w:sz w:val="20"/>
          <w:szCs w:val="20"/>
        </w:rPr>
      </w:pPr>
    </w:p>
    <w:p w:rsidR="00C61A7F" w:rsidRPr="00DE3ADB" w:rsidRDefault="00C61A7F" w:rsidP="00C61A7F">
      <w:pPr>
        <w:jc w:val="both"/>
        <w:rPr>
          <w:rFonts w:ascii="Arial" w:hAnsi="Arial" w:cs="Arial"/>
          <w:b/>
          <w:sz w:val="20"/>
          <w:szCs w:val="20"/>
        </w:rPr>
      </w:pPr>
      <w:r w:rsidRPr="00DE3ADB">
        <w:rPr>
          <w:rFonts w:ascii="Arial" w:hAnsi="Arial" w:cs="Arial"/>
          <w:b/>
          <w:sz w:val="20"/>
          <w:szCs w:val="20"/>
        </w:rPr>
        <w:t xml:space="preserve">W dniu ...................................................... Wykonawca ………………………………………, </w:t>
      </w:r>
    </w:p>
    <w:p w:rsidR="00C61A7F" w:rsidRPr="00DE3ADB" w:rsidRDefault="00C61A7F" w:rsidP="00C61A7F">
      <w:pPr>
        <w:jc w:val="both"/>
        <w:rPr>
          <w:rFonts w:ascii="Arial" w:hAnsi="Arial" w:cs="Arial"/>
          <w:b/>
          <w:sz w:val="20"/>
          <w:szCs w:val="20"/>
        </w:rPr>
      </w:pPr>
      <w:r w:rsidRPr="00DE3ADB">
        <w:rPr>
          <w:rFonts w:ascii="Arial" w:hAnsi="Arial" w:cs="Arial"/>
          <w:b/>
          <w:sz w:val="20"/>
          <w:szCs w:val="20"/>
        </w:rPr>
        <w:t>……………………………………………………………………………………………</w:t>
      </w:r>
    </w:p>
    <w:p w:rsidR="00C61A7F" w:rsidRPr="00DE3ADB" w:rsidRDefault="00C61A7F" w:rsidP="00C61A7F">
      <w:pPr>
        <w:jc w:val="both"/>
        <w:rPr>
          <w:rFonts w:ascii="Arial" w:hAnsi="Arial" w:cs="Arial"/>
          <w:b/>
          <w:sz w:val="20"/>
          <w:szCs w:val="20"/>
        </w:rPr>
      </w:pPr>
    </w:p>
    <w:p w:rsidR="00C61A7F" w:rsidRPr="00DE3ADB" w:rsidRDefault="00C61A7F" w:rsidP="00C61A7F">
      <w:pPr>
        <w:keepNext/>
        <w:tabs>
          <w:tab w:val="left" w:pos="0"/>
        </w:tabs>
        <w:jc w:val="both"/>
        <w:outlineLvl w:val="1"/>
        <w:rPr>
          <w:rFonts w:ascii="Arial" w:hAnsi="Arial" w:cs="Arial"/>
          <w:bCs/>
          <w:sz w:val="20"/>
          <w:szCs w:val="20"/>
        </w:rPr>
      </w:pPr>
      <w:r w:rsidRPr="00DE3ADB">
        <w:rPr>
          <w:rFonts w:ascii="Arial" w:hAnsi="Arial" w:cs="Arial"/>
          <w:bCs/>
          <w:sz w:val="20"/>
          <w:szCs w:val="20"/>
        </w:rPr>
        <w:t>zgodnie z umową nr …………………………… ……………………………………..</w:t>
      </w:r>
    </w:p>
    <w:p w:rsidR="00C61A7F" w:rsidRPr="00DE3ADB" w:rsidRDefault="00C61A7F" w:rsidP="00C61A7F">
      <w:pPr>
        <w:jc w:val="both"/>
        <w:rPr>
          <w:rFonts w:ascii="Arial" w:hAnsi="Arial" w:cs="Arial"/>
          <w:sz w:val="20"/>
          <w:szCs w:val="20"/>
        </w:rPr>
      </w:pPr>
    </w:p>
    <w:p w:rsidR="00C61A7F" w:rsidRPr="00DE3ADB" w:rsidRDefault="00C61A7F" w:rsidP="00C61A7F">
      <w:pPr>
        <w:keepNext/>
        <w:tabs>
          <w:tab w:val="left" w:pos="0"/>
        </w:tabs>
        <w:jc w:val="both"/>
        <w:outlineLvl w:val="1"/>
        <w:rPr>
          <w:rFonts w:ascii="Arial" w:hAnsi="Arial" w:cs="Arial"/>
          <w:b/>
          <w:bCs/>
          <w:sz w:val="20"/>
          <w:szCs w:val="20"/>
        </w:rPr>
      </w:pPr>
      <w:r w:rsidRPr="00DE3ADB">
        <w:rPr>
          <w:rFonts w:ascii="Arial" w:hAnsi="Arial" w:cs="Arial"/>
          <w:bCs/>
          <w:sz w:val="20"/>
          <w:szCs w:val="20"/>
        </w:rPr>
        <w:t>dostarczył do siedziby  Zamawiającego tj.</w:t>
      </w:r>
      <w:r w:rsidRPr="00DE3ADB">
        <w:rPr>
          <w:rFonts w:ascii="Arial" w:hAnsi="Arial" w:cs="Arial"/>
          <w:b/>
          <w:bCs/>
          <w:sz w:val="20"/>
          <w:szCs w:val="20"/>
        </w:rPr>
        <w:t xml:space="preserve"> </w:t>
      </w:r>
      <w:r w:rsidRPr="00DE3ADB">
        <w:rPr>
          <w:rFonts w:ascii="Arial" w:hAnsi="Arial" w:cs="Arial"/>
          <w:bCs/>
          <w:sz w:val="20"/>
          <w:szCs w:val="20"/>
        </w:rPr>
        <w:t xml:space="preserve"> Szpitala Klinicznego Przemienienia Pańskiego UM w Poznaniu, ul. Długa 1/2,  61-848 Poznań</w:t>
      </w:r>
    </w:p>
    <w:p w:rsidR="00C61A7F" w:rsidRPr="00DE3ADB" w:rsidRDefault="00C61A7F" w:rsidP="00C61A7F">
      <w:pPr>
        <w:jc w:val="both"/>
        <w:rPr>
          <w:rFonts w:ascii="Arial" w:hAnsi="Arial" w:cs="Arial"/>
          <w:sz w:val="20"/>
          <w:szCs w:val="20"/>
        </w:rPr>
      </w:pPr>
    </w:p>
    <w:p w:rsidR="00C61A7F" w:rsidRPr="00DE3ADB" w:rsidRDefault="00C61A7F" w:rsidP="00C61A7F">
      <w:pPr>
        <w:jc w:val="both"/>
        <w:rPr>
          <w:rFonts w:ascii="Arial" w:hAnsi="Arial" w:cs="Arial"/>
          <w:sz w:val="20"/>
          <w:szCs w:val="20"/>
        </w:rPr>
      </w:pPr>
      <w:r w:rsidRPr="00DE3ADB">
        <w:rPr>
          <w:rFonts w:ascii="Arial" w:hAnsi="Arial" w:cs="Arial"/>
          <w:b/>
          <w:sz w:val="20"/>
          <w:szCs w:val="20"/>
        </w:rPr>
        <w:t xml:space="preserve">Aparat/urządzenie </w:t>
      </w:r>
      <w:r w:rsidRPr="00DE3ADB">
        <w:rPr>
          <w:rFonts w:ascii="Arial" w:hAnsi="Arial" w:cs="Arial"/>
          <w:sz w:val="20"/>
          <w:szCs w:val="20"/>
        </w:rPr>
        <w:t xml:space="preserve"> ……………………………………………………………………  </w:t>
      </w:r>
    </w:p>
    <w:p w:rsidR="00C61A7F" w:rsidRPr="00DE3ADB" w:rsidRDefault="00C61A7F" w:rsidP="00C61A7F">
      <w:pPr>
        <w:jc w:val="both"/>
        <w:rPr>
          <w:rFonts w:ascii="Arial" w:hAnsi="Arial" w:cs="Arial"/>
          <w:sz w:val="20"/>
          <w:szCs w:val="20"/>
        </w:rPr>
      </w:pPr>
      <w:r w:rsidRPr="00DE3ADB">
        <w:rPr>
          <w:rFonts w:ascii="Arial" w:hAnsi="Arial" w:cs="Arial"/>
          <w:b/>
          <w:sz w:val="20"/>
          <w:szCs w:val="20"/>
        </w:rPr>
        <w:t>Producent aparatu/urządzenia:</w:t>
      </w:r>
      <w:r w:rsidRPr="00DE3ADB">
        <w:rPr>
          <w:rFonts w:ascii="Arial" w:hAnsi="Arial" w:cs="Arial"/>
          <w:sz w:val="20"/>
          <w:szCs w:val="20"/>
        </w:rPr>
        <w:t xml:space="preserve">  ...................................................................................................................... </w:t>
      </w:r>
    </w:p>
    <w:p w:rsidR="00C61A7F" w:rsidRPr="00DE3ADB" w:rsidRDefault="00C61A7F" w:rsidP="00C61A7F">
      <w:pPr>
        <w:jc w:val="both"/>
        <w:rPr>
          <w:rFonts w:ascii="Arial" w:hAnsi="Arial" w:cs="Arial"/>
          <w:sz w:val="20"/>
          <w:szCs w:val="20"/>
        </w:rPr>
      </w:pPr>
    </w:p>
    <w:p w:rsidR="00C61A7F" w:rsidRPr="00DE3ADB" w:rsidRDefault="00C61A7F" w:rsidP="00C61A7F">
      <w:pPr>
        <w:jc w:val="both"/>
        <w:rPr>
          <w:rFonts w:ascii="Arial" w:hAnsi="Arial" w:cs="Arial"/>
          <w:sz w:val="20"/>
          <w:szCs w:val="20"/>
        </w:rPr>
      </w:pPr>
      <w:r w:rsidRPr="00DE3ADB">
        <w:rPr>
          <w:rFonts w:ascii="Arial" w:hAnsi="Arial" w:cs="Arial"/>
          <w:b/>
          <w:sz w:val="20"/>
          <w:szCs w:val="20"/>
        </w:rPr>
        <w:t>Rok produkcji aparatu/urządzenia:</w:t>
      </w:r>
      <w:r w:rsidRPr="00DE3ADB">
        <w:rPr>
          <w:rFonts w:ascii="Arial" w:hAnsi="Arial" w:cs="Arial"/>
          <w:sz w:val="20"/>
          <w:szCs w:val="20"/>
        </w:rPr>
        <w:t xml:space="preserve">  ......................................r.</w:t>
      </w:r>
    </w:p>
    <w:p w:rsidR="00C61A7F" w:rsidRPr="00DE3ADB" w:rsidRDefault="00C61A7F" w:rsidP="00C61A7F">
      <w:pPr>
        <w:jc w:val="both"/>
        <w:rPr>
          <w:rFonts w:ascii="Arial" w:hAnsi="Arial" w:cs="Arial"/>
          <w:sz w:val="20"/>
          <w:szCs w:val="20"/>
        </w:rPr>
      </w:pPr>
    </w:p>
    <w:p w:rsidR="00C61A7F" w:rsidRPr="00DE3ADB" w:rsidRDefault="00C61A7F" w:rsidP="00C61A7F">
      <w:pPr>
        <w:jc w:val="both"/>
        <w:rPr>
          <w:rFonts w:ascii="Arial" w:hAnsi="Arial" w:cs="Arial"/>
          <w:sz w:val="20"/>
          <w:szCs w:val="20"/>
        </w:rPr>
      </w:pPr>
      <w:r w:rsidRPr="00DE3ADB">
        <w:rPr>
          <w:rFonts w:ascii="Arial" w:hAnsi="Arial" w:cs="Arial"/>
          <w:b/>
          <w:sz w:val="20"/>
          <w:szCs w:val="20"/>
        </w:rPr>
        <w:t>Nr fabryczny</w:t>
      </w:r>
      <w:r w:rsidRPr="00DE3ADB">
        <w:rPr>
          <w:rFonts w:ascii="Arial" w:hAnsi="Arial" w:cs="Arial"/>
          <w:sz w:val="20"/>
          <w:szCs w:val="20"/>
        </w:rPr>
        <w:t>……………………………………………………………………………..</w:t>
      </w:r>
    </w:p>
    <w:p w:rsidR="00C61A7F" w:rsidRPr="00DE3ADB" w:rsidRDefault="00C61A7F" w:rsidP="00C61A7F">
      <w:pPr>
        <w:jc w:val="both"/>
        <w:rPr>
          <w:rFonts w:ascii="Arial" w:hAnsi="Arial" w:cs="Arial"/>
          <w:b/>
          <w:sz w:val="20"/>
          <w:szCs w:val="20"/>
        </w:rPr>
      </w:pPr>
    </w:p>
    <w:p w:rsidR="00C61A7F" w:rsidRPr="00DE3ADB" w:rsidRDefault="00C61A7F" w:rsidP="00C61A7F">
      <w:pPr>
        <w:jc w:val="both"/>
        <w:rPr>
          <w:rFonts w:ascii="Arial" w:hAnsi="Arial" w:cs="Arial"/>
          <w:b/>
          <w:sz w:val="20"/>
          <w:szCs w:val="20"/>
        </w:rPr>
      </w:pPr>
      <w:r w:rsidRPr="00DE3ADB">
        <w:rPr>
          <w:rFonts w:ascii="Arial" w:hAnsi="Arial" w:cs="Arial"/>
          <w:b/>
          <w:sz w:val="20"/>
          <w:szCs w:val="20"/>
        </w:rPr>
        <w:t>UWAGI :</w:t>
      </w:r>
    </w:p>
    <w:p w:rsidR="00C61A7F" w:rsidRPr="00DE3ADB" w:rsidRDefault="00C61A7F" w:rsidP="00C61A7F">
      <w:pPr>
        <w:ind w:firstLine="708"/>
        <w:jc w:val="both"/>
        <w:rPr>
          <w:rFonts w:ascii="Arial" w:hAnsi="Arial" w:cs="Arial"/>
          <w:b/>
          <w:sz w:val="20"/>
          <w:szCs w:val="20"/>
        </w:rPr>
      </w:pPr>
      <w:r w:rsidRPr="00DE3ADB">
        <w:rPr>
          <w:rFonts w:ascii="Arial" w:hAnsi="Arial" w:cs="Arial"/>
          <w:b/>
          <w:sz w:val="20"/>
          <w:szCs w:val="20"/>
        </w:rPr>
        <w:t>Wykonawca potwierdza, że przedmiot zamówienia publicznego posiada wszelkie atesty i certyfikaty poświadczające o dopuszczeniu produktu do sprzedaży na terenie Unii Europejskiej</w:t>
      </w:r>
    </w:p>
    <w:p w:rsidR="00C61A7F" w:rsidRPr="00DE3ADB" w:rsidRDefault="00C61A7F" w:rsidP="00C61A7F">
      <w:pPr>
        <w:ind w:firstLine="708"/>
        <w:jc w:val="both"/>
        <w:rPr>
          <w:rFonts w:ascii="Arial" w:hAnsi="Arial" w:cs="Arial"/>
          <w:b/>
          <w:sz w:val="20"/>
          <w:szCs w:val="20"/>
        </w:rPr>
      </w:pPr>
      <w:r w:rsidRPr="00DE3ADB">
        <w:rPr>
          <w:rFonts w:ascii="Arial" w:hAnsi="Arial" w:cs="Arial"/>
          <w:b/>
          <w:sz w:val="20"/>
          <w:szCs w:val="20"/>
        </w:rPr>
        <w:t>Przedstawiciel Wykonawcy dokona instalacji i szkolenia pracowników Zamawiającego w ustalonym terminie.</w:t>
      </w:r>
    </w:p>
    <w:p w:rsidR="00C61A7F" w:rsidRPr="00DE3ADB" w:rsidRDefault="00C61A7F" w:rsidP="00C61A7F">
      <w:pPr>
        <w:ind w:firstLine="708"/>
        <w:jc w:val="both"/>
        <w:rPr>
          <w:rFonts w:ascii="Arial" w:hAnsi="Arial" w:cs="Arial"/>
          <w:b/>
          <w:sz w:val="20"/>
          <w:szCs w:val="20"/>
        </w:rPr>
      </w:pPr>
      <w:r w:rsidRPr="00DE3ADB">
        <w:rPr>
          <w:rFonts w:ascii="Arial" w:hAnsi="Arial" w:cs="Arial"/>
          <w:b/>
          <w:sz w:val="20"/>
          <w:szCs w:val="20"/>
        </w:rPr>
        <w:t>Protokół sporządzono w dwóch jednobrzmiących egzemplarzach, z których jeden otrzymuje Zamawiający a drugi Wykonawca.</w:t>
      </w:r>
    </w:p>
    <w:p w:rsidR="00C61A7F" w:rsidRPr="00DE3ADB" w:rsidRDefault="00C61A7F" w:rsidP="00C61A7F">
      <w:pPr>
        <w:jc w:val="both"/>
        <w:rPr>
          <w:rFonts w:ascii="Arial" w:hAnsi="Arial" w:cs="Arial"/>
          <w:sz w:val="20"/>
          <w:szCs w:val="20"/>
        </w:rPr>
      </w:pPr>
    </w:p>
    <w:p w:rsidR="00C61A7F" w:rsidRPr="00DE3ADB" w:rsidRDefault="00C61A7F" w:rsidP="00C61A7F">
      <w:pPr>
        <w:jc w:val="both"/>
        <w:rPr>
          <w:rFonts w:ascii="Arial" w:hAnsi="Arial" w:cs="Arial"/>
          <w:b/>
          <w:sz w:val="20"/>
          <w:szCs w:val="20"/>
        </w:rPr>
      </w:pPr>
      <w:r w:rsidRPr="00DE3ADB">
        <w:rPr>
          <w:rFonts w:ascii="Arial" w:hAnsi="Arial" w:cs="Arial"/>
          <w:b/>
          <w:sz w:val="20"/>
          <w:szCs w:val="20"/>
        </w:rPr>
        <w:t>Podpisy :</w:t>
      </w:r>
    </w:p>
    <w:p w:rsidR="00C61A7F" w:rsidRPr="00DE3ADB" w:rsidRDefault="00C61A7F" w:rsidP="00C61A7F">
      <w:pPr>
        <w:jc w:val="both"/>
        <w:rPr>
          <w:rFonts w:ascii="Arial" w:hAnsi="Arial" w:cs="Arial"/>
          <w:sz w:val="20"/>
          <w:szCs w:val="20"/>
        </w:rPr>
      </w:pPr>
    </w:p>
    <w:p w:rsidR="00C61A7F" w:rsidRPr="00406950" w:rsidRDefault="00C61A7F" w:rsidP="00C61A7F">
      <w:pPr>
        <w:jc w:val="both"/>
        <w:rPr>
          <w:rFonts w:ascii="Arial" w:hAnsi="Arial" w:cs="Arial"/>
        </w:rPr>
      </w:pPr>
    </w:p>
    <w:p w:rsidR="00C61A7F" w:rsidRPr="00406950" w:rsidRDefault="00C61A7F" w:rsidP="00C61A7F">
      <w:pPr>
        <w:jc w:val="both"/>
        <w:rPr>
          <w:rFonts w:ascii="Arial" w:hAnsi="Arial" w:cs="Arial"/>
        </w:rPr>
      </w:pPr>
    </w:p>
    <w:p w:rsidR="00C61A7F" w:rsidRPr="00406950" w:rsidRDefault="00C61A7F" w:rsidP="00C61A7F">
      <w:pPr>
        <w:ind w:left="426"/>
        <w:jc w:val="both"/>
        <w:rPr>
          <w:rFonts w:ascii="Arial" w:eastAsia="Arial" w:hAnsi="Arial" w:cs="Arial"/>
          <w:b/>
          <w:sz w:val="20"/>
          <w:szCs w:val="20"/>
        </w:rPr>
      </w:pPr>
    </w:p>
    <w:p w:rsidR="00C61A7F" w:rsidRDefault="00C61A7F" w:rsidP="00C61A7F">
      <w:pPr>
        <w:pStyle w:val="Style3"/>
        <w:widowControl/>
        <w:spacing w:line="240" w:lineRule="auto"/>
        <w:rPr>
          <w:b/>
          <w:color w:val="000000"/>
          <w:sz w:val="20"/>
          <w:szCs w:val="22"/>
        </w:rPr>
      </w:pPr>
    </w:p>
    <w:p w:rsidR="00C61A7F" w:rsidRDefault="00C61A7F" w:rsidP="00C61A7F">
      <w:pPr>
        <w:pStyle w:val="Style3"/>
        <w:widowControl/>
        <w:spacing w:line="240" w:lineRule="auto"/>
        <w:rPr>
          <w:b/>
          <w:color w:val="000000"/>
          <w:sz w:val="20"/>
          <w:szCs w:val="22"/>
        </w:rPr>
      </w:pPr>
    </w:p>
    <w:p w:rsidR="00C61A7F" w:rsidRDefault="00C61A7F" w:rsidP="00C61A7F">
      <w:pPr>
        <w:pStyle w:val="Style3"/>
        <w:widowControl/>
        <w:spacing w:line="240" w:lineRule="auto"/>
        <w:rPr>
          <w:b/>
          <w:color w:val="000000"/>
          <w:sz w:val="20"/>
          <w:szCs w:val="22"/>
        </w:rPr>
      </w:pPr>
    </w:p>
    <w:p w:rsidR="00C61A7F" w:rsidRDefault="00C61A7F" w:rsidP="00C61A7F">
      <w:pPr>
        <w:pStyle w:val="Style3"/>
        <w:widowControl/>
        <w:spacing w:line="240" w:lineRule="auto"/>
        <w:rPr>
          <w:b/>
          <w:color w:val="000000"/>
          <w:sz w:val="20"/>
          <w:szCs w:val="22"/>
        </w:rPr>
      </w:pPr>
    </w:p>
    <w:p w:rsidR="00C61A7F" w:rsidRDefault="00C61A7F" w:rsidP="00C61A7F">
      <w:pPr>
        <w:pStyle w:val="Style3"/>
        <w:widowControl/>
        <w:spacing w:line="240" w:lineRule="auto"/>
        <w:rPr>
          <w:b/>
          <w:color w:val="000000"/>
          <w:sz w:val="20"/>
          <w:szCs w:val="22"/>
        </w:rPr>
      </w:pPr>
    </w:p>
    <w:p w:rsidR="00C61A7F" w:rsidRDefault="00C61A7F" w:rsidP="00C61A7F">
      <w:pPr>
        <w:pStyle w:val="Style3"/>
        <w:widowControl/>
        <w:spacing w:line="240" w:lineRule="auto"/>
        <w:rPr>
          <w:b/>
          <w:color w:val="000000"/>
          <w:sz w:val="20"/>
          <w:szCs w:val="22"/>
        </w:rPr>
      </w:pPr>
    </w:p>
    <w:p w:rsidR="00C61A7F" w:rsidRDefault="00C61A7F" w:rsidP="00C61A7F">
      <w:pPr>
        <w:pStyle w:val="Style3"/>
        <w:widowControl/>
        <w:spacing w:line="240" w:lineRule="auto"/>
        <w:rPr>
          <w:b/>
          <w:color w:val="000000"/>
          <w:sz w:val="20"/>
          <w:szCs w:val="22"/>
        </w:rPr>
      </w:pPr>
    </w:p>
    <w:p w:rsidR="00C61A7F" w:rsidRDefault="00C61A7F" w:rsidP="00C61A7F">
      <w:pPr>
        <w:pStyle w:val="Style3"/>
        <w:widowControl/>
        <w:spacing w:line="240" w:lineRule="auto"/>
        <w:rPr>
          <w:b/>
          <w:color w:val="000000"/>
          <w:sz w:val="20"/>
          <w:szCs w:val="22"/>
        </w:rPr>
      </w:pPr>
    </w:p>
    <w:p w:rsidR="00C61A7F" w:rsidRPr="00C61A7F" w:rsidRDefault="00C61A7F" w:rsidP="00C61A7F">
      <w:pPr>
        <w:pStyle w:val="Nagwek1"/>
        <w:jc w:val="left"/>
        <w:rPr>
          <w:rFonts w:cs="Arial"/>
          <w:sz w:val="20"/>
          <w:szCs w:val="20"/>
          <w:lang w:val="pl-PL"/>
        </w:rPr>
      </w:pPr>
      <w:r>
        <w:rPr>
          <w:rFonts w:eastAsia="Times New Roman" w:cs="Arial"/>
          <w:color w:val="000000"/>
          <w:kern w:val="3"/>
          <w:sz w:val="20"/>
          <w:szCs w:val="22"/>
          <w:lang w:val="pl-PL"/>
        </w:rPr>
        <w:t xml:space="preserve">                                                     </w:t>
      </w:r>
      <w:r>
        <w:rPr>
          <w:rFonts w:cs="Arial"/>
          <w:sz w:val="20"/>
          <w:szCs w:val="20"/>
        </w:rPr>
        <w:t>PROTOKÓŁ</w:t>
      </w:r>
      <w:r>
        <w:rPr>
          <w:rFonts w:cs="Arial"/>
          <w:sz w:val="20"/>
          <w:szCs w:val="20"/>
          <w:lang w:val="pl-PL"/>
        </w:rPr>
        <w:t xml:space="preserve"> </w:t>
      </w:r>
      <w:r w:rsidRPr="0078050C">
        <w:rPr>
          <w:rFonts w:cs="Arial"/>
          <w:sz w:val="20"/>
          <w:szCs w:val="20"/>
        </w:rPr>
        <w:t>INSTALACJI I SZKOLENIA</w:t>
      </w:r>
      <w:r>
        <w:rPr>
          <w:rFonts w:cs="Arial"/>
          <w:sz w:val="20"/>
          <w:szCs w:val="20"/>
          <w:lang w:val="pl-PL"/>
        </w:rPr>
        <w:t xml:space="preserve"> - </w:t>
      </w:r>
      <w:proofErr w:type="spellStart"/>
      <w:r>
        <w:rPr>
          <w:rFonts w:cs="Arial"/>
          <w:sz w:val="20"/>
          <w:szCs w:val="20"/>
          <w:lang w:val="pl-PL"/>
        </w:rPr>
        <w:t>wzó</w:t>
      </w:r>
      <w:proofErr w:type="spellEnd"/>
    </w:p>
    <w:p w:rsidR="00C61A7F" w:rsidRPr="00B478FF" w:rsidRDefault="00C61A7F" w:rsidP="00C61A7F">
      <w:pPr>
        <w:ind w:left="426"/>
        <w:jc w:val="both"/>
        <w:rPr>
          <w:rFonts w:ascii="Arial" w:hAnsi="Arial" w:cs="Arial"/>
          <w:sz w:val="20"/>
          <w:szCs w:val="20"/>
        </w:rPr>
      </w:pPr>
      <w:r w:rsidRPr="00B478FF">
        <w:rPr>
          <w:rFonts w:ascii="Arial" w:hAnsi="Arial" w:cs="Arial"/>
          <w:sz w:val="20"/>
          <w:szCs w:val="20"/>
        </w:rPr>
        <w:t xml:space="preserve">W dniu ...................................................... firma ………………………………………, </w:t>
      </w:r>
    </w:p>
    <w:p w:rsidR="00C61A7F" w:rsidRPr="00B478FF" w:rsidRDefault="00C61A7F" w:rsidP="00C61A7F">
      <w:pPr>
        <w:ind w:left="426"/>
        <w:jc w:val="both"/>
        <w:rPr>
          <w:rFonts w:ascii="Arial" w:hAnsi="Arial" w:cs="Arial"/>
          <w:sz w:val="20"/>
          <w:szCs w:val="20"/>
        </w:rPr>
      </w:pPr>
      <w:r w:rsidRPr="00B478FF">
        <w:rPr>
          <w:rFonts w:ascii="Arial" w:hAnsi="Arial" w:cs="Arial"/>
          <w:sz w:val="20"/>
          <w:szCs w:val="20"/>
        </w:rPr>
        <w:t>…………………………………</w:t>
      </w:r>
      <w:r>
        <w:rPr>
          <w:rFonts w:ascii="Arial" w:hAnsi="Arial" w:cs="Arial"/>
          <w:sz w:val="20"/>
          <w:szCs w:val="20"/>
        </w:rPr>
        <w:t>……………………………………………………………</w:t>
      </w:r>
    </w:p>
    <w:p w:rsidR="00C61A7F" w:rsidRDefault="00C61A7F" w:rsidP="00C61A7F">
      <w:pPr>
        <w:pStyle w:val="Nagwek2"/>
        <w:ind w:left="426"/>
        <w:jc w:val="both"/>
        <w:rPr>
          <w:rFonts w:ascii="Arial" w:hAnsi="Arial" w:cs="Arial"/>
          <w:b/>
          <w:sz w:val="20"/>
          <w:szCs w:val="20"/>
        </w:rPr>
      </w:pPr>
      <w:r w:rsidRPr="00B478FF">
        <w:rPr>
          <w:rFonts w:ascii="Arial" w:hAnsi="Arial" w:cs="Arial"/>
          <w:b/>
          <w:sz w:val="20"/>
          <w:szCs w:val="20"/>
        </w:rPr>
        <w:t xml:space="preserve">zgodnie  z  umową  nr………………………. dokonała instalacji i szkolenia personelu medycznego </w:t>
      </w:r>
    </w:p>
    <w:p w:rsidR="00C61A7F" w:rsidRPr="00B478FF" w:rsidRDefault="00C61A7F" w:rsidP="00C61A7F">
      <w:pPr>
        <w:pStyle w:val="Nagwek2"/>
        <w:ind w:left="426"/>
        <w:jc w:val="both"/>
        <w:rPr>
          <w:rFonts w:ascii="Arial" w:hAnsi="Arial" w:cs="Arial"/>
          <w:b/>
          <w:sz w:val="20"/>
          <w:szCs w:val="20"/>
        </w:rPr>
      </w:pPr>
      <w:r w:rsidRPr="00B478FF">
        <w:rPr>
          <w:rFonts w:ascii="Arial" w:hAnsi="Arial" w:cs="Arial"/>
          <w:b/>
          <w:sz w:val="20"/>
          <w:szCs w:val="20"/>
        </w:rPr>
        <w:t>w zakresie obsługi dostarczonego aparatu w …………………………………………………………….</w:t>
      </w:r>
    </w:p>
    <w:p w:rsidR="00C61A7F" w:rsidRPr="00B478FF" w:rsidRDefault="00C61A7F" w:rsidP="00C61A7F">
      <w:pPr>
        <w:pStyle w:val="Nagwek2"/>
        <w:ind w:left="426"/>
        <w:jc w:val="both"/>
        <w:rPr>
          <w:rFonts w:ascii="Arial" w:hAnsi="Arial" w:cs="Arial"/>
          <w:b/>
          <w:sz w:val="20"/>
          <w:szCs w:val="20"/>
        </w:rPr>
      </w:pPr>
      <w:r w:rsidRPr="00B478FF">
        <w:rPr>
          <w:rFonts w:ascii="Arial" w:hAnsi="Arial" w:cs="Arial"/>
          <w:b/>
          <w:sz w:val="20"/>
          <w:szCs w:val="20"/>
        </w:rPr>
        <w:t xml:space="preserve">                                                           </w:t>
      </w:r>
      <w:r>
        <w:rPr>
          <w:rFonts w:ascii="Arial" w:hAnsi="Arial" w:cs="Arial"/>
          <w:b/>
          <w:sz w:val="20"/>
          <w:szCs w:val="20"/>
        </w:rPr>
        <w:t xml:space="preserve">                      </w:t>
      </w:r>
      <w:r w:rsidRPr="00B478FF">
        <w:rPr>
          <w:rFonts w:ascii="Arial" w:hAnsi="Arial" w:cs="Arial"/>
          <w:b/>
          <w:sz w:val="20"/>
          <w:szCs w:val="20"/>
        </w:rPr>
        <w:t xml:space="preserve">      (nazwa komórki organizacyjnej )</w:t>
      </w:r>
    </w:p>
    <w:p w:rsidR="00C61A7F" w:rsidRDefault="00C61A7F" w:rsidP="00C61A7F">
      <w:pPr>
        <w:pStyle w:val="Nagwek2"/>
        <w:ind w:left="426"/>
        <w:jc w:val="both"/>
        <w:rPr>
          <w:rFonts w:ascii="Arial" w:hAnsi="Arial" w:cs="Arial"/>
          <w:b/>
          <w:sz w:val="20"/>
          <w:szCs w:val="20"/>
        </w:rPr>
      </w:pPr>
      <w:r w:rsidRPr="00B478FF">
        <w:rPr>
          <w:rFonts w:ascii="Arial" w:hAnsi="Arial" w:cs="Arial"/>
          <w:b/>
          <w:sz w:val="20"/>
          <w:szCs w:val="20"/>
        </w:rPr>
        <w:t>Szpitala Klinicznego Przemienienia Pańskieg</w:t>
      </w:r>
      <w:r>
        <w:rPr>
          <w:rFonts w:ascii="Arial" w:hAnsi="Arial" w:cs="Arial"/>
          <w:b/>
          <w:sz w:val="20"/>
          <w:szCs w:val="20"/>
        </w:rPr>
        <w:t>o UM w Poznaniu, ul. Długa 1/2,</w:t>
      </w:r>
      <w:r w:rsidRPr="00B478FF">
        <w:rPr>
          <w:rFonts w:ascii="Arial" w:hAnsi="Arial" w:cs="Arial"/>
          <w:b/>
          <w:sz w:val="20"/>
          <w:szCs w:val="20"/>
        </w:rPr>
        <w:t xml:space="preserve"> 61-848 Poznań</w:t>
      </w:r>
    </w:p>
    <w:p w:rsidR="00C61A7F" w:rsidRPr="00C61A7F" w:rsidRDefault="00C61A7F" w:rsidP="00C61A7F"/>
    <w:p w:rsidR="00C61A7F" w:rsidRPr="00B478FF" w:rsidRDefault="00C61A7F" w:rsidP="00C61A7F">
      <w:pPr>
        <w:ind w:left="426"/>
        <w:jc w:val="both"/>
        <w:rPr>
          <w:rFonts w:ascii="Arial" w:hAnsi="Arial" w:cs="Arial"/>
          <w:sz w:val="20"/>
          <w:szCs w:val="20"/>
        </w:rPr>
      </w:pPr>
      <w:r w:rsidRPr="00B478FF">
        <w:rPr>
          <w:rFonts w:ascii="Arial" w:hAnsi="Arial" w:cs="Arial"/>
          <w:sz w:val="20"/>
          <w:szCs w:val="20"/>
        </w:rPr>
        <w:t xml:space="preserve">Aparat/urządzenie   ……………………………………………………………………  </w:t>
      </w:r>
    </w:p>
    <w:p w:rsidR="00C61A7F" w:rsidRPr="00B478FF" w:rsidRDefault="00C61A7F" w:rsidP="00C61A7F">
      <w:pPr>
        <w:ind w:left="426"/>
        <w:rPr>
          <w:rFonts w:ascii="Arial" w:hAnsi="Arial" w:cs="Arial"/>
          <w:sz w:val="20"/>
          <w:szCs w:val="20"/>
        </w:rPr>
      </w:pPr>
      <w:r w:rsidRPr="00B478FF">
        <w:rPr>
          <w:rFonts w:ascii="Arial" w:hAnsi="Arial" w:cs="Arial"/>
          <w:sz w:val="20"/>
          <w:szCs w:val="20"/>
        </w:rPr>
        <w:t>w skład którego wchodzi (jeśli dotyczy):</w:t>
      </w:r>
    </w:p>
    <w:p w:rsidR="00C61A7F" w:rsidRPr="00B478FF" w:rsidRDefault="00C61A7F" w:rsidP="00C61A7F">
      <w:pPr>
        <w:ind w:left="426"/>
        <w:rPr>
          <w:rFonts w:ascii="Arial" w:hAnsi="Arial" w:cs="Arial"/>
          <w:sz w:val="20"/>
          <w:szCs w:val="20"/>
        </w:rPr>
      </w:pPr>
      <w:r w:rsidRPr="00B478FF">
        <w:rPr>
          <w:rFonts w:ascii="Arial" w:hAnsi="Arial" w:cs="Arial"/>
          <w:sz w:val="20"/>
          <w:szCs w:val="20"/>
        </w:rPr>
        <w:t>1…………………………………………………………………………………………..</w:t>
      </w:r>
    </w:p>
    <w:p w:rsidR="00C61A7F" w:rsidRPr="00B478FF" w:rsidRDefault="00C61A7F" w:rsidP="00C61A7F">
      <w:pPr>
        <w:ind w:left="426"/>
        <w:rPr>
          <w:rFonts w:ascii="Arial" w:hAnsi="Arial" w:cs="Arial"/>
          <w:sz w:val="20"/>
          <w:szCs w:val="20"/>
        </w:rPr>
      </w:pPr>
      <w:r w:rsidRPr="00B478FF">
        <w:rPr>
          <w:rFonts w:ascii="Arial" w:hAnsi="Arial" w:cs="Arial"/>
          <w:sz w:val="20"/>
          <w:szCs w:val="20"/>
        </w:rPr>
        <w:t>2………………………………………………………………………………………….</w:t>
      </w:r>
    </w:p>
    <w:p w:rsidR="00C61A7F" w:rsidRPr="00B478FF" w:rsidRDefault="00C61A7F" w:rsidP="00C61A7F">
      <w:pPr>
        <w:ind w:left="426"/>
        <w:rPr>
          <w:rFonts w:ascii="Arial" w:hAnsi="Arial" w:cs="Arial"/>
          <w:sz w:val="20"/>
          <w:szCs w:val="20"/>
        </w:rPr>
      </w:pPr>
      <w:r w:rsidRPr="00B478FF">
        <w:rPr>
          <w:rFonts w:ascii="Arial" w:hAnsi="Arial" w:cs="Arial"/>
          <w:sz w:val="20"/>
          <w:szCs w:val="20"/>
        </w:rPr>
        <w:t>3……………………………………………………………………………………………</w:t>
      </w:r>
    </w:p>
    <w:p w:rsidR="00C61A7F" w:rsidRPr="00B478FF" w:rsidRDefault="00C61A7F" w:rsidP="00C61A7F">
      <w:pPr>
        <w:ind w:left="426"/>
        <w:rPr>
          <w:rFonts w:ascii="Arial" w:hAnsi="Arial" w:cs="Arial"/>
          <w:sz w:val="20"/>
          <w:szCs w:val="20"/>
        </w:rPr>
      </w:pPr>
      <w:r w:rsidRPr="00B478FF">
        <w:rPr>
          <w:rFonts w:ascii="Arial" w:hAnsi="Arial" w:cs="Arial"/>
          <w:sz w:val="20"/>
          <w:szCs w:val="20"/>
        </w:rPr>
        <w:t>Producent aparatu/urządzenia  ..................................................................</w:t>
      </w:r>
      <w:r>
        <w:rPr>
          <w:rFonts w:ascii="Arial" w:hAnsi="Arial" w:cs="Arial"/>
          <w:sz w:val="20"/>
          <w:szCs w:val="20"/>
        </w:rPr>
        <w:t xml:space="preserve">.............................. </w:t>
      </w:r>
    </w:p>
    <w:p w:rsidR="00C61A7F" w:rsidRPr="00B478FF" w:rsidRDefault="00C61A7F" w:rsidP="00C61A7F">
      <w:pPr>
        <w:ind w:left="426"/>
        <w:rPr>
          <w:rFonts w:ascii="Arial" w:hAnsi="Arial" w:cs="Arial"/>
          <w:sz w:val="20"/>
          <w:szCs w:val="20"/>
        </w:rPr>
      </w:pPr>
      <w:r w:rsidRPr="00B478FF">
        <w:rPr>
          <w:rFonts w:ascii="Arial" w:hAnsi="Arial" w:cs="Arial"/>
          <w:sz w:val="20"/>
          <w:szCs w:val="20"/>
        </w:rPr>
        <w:t>Rok produ</w:t>
      </w:r>
      <w:r>
        <w:rPr>
          <w:rFonts w:ascii="Arial" w:hAnsi="Arial" w:cs="Arial"/>
          <w:sz w:val="20"/>
          <w:szCs w:val="20"/>
        </w:rPr>
        <w:t>kcji aparatu:  ..............r.</w:t>
      </w:r>
    </w:p>
    <w:p w:rsidR="00C61A7F" w:rsidRPr="00B478FF" w:rsidRDefault="00C61A7F" w:rsidP="00C61A7F">
      <w:pPr>
        <w:ind w:left="426"/>
        <w:rPr>
          <w:rFonts w:ascii="Arial" w:hAnsi="Arial" w:cs="Arial"/>
          <w:sz w:val="20"/>
          <w:szCs w:val="20"/>
        </w:rPr>
      </w:pPr>
      <w:r w:rsidRPr="00B478FF">
        <w:rPr>
          <w:rFonts w:ascii="Arial" w:hAnsi="Arial" w:cs="Arial"/>
          <w:sz w:val="20"/>
          <w:szCs w:val="20"/>
        </w:rPr>
        <w:t>Nr fabryczny……………………………………………………………………………..</w:t>
      </w:r>
    </w:p>
    <w:p w:rsidR="00C61A7F" w:rsidRPr="00B478FF" w:rsidRDefault="00C61A7F" w:rsidP="00C61A7F">
      <w:pPr>
        <w:ind w:left="426"/>
        <w:rPr>
          <w:rFonts w:ascii="Arial" w:hAnsi="Arial" w:cs="Arial"/>
          <w:sz w:val="20"/>
          <w:szCs w:val="20"/>
        </w:rPr>
      </w:pPr>
      <w:r w:rsidRPr="0051638C">
        <w:rPr>
          <w:rFonts w:ascii="Arial" w:hAnsi="Arial" w:cs="Arial"/>
          <w:sz w:val="20"/>
          <w:szCs w:val="20"/>
        </w:rPr>
        <w:t>wraz z testam</w:t>
      </w:r>
      <w:r>
        <w:rPr>
          <w:rFonts w:ascii="Arial" w:hAnsi="Arial" w:cs="Arial"/>
          <w:sz w:val="20"/>
          <w:szCs w:val="20"/>
        </w:rPr>
        <w:t xml:space="preserve">i akceptacyjnymi </w:t>
      </w:r>
    </w:p>
    <w:p w:rsidR="00C61A7F" w:rsidRPr="00B478FF" w:rsidRDefault="00C61A7F" w:rsidP="00C61A7F">
      <w:pPr>
        <w:ind w:left="426"/>
        <w:rPr>
          <w:rFonts w:ascii="Arial" w:hAnsi="Arial" w:cs="Arial"/>
          <w:sz w:val="20"/>
          <w:szCs w:val="20"/>
        </w:rPr>
      </w:pPr>
      <w:r w:rsidRPr="00B478FF">
        <w:rPr>
          <w:rFonts w:ascii="Arial" w:hAnsi="Arial" w:cs="Arial"/>
          <w:sz w:val="20"/>
          <w:szCs w:val="20"/>
        </w:rPr>
        <w:t>Urządzenie zostało zainstalowane przez osobę upoważnioną , która przeprowadziła szkolenie personelu medycznego w zakresie o</w:t>
      </w:r>
      <w:r>
        <w:rPr>
          <w:rFonts w:ascii="Arial" w:hAnsi="Arial" w:cs="Arial"/>
          <w:sz w:val="20"/>
          <w:szCs w:val="20"/>
        </w:rPr>
        <w:t>bsługi w/w  aparatu/urządzenia.</w:t>
      </w:r>
    </w:p>
    <w:p w:rsidR="00C61A7F" w:rsidRPr="00B478FF" w:rsidRDefault="00C61A7F" w:rsidP="00C61A7F">
      <w:pPr>
        <w:ind w:left="426"/>
        <w:rPr>
          <w:rFonts w:ascii="Arial" w:hAnsi="Arial" w:cs="Arial"/>
          <w:sz w:val="20"/>
          <w:szCs w:val="20"/>
        </w:rPr>
      </w:pPr>
      <w:r w:rsidRPr="00B478FF">
        <w:rPr>
          <w:rFonts w:ascii="Arial" w:hAnsi="Arial" w:cs="Arial"/>
          <w:sz w:val="20"/>
          <w:szCs w:val="20"/>
        </w:rPr>
        <w:t>OSOBY PRZESZKOLONE:</w:t>
      </w:r>
    </w:p>
    <w:p w:rsidR="00C61A7F" w:rsidRPr="00B478FF" w:rsidRDefault="00C61A7F" w:rsidP="00C61A7F">
      <w:pPr>
        <w:ind w:left="426"/>
        <w:rPr>
          <w:rFonts w:ascii="Arial" w:hAnsi="Arial" w:cs="Arial"/>
          <w:sz w:val="20"/>
          <w:szCs w:val="20"/>
        </w:rPr>
      </w:pPr>
      <w:r w:rsidRPr="00B478FF">
        <w:rPr>
          <w:rFonts w:ascii="Arial" w:hAnsi="Arial" w:cs="Arial"/>
          <w:sz w:val="20"/>
          <w:szCs w:val="20"/>
        </w:rPr>
        <w:t>1/………………………………………………………………………..</w:t>
      </w:r>
    </w:p>
    <w:p w:rsidR="00C61A7F" w:rsidRPr="00B478FF" w:rsidRDefault="00C61A7F" w:rsidP="00C61A7F">
      <w:pPr>
        <w:ind w:left="426"/>
        <w:rPr>
          <w:rFonts w:ascii="Arial" w:hAnsi="Arial" w:cs="Arial"/>
          <w:sz w:val="20"/>
          <w:szCs w:val="20"/>
        </w:rPr>
      </w:pPr>
      <w:r w:rsidRPr="00B478FF">
        <w:rPr>
          <w:rFonts w:ascii="Arial" w:hAnsi="Arial" w:cs="Arial"/>
          <w:sz w:val="20"/>
          <w:szCs w:val="20"/>
        </w:rPr>
        <w:t>2/………………………………………………………………………..</w:t>
      </w:r>
    </w:p>
    <w:p w:rsidR="00C61A7F" w:rsidRPr="00B478FF" w:rsidRDefault="00C61A7F" w:rsidP="00C61A7F">
      <w:pPr>
        <w:ind w:left="426"/>
        <w:rPr>
          <w:rFonts w:ascii="Arial" w:hAnsi="Arial" w:cs="Arial"/>
          <w:sz w:val="20"/>
          <w:szCs w:val="20"/>
        </w:rPr>
      </w:pPr>
      <w:r w:rsidRPr="00B478FF">
        <w:rPr>
          <w:rFonts w:ascii="Arial" w:hAnsi="Arial" w:cs="Arial"/>
          <w:sz w:val="20"/>
          <w:szCs w:val="20"/>
        </w:rPr>
        <w:t>3/………………………………………………………………………..</w:t>
      </w:r>
    </w:p>
    <w:p w:rsidR="00C61A7F" w:rsidRPr="00B478FF" w:rsidRDefault="00C61A7F" w:rsidP="00C61A7F">
      <w:pPr>
        <w:ind w:left="426"/>
        <w:rPr>
          <w:rFonts w:ascii="Arial" w:hAnsi="Arial" w:cs="Arial"/>
          <w:sz w:val="20"/>
          <w:szCs w:val="20"/>
        </w:rPr>
      </w:pPr>
      <w:r w:rsidRPr="00B478FF">
        <w:rPr>
          <w:rFonts w:ascii="Arial" w:hAnsi="Arial" w:cs="Arial"/>
          <w:sz w:val="20"/>
          <w:szCs w:val="20"/>
        </w:rPr>
        <w:t>4/………………………………………………………………………..</w:t>
      </w:r>
    </w:p>
    <w:p w:rsidR="00C61A7F" w:rsidRPr="00B478FF" w:rsidRDefault="00C61A7F" w:rsidP="00C61A7F">
      <w:pPr>
        <w:ind w:left="426"/>
        <w:rPr>
          <w:rFonts w:ascii="Arial" w:hAnsi="Arial" w:cs="Arial"/>
          <w:sz w:val="20"/>
          <w:szCs w:val="20"/>
        </w:rPr>
      </w:pPr>
      <w:r w:rsidRPr="00B478FF">
        <w:rPr>
          <w:rFonts w:ascii="Arial" w:hAnsi="Arial" w:cs="Arial"/>
          <w:sz w:val="20"/>
          <w:szCs w:val="20"/>
        </w:rPr>
        <w:t>5/………………………………………………………………………..</w:t>
      </w:r>
    </w:p>
    <w:p w:rsidR="00C61A7F" w:rsidRPr="00B478FF" w:rsidRDefault="00C61A7F" w:rsidP="00C61A7F">
      <w:pPr>
        <w:ind w:left="426"/>
        <w:rPr>
          <w:rFonts w:ascii="Arial" w:hAnsi="Arial" w:cs="Arial"/>
          <w:sz w:val="20"/>
          <w:szCs w:val="20"/>
        </w:rPr>
      </w:pPr>
      <w:r w:rsidRPr="00B478FF">
        <w:rPr>
          <w:rFonts w:ascii="Arial" w:hAnsi="Arial" w:cs="Arial"/>
          <w:sz w:val="20"/>
          <w:szCs w:val="20"/>
        </w:rPr>
        <w:t>Wraz z instalacją  aparatu/urządzenia dostarczono instrukcję w języ</w:t>
      </w:r>
      <w:r>
        <w:rPr>
          <w:rFonts w:ascii="Arial" w:hAnsi="Arial" w:cs="Arial"/>
          <w:sz w:val="20"/>
          <w:szCs w:val="20"/>
        </w:rPr>
        <w:t>ku polskim i kartę gwarancyjną.</w:t>
      </w:r>
    </w:p>
    <w:p w:rsidR="00C61A7F" w:rsidRPr="00B478FF" w:rsidRDefault="00C61A7F" w:rsidP="00C61A7F">
      <w:pPr>
        <w:ind w:left="426"/>
        <w:rPr>
          <w:rFonts w:ascii="Arial" w:hAnsi="Arial" w:cs="Arial"/>
          <w:sz w:val="20"/>
          <w:szCs w:val="20"/>
        </w:rPr>
      </w:pPr>
      <w:r w:rsidRPr="00B478FF">
        <w:rPr>
          <w:rFonts w:ascii="Arial" w:hAnsi="Arial" w:cs="Arial"/>
          <w:sz w:val="20"/>
          <w:szCs w:val="20"/>
        </w:rPr>
        <w:t>Wykonawca udziela gwarancji od dnia ………. na okres …………….m</w:t>
      </w:r>
      <w:r>
        <w:rPr>
          <w:rFonts w:ascii="Arial" w:hAnsi="Arial" w:cs="Arial"/>
          <w:sz w:val="20"/>
          <w:szCs w:val="20"/>
        </w:rPr>
        <w:t>iesięcy</w:t>
      </w:r>
    </w:p>
    <w:p w:rsidR="00C61A7F" w:rsidRDefault="00C61A7F" w:rsidP="00C61A7F">
      <w:pPr>
        <w:ind w:left="426"/>
        <w:rPr>
          <w:rFonts w:ascii="Arial" w:hAnsi="Arial" w:cs="Arial"/>
          <w:sz w:val="20"/>
          <w:szCs w:val="20"/>
        </w:rPr>
      </w:pPr>
      <w:r w:rsidRPr="00B478FF">
        <w:rPr>
          <w:rFonts w:ascii="Arial" w:hAnsi="Arial" w:cs="Arial"/>
          <w:sz w:val="20"/>
          <w:szCs w:val="20"/>
        </w:rPr>
        <w:t xml:space="preserve">Protokół sporządzono w dwóch jednobrzmiących egzemplarzach, z których jeden otrzymuje Zamawiający </w:t>
      </w:r>
    </w:p>
    <w:p w:rsidR="00C61A7F" w:rsidRPr="00B478FF" w:rsidRDefault="00C61A7F" w:rsidP="00C61A7F">
      <w:pPr>
        <w:ind w:left="426"/>
        <w:rPr>
          <w:rFonts w:ascii="Arial" w:hAnsi="Arial" w:cs="Arial"/>
          <w:sz w:val="20"/>
          <w:szCs w:val="20"/>
        </w:rPr>
      </w:pPr>
      <w:r w:rsidRPr="00B478FF">
        <w:rPr>
          <w:rFonts w:ascii="Arial" w:hAnsi="Arial" w:cs="Arial"/>
          <w:sz w:val="20"/>
          <w:szCs w:val="20"/>
        </w:rPr>
        <w:t>a drugi Wykonawca.</w:t>
      </w:r>
    </w:p>
    <w:p w:rsidR="00C61A7F" w:rsidRPr="00B478FF" w:rsidRDefault="00C61A7F" w:rsidP="00C61A7F">
      <w:pPr>
        <w:ind w:left="426"/>
        <w:rPr>
          <w:rFonts w:ascii="Arial" w:hAnsi="Arial" w:cs="Arial"/>
          <w:sz w:val="20"/>
          <w:szCs w:val="20"/>
        </w:rPr>
      </w:pPr>
    </w:p>
    <w:p w:rsidR="00C61A7F" w:rsidRPr="00B478FF" w:rsidRDefault="00C61A7F" w:rsidP="00C61A7F">
      <w:pPr>
        <w:ind w:left="426"/>
        <w:rPr>
          <w:rFonts w:ascii="Arial" w:hAnsi="Arial" w:cs="Arial"/>
          <w:sz w:val="20"/>
          <w:szCs w:val="20"/>
        </w:rPr>
      </w:pPr>
    </w:p>
    <w:p w:rsidR="00C61A7F" w:rsidRPr="00C61A7F" w:rsidRDefault="00C61A7F" w:rsidP="00C61A7F">
      <w:pPr>
        <w:ind w:left="426"/>
        <w:jc w:val="center"/>
        <w:rPr>
          <w:rFonts w:ascii="Arial" w:hAnsi="Arial" w:cs="Arial"/>
          <w:b/>
          <w:sz w:val="20"/>
          <w:szCs w:val="20"/>
        </w:rPr>
      </w:pPr>
      <w:r w:rsidRPr="0078050C">
        <w:rPr>
          <w:rFonts w:ascii="Arial" w:hAnsi="Arial" w:cs="Arial"/>
          <w:b/>
          <w:sz w:val="20"/>
          <w:szCs w:val="20"/>
        </w:rPr>
        <w:t>Wykonawca:</w:t>
      </w:r>
      <w:r w:rsidRPr="0078050C">
        <w:rPr>
          <w:rFonts w:ascii="Arial" w:hAnsi="Arial" w:cs="Arial"/>
          <w:b/>
          <w:sz w:val="20"/>
          <w:szCs w:val="20"/>
        </w:rPr>
        <w:tab/>
      </w:r>
      <w:r w:rsidRPr="0078050C">
        <w:rPr>
          <w:rFonts w:ascii="Arial" w:hAnsi="Arial" w:cs="Arial"/>
          <w:b/>
          <w:sz w:val="20"/>
          <w:szCs w:val="20"/>
        </w:rPr>
        <w:tab/>
      </w:r>
      <w:r w:rsidRPr="0078050C">
        <w:rPr>
          <w:rFonts w:ascii="Arial" w:hAnsi="Arial" w:cs="Arial"/>
          <w:b/>
          <w:sz w:val="20"/>
          <w:szCs w:val="20"/>
        </w:rPr>
        <w:tab/>
      </w:r>
      <w:r w:rsidRPr="0078050C">
        <w:rPr>
          <w:rFonts w:ascii="Arial" w:hAnsi="Arial" w:cs="Arial"/>
          <w:b/>
          <w:sz w:val="20"/>
          <w:szCs w:val="20"/>
        </w:rPr>
        <w:tab/>
      </w:r>
      <w:r w:rsidRPr="0078050C">
        <w:rPr>
          <w:rFonts w:ascii="Arial" w:hAnsi="Arial" w:cs="Arial"/>
          <w:b/>
          <w:sz w:val="20"/>
          <w:szCs w:val="20"/>
        </w:rPr>
        <w:tab/>
      </w:r>
      <w:r w:rsidRPr="0078050C">
        <w:rPr>
          <w:rFonts w:ascii="Arial" w:hAnsi="Arial" w:cs="Arial"/>
          <w:b/>
          <w:sz w:val="20"/>
          <w:szCs w:val="20"/>
        </w:rPr>
        <w:tab/>
      </w:r>
      <w:r w:rsidRPr="0078050C">
        <w:rPr>
          <w:rFonts w:ascii="Arial" w:hAnsi="Arial" w:cs="Arial"/>
          <w:b/>
          <w:sz w:val="20"/>
          <w:szCs w:val="20"/>
        </w:rPr>
        <w:tab/>
      </w:r>
      <w:r w:rsidRPr="0078050C">
        <w:rPr>
          <w:rFonts w:ascii="Arial" w:hAnsi="Arial" w:cs="Arial"/>
          <w:b/>
          <w:sz w:val="20"/>
          <w:szCs w:val="20"/>
        </w:rPr>
        <w:tab/>
        <w:t>Zamawiający:</w:t>
      </w:r>
    </w:p>
    <w:sectPr w:rsidR="00C61A7F" w:rsidRPr="00C61A7F" w:rsidSect="00A46EB1">
      <w:pgSz w:w="11906" w:h="16838"/>
      <w:pgMar w:top="720" w:right="720" w:bottom="76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8D5" w:rsidRDefault="004638D5" w:rsidP="00E64AD2">
      <w:pPr>
        <w:spacing w:after="0" w:line="240" w:lineRule="auto"/>
      </w:pPr>
      <w:r>
        <w:separator/>
      </w:r>
    </w:p>
  </w:endnote>
  <w:endnote w:type="continuationSeparator" w:id="0">
    <w:p w:rsidR="004638D5" w:rsidRDefault="004638D5" w:rsidP="00E6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90171"/>
      <w:docPartObj>
        <w:docPartGallery w:val="Page Numbers (Bottom of Page)"/>
        <w:docPartUnique/>
      </w:docPartObj>
    </w:sdtPr>
    <w:sdtEndPr/>
    <w:sdtContent>
      <w:p w:rsidR="005831E3" w:rsidRDefault="005831E3">
        <w:pPr>
          <w:pStyle w:val="Stopka"/>
          <w:jc w:val="right"/>
        </w:pPr>
        <w:r>
          <w:fldChar w:fldCharType="begin"/>
        </w:r>
        <w:r>
          <w:instrText>PAGE   \* MERGEFORMAT</w:instrText>
        </w:r>
        <w:r>
          <w:fldChar w:fldCharType="separate"/>
        </w:r>
        <w:r w:rsidR="001D7D50">
          <w:rPr>
            <w:noProof/>
          </w:rPr>
          <w:t>28</w:t>
        </w:r>
        <w:r>
          <w:fldChar w:fldCharType="end"/>
        </w:r>
      </w:p>
    </w:sdtContent>
  </w:sdt>
  <w:p w:rsidR="005831E3" w:rsidRDefault="005831E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8D5" w:rsidRDefault="004638D5" w:rsidP="00E64AD2">
      <w:pPr>
        <w:spacing w:after="0" w:line="240" w:lineRule="auto"/>
      </w:pPr>
      <w:r>
        <w:separator/>
      </w:r>
    </w:p>
  </w:footnote>
  <w:footnote w:type="continuationSeparator" w:id="0">
    <w:p w:rsidR="004638D5" w:rsidRDefault="004638D5" w:rsidP="00E64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szCs w:val="16"/>
      </w:rPr>
    </w:lvl>
  </w:abstractNum>
  <w:abstractNum w:abstractNumId="1"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Symbol" w:hAnsi="Symbol" w:cs="Symbol" w:hint="default"/>
        <w:b/>
      </w:rPr>
    </w:lvl>
    <w:lvl w:ilvl="1">
      <w:start w:val="1"/>
      <w:numFmt w:val="lowerLetter"/>
      <w:lvlText w:val="%2)"/>
      <w:lvlJc w:val="left"/>
      <w:pPr>
        <w:tabs>
          <w:tab w:val="num" w:pos="1440"/>
        </w:tabs>
        <w:ind w:left="1440" w:hanging="360"/>
      </w:pPr>
      <w:rPr>
        <w:rFonts w:ascii="Symbol" w:hAnsi="Symbol" w:cs="Symbol" w:hint="default"/>
        <w:b/>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4"/>
    <w:multiLevelType w:val="multilevel"/>
    <w:tmpl w:val="00000014"/>
    <w:name w:val="WW8Num2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rFonts w:hint="default"/>
        <w:b w:val="0"/>
        <w:i w:val="0"/>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cs="Arial"/>
        <w:i/>
        <w:sz w:val="20"/>
      </w:rPr>
    </w:lvl>
  </w:abstractNum>
  <w:abstractNum w:abstractNumId="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ascii="Arial" w:hAnsi="Arial" w:cs="Arial"/>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A"/>
    <w:multiLevelType w:val="multilevel"/>
    <w:tmpl w:val="0000001A"/>
    <w:name w:val="WW8Num26"/>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B"/>
    <w:multiLevelType w:val="multilevel"/>
    <w:tmpl w:val="0000001B"/>
    <w:name w:val="WW8Num27"/>
    <w:lvl w:ilvl="0">
      <w:start w:val="1"/>
      <w:numFmt w:val="decimal"/>
      <w:lvlText w:val="%1."/>
      <w:lvlJc w:val="left"/>
      <w:pPr>
        <w:tabs>
          <w:tab w:val="num" w:pos="0"/>
        </w:tabs>
        <w:ind w:left="720" w:hanging="360"/>
      </w:pPr>
      <w:rPr>
        <w:rFonts w:ascii="Arial" w:hAnsi="Arial" w:cs="Arial" w:hint="default"/>
        <w:b/>
        <w:i/>
        <w:sz w:val="20"/>
        <w:szCs w:val="20"/>
      </w:rPr>
    </w:lvl>
    <w:lvl w:ilvl="1">
      <w:start w:val="1"/>
      <w:numFmt w:val="lowerLetter"/>
      <w:lvlText w:val="%2."/>
      <w:lvlJc w:val="left"/>
      <w:pPr>
        <w:tabs>
          <w:tab w:val="num" w:pos="0"/>
        </w:tabs>
        <w:ind w:left="1440" w:hanging="360"/>
      </w:pPr>
      <w:rPr>
        <w:rFonts w:ascii="Arial" w:hAnsi="Arial" w:cs="Arial" w:hint="default"/>
        <w:b w:val="0"/>
        <w:sz w:val="23"/>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C"/>
    <w:multiLevelType w:val="multilevel"/>
    <w:tmpl w:val="5FC8CF76"/>
    <w:name w:val="WW8Num432222"/>
    <w:lvl w:ilvl="0">
      <w:start w:val="1"/>
      <w:numFmt w:val="decimal"/>
      <w:lvlText w:val="%1."/>
      <w:lvlJc w:val="left"/>
      <w:pPr>
        <w:tabs>
          <w:tab w:val="num" w:pos="720"/>
        </w:tabs>
        <w:ind w:left="720" w:hanging="360"/>
      </w:pPr>
    </w:lvl>
    <w:lvl w:ilvl="1">
      <w:start w:val="1"/>
      <w:numFmt w:val="decimal"/>
      <w:lvlText w:val="%2."/>
      <w:lvlJc w:val="left"/>
      <w:pPr>
        <w:tabs>
          <w:tab w:val="num" w:pos="567"/>
        </w:tabs>
        <w:ind w:left="567" w:hanging="283"/>
      </w:pPr>
      <w:rPr>
        <w:color w:val="auto"/>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D"/>
    <w:multiLevelType w:val="multilevel"/>
    <w:tmpl w:val="0000001D"/>
    <w:name w:val="WW8Num29"/>
    <w:lvl w:ilvl="0">
      <w:start w:val="5"/>
      <w:numFmt w:val="decimal"/>
      <w:lvlText w:val="%1."/>
      <w:lvlJc w:val="left"/>
      <w:pPr>
        <w:tabs>
          <w:tab w:val="num" w:pos="357"/>
        </w:tabs>
        <w:ind w:left="357" w:hanging="357"/>
      </w:pPr>
      <w:rPr>
        <w:rFonts w:ascii="Times New Roman" w:hAnsi="Times New Roman" w:cs="Times New Roman" w:hint="default"/>
        <w:color w:val="auto"/>
      </w:rPr>
    </w:lvl>
    <w:lvl w:ilvl="1">
      <w:start w:val="1"/>
      <w:numFmt w:val="lowerLetter"/>
      <w:lvlText w:val="%2)"/>
      <w:lvlJc w:val="left"/>
      <w:pPr>
        <w:tabs>
          <w:tab w:val="num" w:pos="1353"/>
        </w:tabs>
        <w:ind w:left="1353"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360"/>
        </w:tabs>
        <w:ind w:left="36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0000001E"/>
    <w:name w:val="WW8Num3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0"/>
    <w:multiLevelType w:val="multilevel"/>
    <w:tmpl w:val="00000020"/>
    <w:name w:val="WW8Num32"/>
    <w:lvl w:ilvl="0">
      <w:start w:val="1"/>
      <w:numFmt w:val="lowerLetter"/>
      <w:lvlText w:val="%1)"/>
      <w:lvlJc w:val="left"/>
      <w:pPr>
        <w:tabs>
          <w:tab w:val="num" w:pos="720"/>
        </w:tabs>
        <w:ind w:left="720" w:hanging="360"/>
      </w:pPr>
      <w:rPr>
        <w:rFonts w:ascii="Times New Roman" w:eastAsia="Times New Roman" w:hAnsi="Times New Roman" w:cs="Times New Roman"/>
        <w:sz w:val="18"/>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21"/>
    <w:multiLevelType w:val="multilevel"/>
    <w:tmpl w:val="00000021"/>
    <w:name w:val="WW8Num33"/>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22"/>
    <w:multiLevelType w:val="multilevel"/>
    <w:tmpl w:val="00000022"/>
    <w:name w:val="WW8Num34"/>
    <w:lvl w:ilvl="0">
      <w:start w:val="1"/>
      <w:numFmt w:val="lowerLetter"/>
      <w:lvlText w:val="%1)"/>
      <w:lvlJc w:val="left"/>
      <w:pPr>
        <w:tabs>
          <w:tab w:val="num" w:pos="720"/>
        </w:tabs>
        <w:ind w:left="720" w:hanging="360"/>
      </w:pPr>
      <w:rPr>
        <w:rFonts w:ascii="Arial" w:hAnsi="Arial" w:cs="Arial" w:hint="default"/>
        <w:b/>
        <w:color w:val="auto"/>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3"/>
    <w:multiLevelType w:val="multilevel"/>
    <w:tmpl w:val="00000023"/>
    <w:name w:val="WW8Num35"/>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25"/>
    <w:multiLevelType w:val="multilevel"/>
    <w:tmpl w:val="00000025"/>
    <w:name w:val="WW8Num37"/>
    <w:lvl w:ilvl="0">
      <w:start w:val="1"/>
      <w:numFmt w:val="lowerLetter"/>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b w:val="0"/>
        <w:i w:val="0"/>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26"/>
    <w:multiLevelType w:val="multilevel"/>
    <w:tmpl w:val="00000026"/>
    <w:name w:val="WW8Num38"/>
    <w:lvl w:ilvl="0">
      <w:start w:val="2"/>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27"/>
    <w:multiLevelType w:val="multilevel"/>
    <w:tmpl w:val="00000027"/>
    <w:name w:val="WW8Num39"/>
    <w:lvl w:ilvl="0">
      <w:start w:val="1"/>
      <w:numFmt w:val="decimal"/>
      <w:lvlText w:val="%1."/>
      <w:lvlJc w:val="left"/>
      <w:pPr>
        <w:tabs>
          <w:tab w:val="num" w:pos="0"/>
        </w:tabs>
        <w:ind w:left="720" w:hanging="360"/>
      </w:pPr>
      <w:rPr>
        <w:rFonts w:ascii="Arial" w:hAnsi="Arial" w:cs="Arial" w:hint="default"/>
        <w:b w:val="0"/>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4A55A86"/>
    <w:multiLevelType w:val="hybridMultilevel"/>
    <w:tmpl w:val="75501730"/>
    <w:lvl w:ilvl="0" w:tplc="5CCC7C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9B33F1"/>
    <w:multiLevelType w:val="hybridMultilevel"/>
    <w:tmpl w:val="94BED7E4"/>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B26D55"/>
    <w:multiLevelType w:val="hybridMultilevel"/>
    <w:tmpl w:val="D7A2F8F8"/>
    <w:lvl w:ilvl="0" w:tplc="E76C9F66">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2352863"/>
    <w:multiLevelType w:val="multilevel"/>
    <w:tmpl w:val="5A68C2F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79615F8"/>
    <w:multiLevelType w:val="hybridMultilevel"/>
    <w:tmpl w:val="D3FE318A"/>
    <w:lvl w:ilvl="0" w:tplc="3482CF2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ADA4DD7"/>
    <w:multiLevelType w:val="hybridMultilevel"/>
    <w:tmpl w:val="E48083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A10260"/>
    <w:multiLevelType w:val="multilevel"/>
    <w:tmpl w:val="A778343E"/>
    <w:styleLink w:val="WW8Num32"/>
    <w:lvl w:ilvl="0">
      <w:start w:val="1"/>
      <w:numFmt w:val="decimal"/>
      <w:lvlText w:val="%1."/>
      <w:lvlJc w:val="left"/>
      <w:rPr>
        <w:b w:val="0"/>
        <w:i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D321198"/>
    <w:multiLevelType w:val="multilevel"/>
    <w:tmpl w:val="200A9764"/>
    <w:styleLink w:val="WW8Num4511"/>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840"/>
        </w:tabs>
        <w:ind w:left="840" w:hanging="360"/>
      </w:pPr>
      <w:rPr>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13F72BA"/>
    <w:multiLevelType w:val="multilevel"/>
    <w:tmpl w:val="30520E6C"/>
    <w:styleLink w:val="WW8Num21"/>
    <w:lvl w:ilvl="0">
      <w:start w:val="1"/>
      <w:numFmt w:val="decimal"/>
      <w:lvlText w:val="%1."/>
      <w:lvlJc w:val="left"/>
      <w:rPr>
        <w:rFonts w:ascii="Garamond" w:hAnsi="Garamond" w:cs="Arial"/>
        <w:b/>
        <w:bCs/>
        <w:i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3A91CF2"/>
    <w:multiLevelType w:val="multilevel"/>
    <w:tmpl w:val="311EC418"/>
    <w:styleLink w:val="WW8Num29"/>
    <w:lvl w:ilvl="0">
      <w:start w:val="1"/>
      <w:numFmt w:val="lowerLetter"/>
      <w:lvlText w:val="%1)"/>
      <w:lvlJc w:val="left"/>
      <w:rPr>
        <w:rFonts w:ascii="Arial" w:eastAsia="Times New Roman" w:hAnsi="Arial" w:cs="Arial"/>
        <w:b w:val="0"/>
        <w:sz w:val="20"/>
        <w:szCs w:val="20"/>
        <w:lang w:eastAsia="ar-SA" w:bidi="ar-S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5B21ED4"/>
    <w:multiLevelType w:val="hybridMultilevel"/>
    <w:tmpl w:val="72B4E9B6"/>
    <w:lvl w:ilvl="0" w:tplc="87ECFFF4">
      <w:start w:val="1"/>
      <w:numFmt w:val="upperLetter"/>
      <w:lvlText w:val="%1."/>
      <w:lvlJc w:val="left"/>
      <w:pPr>
        <w:ind w:left="720" w:hanging="360"/>
      </w:pPr>
      <w:rPr>
        <w:rFonts w:eastAsia="Arial" w:hint="default"/>
        <w:b/>
        <w:sz w:val="24"/>
        <w:szCs w:val="24"/>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55A9918">
      <w:start w:val="3"/>
      <w:numFmt w:val="decimal"/>
      <w:lvlText w:val="%4."/>
      <w:lvlJc w:val="left"/>
      <w:pPr>
        <w:ind w:left="2880" w:hanging="360"/>
      </w:pPr>
      <w:rPr>
        <w:rFonts w:hint="default"/>
      </w:rPr>
    </w:lvl>
    <w:lvl w:ilvl="4" w:tplc="806AD802">
      <w:start w:val="10"/>
      <w:numFmt w:val="decimal"/>
      <w:lvlText w:val="%5"/>
      <w:lvlJc w:val="left"/>
      <w:pPr>
        <w:ind w:left="3600" w:hanging="360"/>
      </w:pPr>
      <w:rPr>
        <w:rFonts w:hint="default"/>
      </w:rPr>
    </w:lvl>
    <w:lvl w:ilvl="5" w:tplc="0415001B">
      <w:start w:val="1"/>
      <w:numFmt w:val="lowerRoman"/>
      <w:lvlText w:val="%6."/>
      <w:lvlJc w:val="right"/>
      <w:pPr>
        <w:ind w:left="4320" w:hanging="180"/>
      </w:pPr>
    </w:lvl>
    <w:lvl w:ilvl="6" w:tplc="9BB8614A">
      <w:start w:val="1"/>
      <w:numFmt w:val="decimal"/>
      <w:lvlText w:val="%7."/>
      <w:lvlJc w:val="left"/>
      <w:pPr>
        <w:ind w:left="36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302618"/>
    <w:multiLevelType w:val="multilevel"/>
    <w:tmpl w:val="36AA808A"/>
    <w:styleLink w:val="WW8Num7"/>
    <w:lvl w:ilvl="0">
      <w:start w:val="1"/>
      <w:numFmt w:val="decimal"/>
      <w:lvlText w:val="%1."/>
      <w:lvlJc w:val="left"/>
      <w:rPr>
        <w:rFonts w:ascii="Arial" w:hAnsi="Arial" w:cs="Arial"/>
        <w:b/>
        <w:i/>
        <w:sz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3F07303B"/>
    <w:multiLevelType w:val="multilevel"/>
    <w:tmpl w:val="EFF2CDFA"/>
    <w:styleLink w:val="WW8Num23"/>
    <w:lvl w:ilvl="0">
      <w:numFmt w:val="bullet"/>
      <w:lvlText w:val=""/>
      <w:lvlJc w:val="left"/>
      <w:rPr>
        <w:rFonts w:ascii="Symbol" w:hAnsi="Symbol" w:cs="Symbol"/>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44B34F0A"/>
    <w:multiLevelType w:val="multilevel"/>
    <w:tmpl w:val="E54673E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45D6668E"/>
    <w:multiLevelType w:val="multilevel"/>
    <w:tmpl w:val="4534404E"/>
    <w:styleLink w:val="WW8Num6"/>
    <w:lvl w:ilvl="0">
      <w:start w:val="1"/>
      <w:numFmt w:val="lowerLetter"/>
      <w:lvlText w:val="%1)"/>
      <w:lvlJc w:val="left"/>
      <w:rPr>
        <w:rFonts w:ascii="Arial" w:eastAsia="Times New Roman" w:hAnsi="Arial" w:cs="Arial"/>
        <w:bCs/>
        <w:sz w:val="20"/>
        <w:szCs w:val="20"/>
        <w:lang w:eastAsia="ar-SA" w:bidi="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C0D4873"/>
    <w:multiLevelType w:val="hybridMultilevel"/>
    <w:tmpl w:val="DB18BC60"/>
    <w:lvl w:ilvl="0" w:tplc="5A1C7266">
      <w:start w:val="1"/>
      <w:numFmt w:val="lowerLetter"/>
      <w:lvlText w:val="%1)"/>
      <w:lvlJc w:val="left"/>
      <w:pPr>
        <w:tabs>
          <w:tab w:val="num" w:pos="417"/>
        </w:tabs>
        <w:ind w:left="417" w:hanging="360"/>
      </w:pPr>
      <w:rPr>
        <w:rFonts w:hint="default"/>
        <w:b/>
        <w:color w:val="auto"/>
      </w:rPr>
    </w:lvl>
    <w:lvl w:ilvl="1" w:tplc="BE94E7D2">
      <w:start w:val="1"/>
      <w:numFmt w:val="decimal"/>
      <w:lvlText w:val="%2."/>
      <w:lvlJc w:val="left"/>
      <w:pPr>
        <w:tabs>
          <w:tab w:val="num" w:pos="510"/>
        </w:tabs>
        <w:ind w:left="397" w:hanging="397"/>
      </w:pPr>
      <w:rPr>
        <w:rFonts w:ascii="Arial" w:eastAsia="Times New Roman" w:hAnsi="Arial" w:cs="Arial" w:hint="default"/>
        <w:b/>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692046E0">
      <w:start w:val="1"/>
      <w:numFmt w:val="lowerLetter"/>
      <w:lvlText w:val="%5)"/>
      <w:lvlJc w:val="left"/>
      <w:pPr>
        <w:ind w:left="360" w:hanging="360"/>
      </w:pPr>
      <w:rPr>
        <w:rFonts w:hint="default"/>
        <w:color w:val="auto"/>
      </w:rPr>
    </w:lvl>
    <w:lvl w:ilvl="5" w:tplc="7248A0FE">
      <w:start w:val="1"/>
      <w:numFmt w:val="upperLetter"/>
      <w:lvlText w:val="%6."/>
      <w:lvlJc w:val="left"/>
      <w:pPr>
        <w:ind w:left="4500" w:hanging="360"/>
      </w:pPr>
      <w:rPr>
        <w:rFonts w:hint="default"/>
        <w:b/>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1B0029D"/>
    <w:multiLevelType w:val="multilevel"/>
    <w:tmpl w:val="BAA025D8"/>
    <w:styleLink w:val="WW8Num49"/>
    <w:lvl w:ilvl="0">
      <w:numFmt w:val="bullet"/>
      <w:lvlText w:val=""/>
      <w:lvlJc w:val="left"/>
      <w:rPr>
        <w:rFonts w:ascii="Symbol" w:eastAsia="Times New Roman" w:hAnsi="Symbol" w:cs="Symbol"/>
        <w:color w:val="00000A"/>
        <w:sz w:val="20"/>
        <w:szCs w:val="20"/>
        <w:lang w:eastAsia="ar-SA"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1C379D8"/>
    <w:multiLevelType w:val="hybridMultilevel"/>
    <w:tmpl w:val="64F474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53D44165"/>
    <w:multiLevelType w:val="multilevel"/>
    <w:tmpl w:val="E46A5F4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545E6E47"/>
    <w:multiLevelType w:val="multilevel"/>
    <w:tmpl w:val="D95E6C94"/>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58172CBD"/>
    <w:multiLevelType w:val="hybridMultilevel"/>
    <w:tmpl w:val="8446FC94"/>
    <w:lvl w:ilvl="0" w:tplc="5E3450F4">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DD66D34">
      <w:start w:val="1"/>
      <w:numFmt w:val="decimal"/>
      <w:lvlText w:val="%4."/>
      <w:lvlJc w:val="left"/>
      <w:pPr>
        <w:tabs>
          <w:tab w:val="num" w:pos="2880"/>
        </w:tabs>
        <w:ind w:left="2880" w:hanging="360"/>
      </w:pPr>
      <w:rPr>
        <w:color w:val="000000" w:themeColor="text1"/>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8B31F9F"/>
    <w:multiLevelType w:val="hybridMultilevel"/>
    <w:tmpl w:val="9E7A299C"/>
    <w:lvl w:ilvl="0" w:tplc="3CFAB97E">
      <w:start w:val="3"/>
      <w:numFmt w:val="upperLetter"/>
      <w:lvlText w:val="%1."/>
      <w:lvlJc w:val="left"/>
      <w:pPr>
        <w:ind w:left="720" w:hanging="360"/>
      </w:pPr>
      <w:rPr>
        <w:rFonts w:eastAsia="Arial" w:hint="default"/>
        <w:b/>
        <w:sz w:val="24"/>
        <w:szCs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D1286"/>
    <w:multiLevelType w:val="multilevel"/>
    <w:tmpl w:val="C43604A6"/>
    <w:styleLink w:val="WW8Num33"/>
    <w:lvl w:ilvl="0">
      <w:start w:val="3"/>
      <w:numFmt w:val="decimal"/>
      <w:lvlText w:val="%1."/>
      <w:lvlJc w:val="left"/>
      <w:rPr>
        <w:b w:val="0"/>
        <w:b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5A6340B5"/>
    <w:multiLevelType w:val="hybridMultilevel"/>
    <w:tmpl w:val="89C485EC"/>
    <w:lvl w:ilvl="0" w:tplc="53347054">
      <w:start w:val="1"/>
      <w:numFmt w:val="decimal"/>
      <w:lvlText w:val="%1."/>
      <w:lvlJc w:val="left"/>
      <w:pPr>
        <w:tabs>
          <w:tab w:val="num" w:pos="363"/>
        </w:tabs>
        <w:ind w:left="363"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C087934"/>
    <w:multiLevelType w:val="hybridMultilevel"/>
    <w:tmpl w:val="0810B6E8"/>
    <w:lvl w:ilvl="0" w:tplc="F5125C1C">
      <w:start w:val="1"/>
      <w:numFmt w:val="bullet"/>
      <w:pStyle w:val="Opis2pkt"/>
      <w:lvlText w:val=""/>
      <w:lvlJc w:val="left"/>
      <w:pPr>
        <w:ind w:left="340" w:hanging="340"/>
      </w:pPr>
      <w:rPr>
        <w:rFonts w:ascii="Symbol" w:hAnsi="Symbol" w:hint="default"/>
        <w:b w:val="0"/>
      </w:rPr>
    </w:lvl>
    <w:lvl w:ilvl="1" w:tplc="17F6B266">
      <w:start w:val="1"/>
      <w:numFmt w:val="bullet"/>
      <w:pStyle w:val="Opis3"/>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E83227F"/>
    <w:multiLevelType w:val="multilevel"/>
    <w:tmpl w:val="3E8CD27C"/>
    <w:styleLink w:val="WW8Num18"/>
    <w:lvl w:ilvl="0">
      <w:start w:val="1"/>
      <w:numFmt w:val="lowerLetter"/>
      <w:lvlText w:val="%1)"/>
      <w:lvlJc w:val="left"/>
      <w:rPr>
        <w:rFonts w:ascii="Arial" w:hAnsi="Arial" w:cs="Arial"/>
        <w:sz w:val="20"/>
        <w:szCs w:val="20"/>
        <w:lang w:eastAsia="ar-SA" w:bidi="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62AF2A9D"/>
    <w:multiLevelType w:val="hybridMultilevel"/>
    <w:tmpl w:val="16EEF048"/>
    <w:lvl w:ilvl="0" w:tplc="7D8CCBE0">
      <w:start w:val="13"/>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5030DF"/>
    <w:multiLevelType w:val="multilevel"/>
    <w:tmpl w:val="0A640C5E"/>
    <w:lvl w:ilvl="0">
      <w:start w:val="1"/>
      <w:numFmt w:val="decimal"/>
      <w:lvlText w:val="%1."/>
      <w:lvlJc w:val="left"/>
      <w:pPr>
        <w:tabs>
          <w:tab w:val="num" w:pos="502"/>
        </w:tabs>
        <w:ind w:left="502" w:hanging="360"/>
      </w:pPr>
      <w:rPr>
        <w:b w:val="0"/>
        <w:color w:val="auto"/>
      </w:rPr>
    </w:lvl>
    <w:lvl w:ilvl="1">
      <w:start w:val="1"/>
      <w:numFmt w:val="lowerLetter"/>
      <w:lvlText w:val="%2)"/>
      <w:lvlJc w:val="left"/>
      <w:pPr>
        <w:tabs>
          <w:tab w:val="num" w:pos="644"/>
        </w:tabs>
        <w:ind w:left="644" w:hanging="360"/>
      </w:pPr>
      <w:rPr>
        <w:b/>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E7D7BDF"/>
    <w:multiLevelType w:val="hybridMultilevel"/>
    <w:tmpl w:val="AF70D16C"/>
    <w:lvl w:ilvl="0" w:tplc="5CC469C8">
      <w:start w:val="1"/>
      <w:numFmt w:val="bullet"/>
      <w:lvlText w:val=""/>
      <w:lvlJc w:val="left"/>
      <w:pPr>
        <w:ind w:left="2062" w:hanging="360"/>
      </w:pPr>
      <w:rPr>
        <w:rFonts w:ascii="Symbol" w:hAnsi="Symbol" w:hint="default"/>
        <w:sz w:val="24"/>
      </w:rPr>
    </w:lvl>
    <w:lvl w:ilvl="1" w:tplc="04150003">
      <w:start w:val="1"/>
      <w:numFmt w:val="bullet"/>
      <w:lvlText w:val="o"/>
      <w:lvlJc w:val="left"/>
      <w:pPr>
        <w:ind w:left="2782" w:hanging="360"/>
      </w:pPr>
      <w:rPr>
        <w:rFonts w:ascii="Courier New" w:hAnsi="Courier New" w:cs="Courier New" w:hint="default"/>
      </w:rPr>
    </w:lvl>
    <w:lvl w:ilvl="2" w:tplc="04150005">
      <w:start w:val="1"/>
      <w:numFmt w:val="bullet"/>
      <w:lvlText w:val=""/>
      <w:lvlJc w:val="left"/>
      <w:pPr>
        <w:ind w:left="3502" w:hanging="360"/>
      </w:pPr>
      <w:rPr>
        <w:rFonts w:ascii="Wingdings" w:hAnsi="Wingdings" w:hint="default"/>
      </w:rPr>
    </w:lvl>
    <w:lvl w:ilvl="3" w:tplc="04150001">
      <w:start w:val="1"/>
      <w:numFmt w:val="bullet"/>
      <w:lvlText w:val=""/>
      <w:lvlJc w:val="left"/>
      <w:pPr>
        <w:ind w:left="4222" w:hanging="360"/>
      </w:pPr>
      <w:rPr>
        <w:rFonts w:ascii="Symbol" w:hAnsi="Symbol" w:hint="default"/>
      </w:rPr>
    </w:lvl>
    <w:lvl w:ilvl="4" w:tplc="04150003">
      <w:start w:val="1"/>
      <w:numFmt w:val="bullet"/>
      <w:lvlText w:val="o"/>
      <w:lvlJc w:val="left"/>
      <w:pPr>
        <w:ind w:left="4942" w:hanging="360"/>
      </w:pPr>
      <w:rPr>
        <w:rFonts w:ascii="Courier New" w:hAnsi="Courier New" w:cs="Courier New" w:hint="default"/>
      </w:rPr>
    </w:lvl>
    <w:lvl w:ilvl="5" w:tplc="04150005">
      <w:start w:val="1"/>
      <w:numFmt w:val="bullet"/>
      <w:lvlText w:val=""/>
      <w:lvlJc w:val="left"/>
      <w:pPr>
        <w:ind w:left="5662" w:hanging="360"/>
      </w:pPr>
      <w:rPr>
        <w:rFonts w:ascii="Wingdings" w:hAnsi="Wingdings" w:hint="default"/>
      </w:rPr>
    </w:lvl>
    <w:lvl w:ilvl="6" w:tplc="04150001">
      <w:start w:val="1"/>
      <w:numFmt w:val="bullet"/>
      <w:lvlText w:val=""/>
      <w:lvlJc w:val="left"/>
      <w:pPr>
        <w:ind w:left="6382" w:hanging="360"/>
      </w:pPr>
      <w:rPr>
        <w:rFonts w:ascii="Symbol" w:hAnsi="Symbol" w:hint="default"/>
      </w:rPr>
    </w:lvl>
    <w:lvl w:ilvl="7" w:tplc="04150003">
      <w:start w:val="1"/>
      <w:numFmt w:val="bullet"/>
      <w:lvlText w:val="o"/>
      <w:lvlJc w:val="left"/>
      <w:pPr>
        <w:ind w:left="7102" w:hanging="360"/>
      </w:pPr>
      <w:rPr>
        <w:rFonts w:ascii="Courier New" w:hAnsi="Courier New" w:cs="Courier New" w:hint="default"/>
      </w:rPr>
    </w:lvl>
    <w:lvl w:ilvl="8" w:tplc="04150005">
      <w:start w:val="1"/>
      <w:numFmt w:val="bullet"/>
      <w:lvlText w:val=""/>
      <w:lvlJc w:val="left"/>
      <w:pPr>
        <w:ind w:left="7822" w:hanging="360"/>
      </w:pPr>
      <w:rPr>
        <w:rFonts w:ascii="Wingdings" w:hAnsi="Wingdings" w:hint="default"/>
      </w:rPr>
    </w:lvl>
  </w:abstractNum>
  <w:abstractNum w:abstractNumId="52" w15:restartNumberingAfterBreak="0">
    <w:nsid w:val="701406E1"/>
    <w:multiLevelType w:val="hybridMultilevel"/>
    <w:tmpl w:val="18EEA29E"/>
    <w:lvl w:ilvl="0" w:tplc="04150001">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53" w15:restartNumberingAfterBreak="0">
    <w:nsid w:val="78CD2433"/>
    <w:multiLevelType w:val="multilevel"/>
    <w:tmpl w:val="F006B658"/>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79DB1C3B"/>
    <w:multiLevelType w:val="hybridMultilevel"/>
    <w:tmpl w:val="121C0908"/>
    <w:lvl w:ilvl="0" w:tplc="B3A8B00C">
      <w:start w:val="1"/>
      <w:numFmt w:val="decimal"/>
      <w:lvlText w:val="%1."/>
      <w:lvlJc w:val="left"/>
      <w:pPr>
        <w:ind w:left="720" w:hanging="360"/>
      </w:pPr>
      <w:rPr>
        <w:b w:val="0"/>
      </w:rPr>
    </w:lvl>
    <w:lvl w:ilvl="1" w:tplc="0A9ED0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C407B4"/>
    <w:multiLevelType w:val="hybridMultilevel"/>
    <w:tmpl w:val="EC1A2C10"/>
    <w:lvl w:ilvl="0" w:tplc="B000A30A">
      <w:start w:val="1"/>
      <w:numFmt w:val="decimal"/>
      <w:pStyle w:val="Opis2num"/>
      <w:lvlText w:val="%1."/>
      <w:lvlJc w:val="left"/>
      <w:pPr>
        <w:ind w:left="340" w:hanging="34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D837104"/>
    <w:multiLevelType w:val="hybridMultilevel"/>
    <w:tmpl w:val="D19E3978"/>
    <w:lvl w:ilvl="0" w:tplc="E8FA4E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AF6628"/>
    <w:multiLevelType w:val="hybridMultilevel"/>
    <w:tmpl w:val="A95A7A28"/>
    <w:lvl w:ilvl="0" w:tplc="E2E03FF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C50F72"/>
    <w:multiLevelType w:val="hybridMultilevel"/>
    <w:tmpl w:val="722697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D46281"/>
    <w:multiLevelType w:val="multilevel"/>
    <w:tmpl w:val="76B44070"/>
    <w:styleLink w:val="WW8Num15"/>
    <w:lvl w:ilvl="0">
      <w:start w:val="1"/>
      <w:numFmt w:val="decimal"/>
      <w:lvlText w:val="%1."/>
      <w:lvlJc w:val="left"/>
      <w:rPr>
        <w:rFonts w:ascii="Arial" w:hAnsi="Arial" w:cs="Symbol"/>
        <w:color w:val="00000A"/>
        <w:sz w:val="20"/>
        <w:szCs w:val="20"/>
      </w:rPr>
    </w:lvl>
    <w:lvl w:ilvl="1">
      <w:start w:val="1"/>
      <w:numFmt w:val="lowerLetter"/>
      <w:lvlText w:val="%2."/>
      <w:lvlJc w:val="left"/>
      <w:rPr>
        <w:rFonts w:cs="Courier New"/>
      </w:rPr>
    </w:lvl>
    <w:lvl w:ilvl="2">
      <w:start w:val="1"/>
      <w:numFmt w:val="lowerRoman"/>
      <w:lvlText w:val="%1.%2.%3."/>
      <w:lvlJc w:val="right"/>
      <w:rPr>
        <w:rFonts w:cs="Wingdings"/>
      </w:rPr>
    </w:lvl>
    <w:lvl w:ilvl="3">
      <w:start w:val="1"/>
      <w:numFmt w:val="decimal"/>
      <w:lvlText w:val="%1.%2.%3.%4."/>
      <w:lvlJc w:val="left"/>
      <w:rPr>
        <w:rFonts w:cs="Symbo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7F0655EF"/>
    <w:multiLevelType w:val="hybridMultilevel"/>
    <w:tmpl w:val="E1B0C0C4"/>
    <w:lvl w:ilvl="0" w:tplc="0D360C98">
      <w:start w:val="6"/>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50"/>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6"/>
  </w:num>
  <w:num w:numId="6">
    <w:abstractNumId w:val="23"/>
  </w:num>
  <w:num w:numId="7">
    <w:abstractNumId w:val="29"/>
  </w:num>
  <w:num w:numId="8">
    <w:abstractNumId w:val="27"/>
    <w:lvlOverride w:ilvl="0">
      <w:lvl w:ilvl="0">
        <w:start w:val="1"/>
        <w:numFmt w:val="decimal"/>
        <w:lvlText w:val="%1."/>
        <w:lvlJc w:val="left"/>
        <w:pPr>
          <w:tabs>
            <w:tab w:val="num" w:pos="360"/>
          </w:tabs>
          <w:ind w:left="360" w:hanging="360"/>
        </w:pPr>
        <w:rPr>
          <w:color w:val="auto"/>
          <w:sz w:val="20"/>
          <w:szCs w:val="20"/>
        </w:rPr>
      </w:lvl>
    </w:lvlOverride>
    <w:lvlOverride w:ilvl="1">
      <w:lvl w:ilvl="1">
        <w:start w:val="1"/>
        <w:numFmt w:val="lowerLetter"/>
        <w:lvlText w:val="%2)"/>
        <w:lvlJc w:val="left"/>
        <w:pPr>
          <w:tabs>
            <w:tab w:val="num" w:pos="840"/>
          </w:tabs>
          <w:ind w:left="840" w:hanging="360"/>
        </w:pPr>
        <w:rPr>
          <w:b w:val="0"/>
          <w:sz w:val="20"/>
          <w:szCs w:val="20"/>
        </w:r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9">
    <w:abstractNumId w:val="37"/>
  </w:num>
  <w:num w:numId="10">
    <w:abstractNumId w:val="22"/>
  </w:num>
  <w:num w:numId="11">
    <w:abstractNumId w:val="45"/>
  </w:num>
  <w:num w:numId="12">
    <w:abstractNumId w:val="20"/>
  </w:num>
  <w:num w:numId="13">
    <w:abstractNumId w:val="18"/>
  </w:num>
  <w:num w:numId="14">
    <w:abstractNumId w:val="31"/>
  </w:num>
  <w:num w:numId="15">
    <w:abstractNumId w:val="19"/>
  </w:num>
  <w:num w:numId="16">
    <w:abstractNumId w:val="43"/>
  </w:num>
  <w:num w:numId="17">
    <w:abstractNumId w:val="40"/>
  </w:num>
  <w:num w:numId="18">
    <w:abstractNumId w:val="34"/>
  </w:num>
  <w:num w:numId="19">
    <w:abstractNumId w:val="41"/>
  </w:num>
  <w:num w:numId="20">
    <w:abstractNumId w:val="53"/>
  </w:num>
  <w:num w:numId="21">
    <w:abstractNumId w:val="39"/>
  </w:num>
  <w:num w:numId="22">
    <w:abstractNumId w:val="52"/>
  </w:num>
  <w:num w:numId="23">
    <w:abstractNumId w:val="56"/>
  </w:num>
  <w:num w:numId="24">
    <w:abstractNumId w:val="60"/>
  </w:num>
  <w:num w:numId="25">
    <w:abstractNumId w:val="49"/>
  </w:num>
  <w:num w:numId="26">
    <w:abstractNumId w:val="57"/>
  </w:num>
  <w:num w:numId="27">
    <w:abstractNumId w:val="32"/>
  </w:num>
  <w:num w:numId="28">
    <w:abstractNumId w:val="28"/>
  </w:num>
  <w:num w:numId="29">
    <w:abstractNumId w:val="51"/>
  </w:num>
  <w:num w:numId="30">
    <w:abstractNumId w:val="59"/>
  </w:num>
  <w:num w:numId="31">
    <w:abstractNumId w:val="59"/>
    <w:lvlOverride w:ilvl="0">
      <w:startOverride w:val="1"/>
    </w:lvlOverride>
  </w:num>
  <w:num w:numId="32">
    <w:abstractNumId w:val="35"/>
  </w:num>
  <w:num w:numId="33">
    <w:abstractNumId w:val="47"/>
  </w:num>
  <w:num w:numId="34">
    <w:abstractNumId w:val="33"/>
  </w:num>
  <w:num w:numId="35">
    <w:abstractNumId w:val="30"/>
  </w:num>
  <w:num w:numId="36">
    <w:abstractNumId w:val="25"/>
  </w:num>
  <w:num w:numId="37">
    <w:abstractNumId w:val="44"/>
  </w:num>
  <w:num w:numId="38">
    <w:abstractNumId w:val="38"/>
  </w:num>
  <w:num w:numId="39">
    <w:abstractNumId w:val="48"/>
  </w:num>
  <w:num w:numId="40">
    <w:abstractNumId w:val="46"/>
  </w:num>
  <w:num w:numId="41">
    <w:abstractNumId w:val="55"/>
  </w:num>
  <w:num w:numId="42">
    <w:abstractNumId w:val="0"/>
  </w:num>
  <w:num w:numId="43">
    <w:abstractNumId w:val="2"/>
  </w:num>
  <w:num w:numId="44">
    <w:abstractNumId w:val="3"/>
  </w:num>
  <w:num w:numId="45">
    <w:abstractNumId w:val="11"/>
  </w:num>
  <w:num w:numId="46">
    <w:abstractNumId w:val="12"/>
  </w:num>
  <w:num w:numId="47">
    <w:abstractNumId w:val="13"/>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1"/>
  </w:num>
  <w:num w:numId="53">
    <w:abstractNumId w:val="4"/>
  </w:num>
  <w:num w:numId="54">
    <w:abstractNumId w:val="5"/>
  </w:num>
  <w:num w:numId="55">
    <w:abstractNumId w:val="6"/>
  </w:num>
  <w:num w:numId="56">
    <w:abstractNumId w:val="7"/>
  </w:num>
  <w:num w:numId="57">
    <w:abstractNumId w:val="8"/>
  </w:num>
  <w:num w:numId="58">
    <w:abstractNumId w:val="9"/>
  </w:num>
  <w:num w:numId="59">
    <w:abstractNumId w:val="10"/>
  </w:num>
  <w:num w:numId="60">
    <w:abstractNumId w:val="14"/>
  </w:num>
  <w:num w:numId="61">
    <w:abstractNumId w:val="15"/>
  </w:num>
  <w:num w:numId="62">
    <w:abstractNumId w:val="16"/>
  </w:num>
  <w:num w:numId="63">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D2"/>
    <w:rsid w:val="0001042E"/>
    <w:rsid w:val="0001372A"/>
    <w:rsid w:val="00077B16"/>
    <w:rsid w:val="000B03D0"/>
    <w:rsid w:val="000E2703"/>
    <w:rsid w:val="00195870"/>
    <w:rsid w:val="001A2DD5"/>
    <w:rsid w:val="001D7D50"/>
    <w:rsid w:val="002072D2"/>
    <w:rsid w:val="00241BCA"/>
    <w:rsid w:val="00255F99"/>
    <w:rsid w:val="00283830"/>
    <w:rsid w:val="002B5795"/>
    <w:rsid w:val="002E3AF7"/>
    <w:rsid w:val="00310CCE"/>
    <w:rsid w:val="00315C70"/>
    <w:rsid w:val="0032287D"/>
    <w:rsid w:val="003C0368"/>
    <w:rsid w:val="003D67D5"/>
    <w:rsid w:val="004176EC"/>
    <w:rsid w:val="00431858"/>
    <w:rsid w:val="0045495A"/>
    <w:rsid w:val="004638D5"/>
    <w:rsid w:val="00466F13"/>
    <w:rsid w:val="004807F9"/>
    <w:rsid w:val="0049239F"/>
    <w:rsid w:val="004C0FBF"/>
    <w:rsid w:val="004C616A"/>
    <w:rsid w:val="004C6859"/>
    <w:rsid w:val="004D3F8A"/>
    <w:rsid w:val="004E126B"/>
    <w:rsid w:val="004F6E55"/>
    <w:rsid w:val="005470BE"/>
    <w:rsid w:val="005831E3"/>
    <w:rsid w:val="005B01B1"/>
    <w:rsid w:val="005B57A3"/>
    <w:rsid w:val="005C44F3"/>
    <w:rsid w:val="005D731D"/>
    <w:rsid w:val="005F6D95"/>
    <w:rsid w:val="00632B00"/>
    <w:rsid w:val="00636460"/>
    <w:rsid w:val="006E57E5"/>
    <w:rsid w:val="0070269A"/>
    <w:rsid w:val="00740AC1"/>
    <w:rsid w:val="007909EB"/>
    <w:rsid w:val="007D0EF1"/>
    <w:rsid w:val="008346C4"/>
    <w:rsid w:val="008D4600"/>
    <w:rsid w:val="008D594D"/>
    <w:rsid w:val="00933B4A"/>
    <w:rsid w:val="00944C17"/>
    <w:rsid w:val="00962D26"/>
    <w:rsid w:val="00982B92"/>
    <w:rsid w:val="009939C7"/>
    <w:rsid w:val="009B4658"/>
    <w:rsid w:val="009E340A"/>
    <w:rsid w:val="00A04347"/>
    <w:rsid w:val="00A05B67"/>
    <w:rsid w:val="00A35B63"/>
    <w:rsid w:val="00A46EB1"/>
    <w:rsid w:val="00A82447"/>
    <w:rsid w:val="00AC3A98"/>
    <w:rsid w:val="00AC6ECE"/>
    <w:rsid w:val="00AF3E93"/>
    <w:rsid w:val="00B13A1B"/>
    <w:rsid w:val="00B31A06"/>
    <w:rsid w:val="00B45E10"/>
    <w:rsid w:val="00B751E3"/>
    <w:rsid w:val="00B95B58"/>
    <w:rsid w:val="00C42551"/>
    <w:rsid w:val="00C44917"/>
    <w:rsid w:val="00C61A7F"/>
    <w:rsid w:val="00C6782E"/>
    <w:rsid w:val="00D11BAB"/>
    <w:rsid w:val="00D37083"/>
    <w:rsid w:val="00D528FD"/>
    <w:rsid w:val="00D62E73"/>
    <w:rsid w:val="00D630F4"/>
    <w:rsid w:val="00D710D8"/>
    <w:rsid w:val="00DA307D"/>
    <w:rsid w:val="00DB0D6C"/>
    <w:rsid w:val="00DF01A0"/>
    <w:rsid w:val="00E34CB0"/>
    <w:rsid w:val="00E52498"/>
    <w:rsid w:val="00E64AD2"/>
    <w:rsid w:val="00E773E3"/>
    <w:rsid w:val="00EE62AD"/>
    <w:rsid w:val="00F07011"/>
    <w:rsid w:val="00F1723C"/>
    <w:rsid w:val="00FB3F11"/>
    <w:rsid w:val="00FD5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9320B-5EA9-4A5A-B568-14BB8D0D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859"/>
  </w:style>
  <w:style w:type="paragraph" w:styleId="Nagwek1">
    <w:name w:val="heading 1"/>
    <w:aliases w:val="Moje nagłowki"/>
    <w:basedOn w:val="Normalny"/>
    <w:next w:val="Normalny"/>
    <w:link w:val="Nagwek1Znak"/>
    <w:autoRedefine/>
    <w:qFormat/>
    <w:rsid w:val="006E57E5"/>
    <w:pPr>
      <w:keepNext/>
      <w:tabs>
        <w:tab w:val="left" w:pos="142"/>
      </w:tabs>
      <w:spacing w:before="480" w:after="480" w:line="240" w:lineRule="auto"/>
      <w:jc w:val="center"/>
      <w:outlineLvl w:val="0"/>
    </w:pPr>
    <w:rPr>
      <w:rFonts w:ascii="Arial" w:eastAsia="SimSun" w:hAnsi="Arial" w:cs="Times New Roman"/>
      <w:b/>
      <w:sz w:val="28"/>
      <w:szCs w:val="24"/>
      <w:lang w:val="x-none" w:eastAsia="zh-CN"/>
    </w:rPr>
  </w:style>
  <w:style w:type="paragraph" w:styleId="Nagwek2">
    <w:name w:val="heading 2"/>
    <w:basedOn w:val="Normalny"/>
    <w:next w:val="Normalny"/>
    <w:link w:val="Nagwek2Znak"/>
    <w:uiPriority w:val="9"/>
    <w:unhideWhenUsed/>
    <w:qFormat/>
    <w:rsid w:val="00C61A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077B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qFormat/>
    <w:rsid w:val="004C6859"/>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uiPriority w:val="9"/>
    <w:semiHidden/>
    <w:unhideWhenUsed/>
    <w:qFormat/>
    <w:rsid w:val="008D460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Moje nagłowki Znak"/>
    <w:basedOn w:val="Domylnaczcionkaakapitu"/>
    <w:link w:val="Nagwek1"/>
    <w:rsid w:val="006E57E5"/>
    <w:rPr>
      <w:rFonts w:ascii="Arial" w:eastAsia="SimSun" w:hAnsi="Arial" w:cs="Times New Roman"/>
      <w:b/>
      <w:sz w:val="28"/>
      <w:szCs w:val="24"/>
      <w:lang w:val="x-none" w:eastAsia="zh-CN"/>
    </w:rPr>
  </w:style>
  <w:style w:type="character" w:customStyle="1" w:styleId="Nagwek4Znak">
    <w:name w:val="Nagłówek 4 Znak"/>
    <w:basedOn w:val="Domylnaczcionkaakapitu"/>
    <w:link w:val="Nagwek4"/>
    <w:rsid w:val="004C6859"/>
    <w:rPr>
      <w:rFonts w:ascii="Times New Roman" w:eastAsia="Times New Roman" w:hAnsi="Times New Roman" w:cs="Times New Roman"/>
      <w:b/>
      <w:bCs/>
      <w:sz w:val="24"/>
      <w:szCs w:val="24"/>
      <w:lang w:val="x-none" w:eastAsia="x-none"/>
    </w:rPr>
  </w:style>
  <w:style w:type="paragraph" w:styleId="Tekstpodstawowywcity3">
    <w:name w:val="Body Text Indent 3"/>
    <w:basedOn w:val="Normalny"/>
    <w:link w:val="Tekstpodstawowywcity3Znak"/>
    <w:rsid w:val="004C6859"/>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4C6859"/>
    <w:rPr>
      <w:rFonts w:ascii="Times New Roman" w:eastAsia="Times New Roman" w:hAnsi="Times New Roman" w:cs="Times New Roman"/>
      <w:b/>
      <w:bCs/>
      <w:sz w:val="24"/>
      <w:szCs w:val="24"/>
      <w:lang w:val="x-none" w:eastAsia="x-none"/>
    </w:rPr>
  </w:style>
  <w:style w:type="paragraph" w:styleId="Nagwek">
    <w:name w:val="header"/>
    <w:basedOn w:val="Normalny"/>
    <w:link w:val="NagwekZnak"/>
    <w:uiPriority w:val="99"/>
    <w:rsid w:val="004C6859"/>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uiPriority w:val="99"/>
    <w:rsid w:val="004C6859"/>
    <w:rPr>
      <w:rFonts w:ascii="Times New Roman" w:eastAsia="SimSun" w:hAnsi="Times New Roman" w:cs="Times New Roman"/>
      <w:sz w:val="20"/>
      <w:szCs w:val="20"/>
      <w:lang w:eastAsia="pl-PL"/>
    </w:rPr>
  </w:style>
  <w:style w:type="paragraph" w:styleId="Tekstpodstawowy3">
    <w:name w:val="Body Text 3"/>
    <w:basedOn w:val="Normalny"/>
    <w:link w:val="Tekstpodstawowy3Znak"/>
    <w:rsid w:val="004C6859"/>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4C6859"/>
    <w:rPr>
      <w:rFonts w:ascii="Times New Roman" w:eastAsia="SimSun" w:hAnsi="Times New Roman" w:cs="Times New Roman"/>
      <w:b/>
      <w:bCs/>
      <w:sz w:val="24"/>
      <w:szCs w:val="24"/>
      <w:lang w:eastAsia="zh-CN"/>
    </w:rPr>
  </w:style>
  <w:style w:type="paragraph" w:customStyle="1" w:styleId="Default">
    <w:name w:val="Default"/>
    <w:qFormat/>
    <w:rsid w:val="004C685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ista num,Numerowanie,Akapit z listą BS,Kolorowa lista — akcent 11,sw tekst,L1,Bulleted list,lp1,Preambuła,Colorful Shading - Accent 31,Light List - Accent 51,Akapit z listą5,Akapit normalny,Akapit z listą1,List Paragraph2,CW_Lista,Dot pt"/>
    <w:basedOn w:val="Normalny"/>
    <w:link w:val="AkapitzlistZnak"/>
    <w:uiPriority w:val="34"/>
    <w:qFormat/>
    <w:rsid w:val="004C6859"/>
    <w:pPr>
      <w:suppressAutoHyphens/>
      <w:spacing w:after="0" w:line="240" w:lineRule="auto"/>
      <w:ind w:left="720"/>
      <w:contextualSpacing/>
    </w:pPr>
    <w:rPr>
      <w:rFonts w:ascii="Times New Roman" w:eastAsia="SimSun" w:hAnsi="Times New Roman" w:cs="Times New Roman"/>
      <w:sz w:val="24"/>
      <w:szCs w:val="24"/>
      <w:lang w:eastAsia="ar-SA"/>
    </w:rPr>
  </w:style>
  <w:style w:type="paragraph" w:styleId="Bezodstpw">
    <w:name w:val="No Spacing"/>
    <w:qFormat/>
    <w:rsid w:val="004C6859"/>
    <w:pPr>
      <w:spacing w:after="0" w:line="240" w:lineRule="auto"/>
    </w:pPr>
    <w:rPr>
      <w:rFonts w:ascii="Calibri" w:eastAsia="Calibri" w:hAnsi="Calibri" w:cs="Times New Roman"/>
    </w:rPr>
  </w:style>
  <w:style w:type="character" w:customStyle="1" w:styleId="AkapitzlistZnak">
    <w:name w:val="Akapit z listą Znak"/>
    <w:aliases w:val="Lista num Znak,Numerowanie Znak,Akapit z listą BS Znak,Kolorowa lista — akcent 11 Znak,sw tekst Znak,L1 Znak,Bulleted list Znak,lp1 Znak,Preambuła Znak,Colorful Shading - Accent 31 Znak,Light List - Accent 51 Znak,CW_Lista Znak"/>
    <w:link w:val="Akapitzlist"/>
    <w:uiPriority w:val="34"/>
    <w:qFormat/>
    <w:rsid w:val="004C6859"/>
    <w:rPr>
      <w:rFonts w:ascii="Times New Roman" w:eastAsia="SimSun" w:hAnsi="Times New Roman" w:cs="Times New Roman"/>
      <w:sz w:val="24"/>
      <w:szCs w:val="24"/>
      <w:lang w:eastAsia="ar-SA"/>
    </w:rPr>
  </w:style>
  <w:style w:type="numbering" w:customStyle="1" w:styleId="WW8Num4511">
    <w:name w:val="WW8Num4511"/>
    <w:rsid w:val="004C6859"/>
    <w:pPr>
      <w:numPr>
        <w:numId w:val="1"/>
      </w:numPr>
    </w:pPr>
  </w:style>
  <w:style w:type="paragraph" w:styleId="Nagwekspisutreci">
    <w:name w:val="TOC Heading"/>
    <w:basedOn w:val="Nagwek1"/>
    <w:next w:val="Normalny"/>
    <w:uiPriority w:val="39"/>
    <w:unhideWhenUsed/>
    <w:qFormat/>
    <w:rsid w:val="004C6859"/>
    <w:pPr>
      <w:keepLines/>
      <w:spacing w:after="120" w:line="276" w:lineRule="auto"/>
      <w:ind w:hanging="284"/>
      <w:outlineLvl w:val="9"/>
    </w:pPr>
    <w:rPr>
      <w:rFonts w:asciiTheme="majorHAnsi" w:eastAsiaTheme="majorEastAsia" w:hAnsiTheme="majorHAnsi" w:cstheme="majorBidi"/>
      <w:bCs/>
      <w:snapToGrid w:val="0"/>
      <w:color w:val="365F91" w:themeColor="accent1" w:themeShade="BF"/>
      <w:szCs w:val="28"/>
      <w:lang w:val="pl-PL" w:eastAsia="pl-PL"/>
    </w:rPr>
  </w:style>
  <w:style w:type="paragraph" w:styleId="Spistreci1">
    <w:name w:val="toc 1"/>
    <w:basedOn w:val="Normalny"/>
    <w:next w:val="Normalny"/>
    <w:autoRedefine/>
    <w:uiPriority w:val="39"/>
    <w:unhideWhenUsed/>
    <w:rsid w:val="004C6859"/>
    <w:pPr>
      <w:tabs>
        <w:tab w:val="right" w:leader="dot" w:pos="9062"/>
      </w:tabs>
      <w:spacing w:after="100"/>
    </w:pPr>
    <w:rPr>
      <w:noProof/>
    </w:rPr>
  </w:style>
  <w:style w:type="character" w:styleId="Hipercze">
    <w:name w:val="Hyperlink"/>
    <w:basedOn w:val="Domylnaczcionkaakapitu"/>
    <w:uiPriority w:val="99"/>
    <w:unhideWhenUsed/>
    <w:rsid w:val="004C6859"/>
    <w:rPr>
      <w:color w:val="0000FF" w:themeColor="hyperlink"/>
      <w:u w:val="single"/>
    </w:rPr>
  </w:style>
  <w:style w:type="paragraph" w:customStyle="1" w:styleId="Standarduser">
    <w:name w:val="Standard (user)"/>
    <w:rsid w:val="004C6859"/>
    <w:pPr>
      <w:widowControl w:val="0"/>
      <w:suppressAutoHyphens/>
      <w:autoSpaceDN w:val="0"/>
      <w:spacing w:after="0" w:line="100" w:lineRule="atLeast"/>
      <w:textAlignment w:val="baseline"/>
    </w:pPr>
    <w:rPr>
      <w:rFonts w:ascii="Times New Roman" w:eastAsia="SimSun, 宋体" w:hAnsi="Times New Roman" w:cs="Mangal"/>
      <w:kern w:val="3"/>
      <w:sz w:val="24"/>
      <w:szCs w:val="24"/>
      <w:lang w:eastAsia="zh-CN" w:bidi="hi-IN"/>
    </w:rPr>
  </w:style>
  <w:style w:type="character" w:customStyle="1" w:styleId="Domylnaczcionkaakapitu1">
    <w:name w:val="Domyślna czcionka akapitu1"/>
    <w:rsid w:val="004C6859"/>
  </w:style>
  <w:style w:type="character" w:customStyle="1" w:styleId="Internetlink">
    <w:name w:val="Internet link"/>
    <w:rsid w:val="004C6859"/>
    <w:rPr>
      <w:color w:val="0000FF"/>
      <w:u w:val="single"/>
    </w:rPr>
  </w:style>
  <w:style w:type="paragraph" w:customStyle="1" w:styleId="Standard">
    <w:name w:val="Standard"/>
    <w:rsid w:val="004C6859"/>
    <w:pPr>
      <w:widowControl w:val="0"/>
      <w:suppressAutoHyphens/>
      <w:autoSpaceDN w:val="0"/>
      <w:spacing w:after="0" w:line="240" w:lineRule="auto"/>
      <w:textAlignment w:val="baseline"/>
    </w:pPr>
    <w:rPr>
      <w:rFonts w:ascii="Calibri" w:eastAsia="SimSun, 宋体" w:hAnsi="Calibri" w:cs="Times New Roman"/>
      <w:kern w:val="3"/>
      <w:sz w:val="20"/>
      <w:szCs w:val="20"/>
      <w:lang w:eastAsia="zh-CN"/>
    </w:rPr>
  </w:style>
  <w:style w:type="character" w:customStyle="1" w:styleId="StrongEmphasis">
    <w:name w:val="Strong Emphasis"/>
    <w:rsid w:val="004C6859"/>
    <w:rPr>
      <w:b/>
      <w:bCs/>
    </w:rPr>
  </w:style>
  <w:style w:type="paragraph" w:styleId="Tekstdymka">
    <w:name w:val="Balloon Text"/>
    <w:basedOn w:val="Normalny"/>
    <w:link w:val="TekstdymkaZnak"/>
    <w:uiPriority w:val="99"/>
    <w:semiHidden/>
    <w:unhideWhenUsed/>
    <w:rsid w:val="004C68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6859"/>
    <w:rPr>
      <w:rFonts w:ascii="Tahoma" w:hAnsi="Tahoma" w:cs="Tahoma"/>
      <w:sz w:val="16"/>
      <w:szCs w:val="16"/>
    </w:rPr>
  </w:style>
  <w:style w:type="numbering" w:customStyle="1" w:styleId="WW8Num7">
    <w:name w:val="WW8Num7"/>
    <w:basedOn w:val="Bezlisty"/>
    <w:rsid w:val="004C6859"/>
    <w:pPr>
      <w:numPr>
        <w:numId w:val="27"/>
      </w:numPr>
    </w:pPr>
  </w:style>
  <w:style w:type="numbering" w:customStyle="1" w:styleId="WW8Num21">
    <w:name w:val="WW8Num21"/>
    <w:basedOn w:val="Bezlisty"/>
    <w:rsid w:val="004C6859"/>
    <w:pPr>
      <w:numPr>
        <w:numId w:val="28"/>
      </w:numPr>
    </w:pPr>
  </w:style>
  <w:style w:type="paragraph" w:customStyle="1" w:styleId="Heading4user">
    <w:name w:val="Heading 4 (user)"/>
    <w:basedOn w:val="Standarduser"/>
    <w:next w:val="Normalny"/>
    <w:rsid w:val="004C6859"/>
    <w:pPr>
      <w:keepNext/>
      <w:jc w:val="center"/>
      <w:outlineLvl w:val="3"/>
    </w:pPr>
    <w:rPr>
      <w:rFonts w:eastAsia="Times New Roman"/>
      <w:b/>
      <w:bCs/>
      <w:lang w:val="en-US"/>
    </w:rPr>
  </w:style>
  <w:style w:type="paragraph" w:customStyle="1" w:styleId="Textbodyuser">
    <w:name w:val="Text body (user)"/>
    <w:basedOn w:val="Standarduser"/>
    <w:rsid w:val="004C6859"/>
    <w:pPr>
      <w:spacing w:after="120"/>
    </w:pPr>
  </w:style>
  <w:style w:type="numbering" w:customStyle="1" w:styleId="WW8Num15">
    <w:name w:val="WW8Num15"/>
    <w:basedOn w:val="Bezlisty"/>
    <w:rsid w:val="004C6859"/>
    <w:pPr>
      <w:numPr>
        <w:numId w:val="30"/>
      </w:numPr>
    </w:pPr>
  </w:style>
  <w:style w:type="paragraph" w:styleId="HTML-wstpniesformatowany">
    <w:name w:val="HTML Preformatted"/>
    <w:basedOn w:val="Standarduser"/>
    <w:link w:val="HTML-wstpniesformatowanyZnak"/>
    <w:uiPriority w:val="99"/>
    <w:rsid w:val="004C6859"/>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4C6859"/>
    <w:rPr>
      <w:rFonts w:ascii="Courier New" w:eastAsia="Times New Roman" w:hAnsi="Courier New" w:cs="Courier New"/>
      <w:kern w:val="3"/>
      <w:sz w:val="20"/>
      <w:szCs w:val="20"/>
      <w:lang w:eastAsia="zh-CN" w:bidi="hi-IN"/>
    </w:rPr>
  </w:style>
  <w:style w:type="numbering" w:customStyle="1" w:styleId="WW8Num6">
    <w:name w:val="WW8Num6"/>
    <w:basedOn w:val="Bezlisty"/>
    <w:rsid w:val="004C6859"/>
    <w:pPr>
      <w:numPr>
        <w:numId w:val="32"/>
      </w:numPr>
    </w:pPr>
  </w:style>
  <w:style w:type="numbering" w:customStyle="1" w:styleId="WW8Num18">
    <w:name w:val="WW8Num18"/>
    <w:basedOn w:val="Bezlisty"/>
    <w:rsid w:val="004C6859"/>
    <w:pPr>
      <w:numPr>
        <w:numId w:val="33"/>
      </w:numPr>
    </w:pPr>
  </w:style>
  <w:style w:type="numbering" w:customStyle="1" w:styleId="WW8Num23">
    <w:name w:val="WW8Num23"/>
    <w:basedOn w:val="Bezlisty"/>
    <w:rsid w:val="004C6859"/>
    <w:pPr>
      <w:numPr>
        <w:numId w:val="34"/>
      </w:numPr>
    </w:pPr>
  </w:style>
  <w:style w:type="numbering" w:customStyle="1" w:styleId="WW8Num29">
    <w:name w:val="WW8Num29"/>
    <w:basedOn w:val="Bezlisty"/>
    <w:rsid w:val="004C6859"/>
    <w:pPr>
      <w:numPr>
        <w:numId w:val="35"/>
      </w:numPr>
    </w:pPr>
  </w:style>
  <w:style w:type="numbering" w:customStyle="1" w:styleId="WW8Num32">
    <w:name w:val="WW8Num32"/>
    <w:basedOn w:val="Bezlisty"/>
    <w:rsid w:val="004C6859"/>
    <w:pPr>
      <w:numPr>
        <w:numId w:val="36"/>
      </w:numPr>
    </w:pPr>
  </w:style>
  <w:style w:type="numbering" w:customStyle="1" w:styleId="WW8Num33">
    <w:name w:val="WW8Num33"/>
    <w:basedOn w:val="Bezlisty"/>
    <w:rsid w:val="004C6859"/>
    <w:pPr>
      <w:numPr>
        <w:numId w:val="37"/>
      </w:numPr>
    </w:pPr>
  </w:style>
  <w:style w:type="numbering" w:customStyle="1" w:styleId="WW8Num49">
    <w:name w:val="WW8Num49"/>
    <w:basedOn w:val="Bezlisty"/>
    <w:rsid w:val="004C6859"/>
    <w:pPr>
      <w:numPr>
        <w:numId w:val="38"/>
      </w:numPr>
    </w:pPr>
  </w:style>
  <w:style w:type="numbering" w:customStyle="1" w:styleId="WW8Num96">
    <w:name w:val="WW8Num96"/>
    <w:basedOn w:val="Bezlisty"/>
    <w:rsid w:val="004C6859"/>
    <w:pPr>
      <w:numPr>
        <w:numId w:val="39"/>
      </w:numPr>
    </w:pPr>
  </w:style>
  <w:style w:type="paragraph" w:customStyle="1" w:styleId="Style1">
    <w:name w:val="Style1"/>
    <w:basedOn w:val="Standarduser"/>
    <w:uiPriority w:val="99"/>
    <w:rsid w:val="004C6859"/>
    <w:pPr>
      <w:suppressAutoHyphens w:val="0"/>
      <w:spacing w:line="302" w:lineRule="exact"/>
      <w:jc w:val="both"/>
    </w:pPr>
    <w:rPr>
      <w:rFonts w:ascii="Arial" w:eastAsia="Times New Roman" w:hAnsi="Arial" w:cs="Arial"/>
      <w:lang w:bidi="ar-SA"/>
    </w:rPr>
  </w:style>
  <w:style w:type="paragraph" w:customStyle="1" w:styleId="Style2">
    <w:name w:val="Style2"/>
    <w:basedOn w:val="Standarduser"/>
    <w:uiPriority w:val="99"/>
    <w:rsid w:val="004C6859"/>
    <w:pPr>
      <w:suppressAutoHyphens w:val="0"/>
      <w:spacing w:line="240" w:lineRule="auto"/>
    </w:pPr>
    <w:rPr>
      <w:rFonts w:ascii="Arial" w:eastAsia="Times New Roman" w:hAnsi="Arial" w:cs="Arial"/>
      <w:lang w:bidi="ar-SA"/>
    </w:rPr>
  </w:style>
  <w:style w:type="paragraph" w:customStyle="1" w:styleId="Style3">
    <w:name w:val="Style3"/>
    <w:basedOn w:val="Standarduser"/>
    <w:uiPriority w:val="99"/>
    <w:rsid w:val="004C6859"/>
    <w:pPr>
      <w:suppressAutoHyphens w:val="0"/>
      <w:spacing w:line="245" w:lineRule="exact"/>
      <w:jc w:val="both"/>
    </w:pPr>
    <w:rPr>
      <w:rFonts w:ascii="Arial" w:eastAsia="Times New Roman" w:hAnsi="Arial" w:cs="Arial"/>
      <w:lang w:bidi="ar-SA"/>
    </w:rPr>
  </w:style>
  <w:style w:type="paragraph" w:customStyle="1" w:styleId="tekwz">
    <w:name w:val="tekwz"/>
    <w:uiPriority w:val="99"/>
    <w:rsid w:val="004C6859"/>
    <w:pPr>
      <w:widowControl w:val="0"/>
      <w:tabs>
        <w:tab w:val="left" w:pos="3118"/>
      </w:tabs>
      <w:suppressAutoHyphens/>
      <w:autoSpaceDN w:val="0"/>
      <w:spacing w:after="0" w:line="220" w:lineRule="atLeast"/>
      <w:ind w:left="567" w:right="567"/>
      <w:jc w:val="both"/>
      <w:textAlignment w:val="baseline"/>
    </w:pPr>
    <w:rPr>
      <w:rFonts w:ascii="Arial" w:eastAsia="Times New Roman" w:hAnsi="Arial" w:cs="Arial"/>
      <w:kern w:val="3"/>
      <w:sz w:val="19"/>
      <w:szCs w:val="20"/>
      <w:lang w:eastAsia="zh-CN"/>
    </w:rPr>
  </w:style>
  <w:style w:type="character" w:customStyle="1" w:styleId="FontStyle11">
    <w:name w:val="Font Style11"/>
    <w:uiPriority w:val="99"/>
    <w:rsid w:val="004C6859"/>
    <w:rPr>
      <w:rFonts w:ascii="Arial" w:hAnsi="Arial" w:cs="Arial"/>
      <w:color w:val="000000"/>
      <w:sz w:val="22"/>
      <w:szCs w:val="22"/>
    </w:rPr>
  </w:style>
  <w:style w:type="character" w:customStyle="1" w:styleId="FontStyle12">
    <w:name w:val="Font Style12"/>
    <w:uiPriority w:val="99"/>
    <w:rsid w:val="004C6859"/>
    <w:rPr>
      <w:rFonts w:ascii="Arial" w:hAnsi="Arial" w:cs="Arial"/>
      <w:color w:val="000000"/>
      <w:spacing w:val="60"/>
      <w:sz w:val="22"/>
      <w:szCs w:val="22"/>
    </w:rPr>
  </w:style>
  <w:style w:type="paragraph" w:styleId="Stopka">
    <w:name w:val="footer"/>
    <w:basedOn w:val="Normalny"/>
    <w:link w:val="StopkaZnak"/>
    <w:unhideWhenUsed/>
    <w:rsid w:val="00E64A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4AD2"/>
  </w:style>
  <w:style w:type="character" w:customStyle="1" w:styleId="Nagwek9Znak">
    <w:name w:val="Nagłówek 9 Znak"/>
    <w:basedOn w:val="Domylnaczcionkaakapitu"/>
    <w:link w:val="Nagwek9"/>
    <w:uiPriority w:val="9"/>
    <w:semiHidden/>
    <w:rsid w:val="008D4600"/>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8D4600"/>
    <w:pPr>
      <w:spacing w:after="120"/>
    </w:pPr>
  </w:style>
  <w:style w:type="character" w:customStyle="1" w:styleId="TekstpodstawowyZnak">
    <w:name w:val="Tekst podstawowy Znak"/>
    <w:basedOn w:val="Domylnaczcionkaakapitu"/>
    <w:link w:val="Tekstpodstawowy"/>
    <w:uiPriority w:val="99"/>
    <w:rsid w:val="008D4600"/>
  </w:style>
  <w:style w:type="paragraph" w:customStyle="1" w:styleId="Tekstpodstawowy32">
    <w:name w:val="Tekst podstawowy 32"/>
    <w:basedOn w:val="Normalny"/>
    <w:rsid w:val="008D4600"/>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customStyle="1" w:styleId="Tabelanum">
    <w:name w:val="Tabela num"/>
    <w:basedOn w:val="Normalny"/>
    <w:link w:val="TabelanumZnak"/>
    <w:qFormat/>
    <w:rsid w:val="006E57E5"/>
    <w:pPr>
      <w:suppressAutoHyphens/>
      <w:spacing w:after="0" w:line="240" w:lineRule="auto"/>
      <w:jc w:val="center"/>
    </w:pPr>
    <w:rPr>
      <w:rFonts w:ascii="Arial" w:eastAsia="Times New Roman" w:hAnsi="Arial" w:cs="Arial"/>
      <w:b/>
      <w:sz w:val="20"/>
      <w:szCs w:val="20"/>
      <w:lang w:eastAsia="ar-SA"/>
    </w:rPr>
  </w:style>
  <w:style w:type="character" w:customStyle="1" w:styleId="TabelanumZnak">
    <w:name w:val="Tabela num Znak"/>
    <w:link w:val="Tabelanum"/>
    <w:rsid w:val="006E57E5"/>
    <w:rPr>
      <w:rFonts w:ascii="Arial" w:eastAsia="Times New Roman" w:hAnsi="Arial" w:cs="Arial"/>
      <w:b/>
      <w:sz w:val="20"/>
      <w:szCs w:val="20"/>
      <w:lang w:eastAsia="ar-SA"/>
    </w:rPr>
  </w:style>
  <w:style w:type="paragraph" w:customStyle="1" w:styleId="Opis1">
    <w:name w:val="Opis1"/>
    <w:basedOn w:val="NormalnyWeb"/>
    <w:link w:val="Opis1Znak"/>
    <w:qFormat/>
    <w:rsid w:val="006E57E5"/>
    <w:pPr>
      <w:suppressAutoHyphens/>
      <w:autoSpaceDN w:val="0"/>
      <w:spacing w:after="60" w:line="240" w:lineRule="auto"/>
      <w:jc w:val="both"/>
      <w:textAlignment w:val="baseline"/>
    </w:pPr>
    <w:rPr>
      <w:rFonts w:ascii="Arial" w:eastAsia="Times New Roman" w:hAnsi="Arial" w:cs="Arial"/>
      <w:b/>
      <w:kern w:val="3"/>
      <w:sz w:val="20"/>
      <w:szCs w:val="20"/>
      <w:lang w:eastAsia="zh-CN"/>
    </w:rPr>
  </w:style>
  <w:style w:type="character" w:customStyle="1" w:styleId="Opis1Znak">
    <w:name w:val="Opis1 Znak"/>
    <w:link w:val="Opis1"/>
    <w:rsid w:val="006E57E5"/>
    <w:rPr>
      <w:rFonts w:ascii="Arial" w:eastAsia="Times New Roman" w:hAnsi="Arial" w:cs="Arial"/>
      <w:b/>
      <w:kern w:val="3"/>
      <w:sz w:val="20"/>
      <w:szCs w:val="20"/>
      <w:lang w:eastAsia="zh-CN"/>
    </w:rPr>
  </w:style>
  <w:style w:type="paragraph" w:customStyle="1" w:styleId="Opis2pkt">
    <w:name w:val="Opis2 pkt"/>
    <w:basedOn w:val="Akapitzlist"/>
    <w:link w:val="Opis2pktZnak"/>
    <w:qFormat/>
    <w:rsid w:val="006E57E5"/>
    <w:pPr>
      <w:numPr>
        <w:numId w:val="40"/>
      </w:numPr>
      <w:spacing w:after="60" w:line="256" w:lineRule="auto"/>
      <w:contextualSpacing w:val="0"/>
      <w:jc w:val="both"/>
    </w:pPr>
    <w:rPr>
      <w:rFonts w:ascii="Arial" w:eastAsia="Times New Roman" w:hAnsi="Arial" w:cs="Arial"/>
      <w:sz w:val="20"/>
      <w:szCs w:val="20"/>
    </w:rPr>
  </w:style>
  <w:style w:type="paragraph" w:customStyle="1" w:styleId="Opis3">
    <w:name w:val="Opis3"/>
    <w:basedOn w:val="Akapitzlist"/>
    <w:link w:val="Opis3Znak"/>
    <w:qFormat/>
    <w:rsid w:val="006E57E5"/>
    <w:pPr>
      <w:numPr>
        <w:ilvl w:val="1"/>
        <w:numId w:val="40"/>
      </w:numPr>
      <w:spacing w:after="60" w:line="256" w:lineRule="auto"/>
      <w:ind w:left="585"/>
      <w:contextualSpacing w:val="0"/>
      <w:jc w:val="both"/>
    </w:pPr>
    <w:rPr>
      <w:rFonts w:ascii="Arial" w:eastAsia="Times New Roman" w:hAnsi="Arial" w:cs="Arial"/>
      <w:sz w:val="20"/>
      <w:szCs w:val="18"/>
      <w:lang w:eastAsia="en-US"/>
    </w:rPr>
  </w:style>
  <w:style w:type="character" w:customStyle="1" w:styleId="Opis2pktZnak">
    <w:name w:val="Opis2 pkt Znak"/>
    <w:link w:val="Opis2pkt"/>
    <w:rsid w:val="006E57E5"/>
    <w:rPr>
      <w:rFonts w:ascii="Arial" w:eastAsia="Times New Roman" w:hAnsi="Arial" w:cs="Arial"/>
      <w:sz w:val="20"/>
      <w:szCs w:val="20"/>
      <w:lang w:eastAsia="ar-SA"/>
    </w:rPr>
  </w:style>
  <w:style w:type="paragraph" w:styleId="NormalnyWeb">
    <w:name w:val="Normal (Web)"/>
    <w:basedOn w:val="Normalny"/>
    <w:uiPriority w:val="99"/>
    <w:unhideWhenUsed/>
    <w:rsid w:val="006E57E5"/>
    <w:rPr>
      <w:rFonts w:ascii="Times New Roman" w:hAnsi="Times New Roman" w:cs="Times New Roman"/>
      <w:sz w:val="24"/>
      <w:szCs w:val="24"/>
    </w:rPr>
  </w:style>
  <w:style w:type="character" w:customStyle="1" w:styleId="Nagwek3Znak">
    <w:name w:val="Nagłówek 3 Znak"/>
    <w:basedOn w:val="Domylnaczcionkaakapitu"/>
    <w:link w:val="Nagwek3"/>
    <w:uiPriority w:val="9"/>
    <w:semiHidden/>
    <w:rsid w:val="00077B16"/>
    <w:rPr>
      <w:rFonts w:asciiTheme="majorHAnsi" w:eastAsiaTheme="majorEastAsia" w:hAnsiTheme="majorHAnsi" w:cstheme="majorBidi"/>
      <w:color w:val="243F60" w:themeColor="accent1" w:themeShade="7F"/>
      <w:sz w:val="24"/>
      <w:szCs w:val="24"/>
    </w:rPr>
  </w:style>
  <w:style w:type="character" w:customStyle="1" w:styleId="Opis3Znak">
    <w:name w:val="Opis3 Znak"/>
    <w:link w:val="Opis3"/>
    <w:rsid w:val="00F1723C"/>
    <w:rPr>
      <w:rFonts w:ascii="Arial" w:eastAsia="Times New Roman" w:hAnsi="Arial" w:cs="Arial"/>
      <w:sz w:val="20"/>
      <w:szCs w:val="18"/>
    </w:rPr>
  </w:style>
  <w:style w:type="paragraph" w:customStyle="1" w:styleId="Opis2num">
    <w:name w:val="Opis2 num"/>
    <w:basedOn w:val="Akapitzlist"/>
    <w:link w:val="Opis2numZnak"/>
    <w:qFormat/>
    <w:rsid w:val="00C6782E"/>
    <w:pPr>
      <w:numPr>
        <w:numId w:val="41"/>
      </w:numPr>
      <w:suppressAutoHyphens w:val="0"/>
      <w:spacing w:after="60" w:line="257" w:lineRule="auto"/>
      <w:contextualSpacing w:val="0"/>
      <w:jc w:val="both"/>
    </w:pPr>
    <w:rPr>
      <w:rFonts w:ascii="Arial" w:eastAsia="Times New Roman" w:hAnsi="Arial" w:cs="Arial"/>
      <w:sz w:val="20"/>
      <w:szCs w:val="20"/>
      <w:lang w:eastAsia="zh-CN"/>
    </w:rPr>
  </w:style>
  <w:style w:type="character" w:customStyle="1" w:styleId="Opis2numZnak">
    <w:name w:val="Opis2 num Znak"/>
    <w:link w:val="Opis2num"/>
    <w:rsid w:val="00C6782E"/>
    <w:rPr>
      <w:rFonts w:ascii="Arial" w:eastAsia="Times New Roman" w:hAnsi="Arial" w:cs="Arial"/>
      <w:sz w:val="20"/>
      <w:szCs w:val="20"/>
      <w:lang w:eastAsia="zh-CN"/>
    </w:rPr>
  </w:style>
  <w:style w:type="character" w:styleId="Pogrubienie">
    <w:name w:val="Strong"/>
    <w:uiPriority w:val="22"/>
    <w:qFormat/>
    <w:rsid w:val="0001042E"/>
    <w:rPr>
      <w:b/>
      <w:bCs/>
    </w:rPr>
  </w:style>
  <w:style w:type="character" w:customStyle="1" w:styleId="apple-converted-space">
    <w:name w:val="apple-converted-space"/>
    <w:rsid w:val="0001042E"/>
  </w:style>
  <w:style w:type="paragraph" w:customStyle="1" w:styleId="Paragraf">
    <w:name w:val="Paragraf"/>
    <w:basedOn w:val="Normalny"/>
    <w:rsid w:val="0001042E"/>
    <w:pPr>
      <w:tabs>
        <w:tab w:val="left" w:pos="0"/>
      </w:tabs>
      <w:suppressAutoHyphens/>
      <w:spacing w:after="0" w:line="240" w:lineRule="auto"/>
      <w:jc w:val="center"/>
    </w:pPr>
    <w:rPr>
      <w:rFonts w:ascii="Verdana" w:eastAsia="Times New Roman" w:hAnsi="Verdana" w:cs="Verdana"/>
      <w:b/>
      <w:bCs/>
      <w:kern w:val="1"/>
      <w:sz w:val="20"/>
      <w:szCs w:val="20"/>
      <w:lang w:eastAsia="ar-SA"/>
    </w:rPr>
  </w:style>
  <w:style w:type="paragraph" w:customStyle="1" w:styleId="Tekstpodstawowy22">
    <w:name w:val="Tekst podstawowy 22"/>
    <w:basedOn w:val="Normalny"/>
    <w:rsid w:val="0001042E"/>
    <w:pPr>
      <w:tabs>
        <w:tab w:val="left" w:pos="0"/>
      </w:tabs>
      <w:suppressAutoHyphens/>
      <w:spacing w:after="0" w:line="240" w:lineRule="auto"/>
      <w:jc w:val="both"/>
    </w:pPr>
    <w:rPr>
      <w:rFonts w:ascii="Times New Roman" w:eastAsia="Times New Roman" w:hAnsi="Times New Roman" w:cs="Times New Roman"/>
      <w:kern w:val="1"/>
      <w:sz w:val="24"/>
      <w:szCs w:val="24"/>
      <w:lang w:val="x-none" w:eastAsia="ar-SA"/>
    </w:rPr>
  </w:style>
  <w:style w:type="table" w:styleId="Tabela-Siatka">
    <w:name w:val="Table Grid"/>
    <w:basedOn w:val="Standardowy"/>
    <w:uiPriority w:val="59"/>
    <w:rsid w:val="004D3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61A7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36</Pages>
  <Words>12037</Words>
  <Characters>72223</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Konopińska</dc:creator>
  <cp:keywords/>
  <dc:description/>
  <cp:lastModifiedBy>User</cp:lastModifiedBy>
  <cp:revision>55</cp:revision>
  <cp:lastPrinted>2020-10-21T10:00:00Z</cp:lastPrinted>
  <dcterms:created xsi:type="dcterms:W3CDTF">2020-10-13T10:10:00Z</dcterms:created>
  <dcterms:modified xsi:type="dcterms:W3CDTF">2020-10-21T11:23:00Z</dcterms:modified>
</cp:coreProperties>
</file>