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7FA7" w14:textId="77777777" w:rsidR="00522CE1" w:rsidRPr="00522CE1" w:rsidRDefault="00522CE1" w:rsidP="00522CE1">
      <w:pPr>
        <w:ind w:right="141"/>
        <w:rPr>
          <w:rFonts w:ascii="Garamond" w:hAnsi="Garamond"/>
          <w:b/>
          <w:sz w:val="24"/>
        </w:rPr>
      </w:pPr>
      <w:r w:rsidRPr="00522CE1">
        <w:rPr>
          <w:rFonts w:ascii="Garamond" w:hAnsi="Garamond"/>
          <w:b/>
          <w:sz w:val="24"/>
        </w:rPr>
        <w:t>Załącznik nr 2a</w:t>
      </w:r>
    </w:p>
    <w:p w14:paraId="76EEF412" w14:textId="77777777" w:rsidR="00522CE1" w:rsidRPr="00522CE1" w:rsidRDefault="00522CE1" w:rsidP="00522CE1">
      <w:pPr>
        <w:ind w:left="5664" w:right="141"/>
        <w:rPr>
          <w:rFonts w:ascii="Garamond" w:hAnsi="Garamond"/>
          <w:sz w:val="24"/>
        </w:rPr>
      </w:pPr>
      <w:r w:rsidRPr="00522CE1">
        <w:rPr>
          <w:rFonts w:ascii="Garamond" w:hAnsi="Garamond"/>
          <w:sz w:val="24"/>
        </w:rPr>
        <w:t>Poznań, dnia ……………..</w:t>
      </w:r>
    </w:p>
    <w:p w14:paraId="48163E8A" w14:textId="77777777" w:rsidR="00522CE1" w:rsidRPr="00522CE1" w:rsidRDefault="00522CE1" w:rsidP="00522CE1">
      <w:pPr>
        <w:ind w:right="141"/>
        <w:jc w:val="center"/>
        <w:rPr>
          <w:rFonts w:ascii="Garamond" w:hAnsi="Garamond"/>
          <w:b/>
          <w:caps/>
          <w:spacing w:val="62"/>
          <w:sz w:val="24"/>
          <w:u w:val="single"/>
        </w:rPr>
      </w:pPr>
    </w:p>
    <w:p w14:paraId="186A1278" w14:textId="77777777" w:rsidR="00522CE1" w:rsidRPr="00522CE1" w:rsidRDefault="00522CE1" w:rsidP="00522CE1">
      <w:pPr>
        <w:ind w:right="141"/>
        <w:jc w:val="center"/>
        <w:rPr>
          <w:rFonts w:ascii="Garamond" w:hAnsi="Garamond"/>
          <w:b/>
          <w:caps/>
          <w:spacing w:val="62"/>
          <w:sz w:val="24"/>
          <w:u w:val="single"/>
        </w:rPr>
      </w:pPr>
    </w:p>
    <w:p w14:paraId="3853535F" w14:textId="77777777" w:rsidR="00522CE1" w:rsidRPr="00522CE1" w:rsidRDefault="00522CE1" w:rsidP="00522CE1">
      <w:pPr>
        <w:ind w:right="141"/>
        <w:jc w:val="center"/>
        <w:rPr>
          <w:rFonts w:ascii="Garamond" w:hAnsi="Garamond"/>
          <w:b/>
          <w:caps/>
          <w:spacing w:val="62"/>
          <w:sz w:val="24"/>
          <w:u w:val="single"/>
        </w:rPr>
      </w:pPr>
    </w:p>
    <w:p w14:paraId="6FB22BD1" w14:textId="77777777" w:rsidR="00522CE1" w:rsidRPr="00522CE1" w:rsidRDefault="00522CE1" w:rsidP="00522CE1">
      <w:pPr>
        <w:ind w:right="141"/>
        <w:jc w:val="center"/>
        <w:rPr>
          <w:rFonts w:ascii="Garamond" w:hAnsi="Garamond"/>
          <w:b/>
          <w:caps/>
          <w:spacing w:val="62"/>
          <w:sz w:val="24"/>
          <w:u w:val="single"/>
        </w:rPr>
      </w:pPr>
      <w:r w:rsidRPr="00522CE1">
        <w:rPr>
          <w:rFonts w:ascii="Garamond" w:hAnsi="Garamond"/>
          <w:b/>
          <w:caps/>
          <w:spacing w:val="62"/>
          <w:sz w:val="24"/>
          <w:u w:val="single"/>
        </w:rPr>
        <w:t>FORMULARZ Oferty ( część 2)</w:t>
      </w:r>
    </w:p>
    <w:p w14:paraId="2147D5A2" w14:textId="77777777" w:rsidR="00522CE1" w:rsidRPr="00522CE1" w:rsidRDefault="00522CE1" w:rsidP="00522CE1">
      <w:pPr>
        <w:ind w:right="141"/>
        <w:jc w:val="center"/>
        <w:rPr>
          <w:rFonts w:ascii="Garamond" w:hAnsi="Garamond"/>
          <w:b/>
          <w:caps/>
          <w:spacing w:val="62"/>
          <w:sz w:val="24"/>
          <w:u w:val="single"/>
        </w:rPr>
      </w:pPr>
    </w:p>
    <w:p w14:paraId="5BDB601F" w14:textId="77777777" w:rsidR="00522CE1" w:rsidRPr="00522CE1" w:rsidRDefault="00522CE1" w:rsidP="00522CE1">
      <w:pPr>
        <w:ind w:right="141"/>
        <w:jc w:val="center"/>
        <w:rPr>
          <w:rFonts w:ascii="Garamond" w:hAnsi="Garamond"/>
          <w:b/>
          <w:caps/>
          <w:spacing w:val="62"/>
          <w:sz w:val="24"/>
          <w:u w:val="single"/>
        </w:rPr>
      </w:pPr>
    </w:p>
    <w:p w14:paraId="0A036EEA" w14:textId="77777777" w:rsidR="00522CE1" w:rsidRPr="00522CE1" w:rsidRDefault="00522CE1" w:rsidP="00522CE1">
      <w:pPr>
        <w:spacing w:line="360" w:lineRule="auto"/>
        <w:ind w:left="-15" w:right="150"/>
        <w:rPr>
          <w:rFonts w:ascii="Garamond" w:hAnsi="Garamond"/>
          <w:b/>
          <w:sz w:val="24"/>
        </w:rPr>
      </w:pPr>
      <w:r w:rsidRPr="00522CE1">
        <w:rPr>
          <w:rFonts w:ascii="Garamond" w:hAnsi="Garamond"/>
          <w:b/>
          <w:sz w:val="24"/>
        </w:rPr>
        <w:t>Nazwa (imię i nazwisko, firma), siedziba i adres przyjmującego zamówienie:</w:t>
      </w:r>
      <w:r w:rsidRPr="00522CE1">
        <w:rPr>
          <w:rFonts w:ascii="Garamond" w:hAnsi="Garamond"/>
          <w:b/>
          <w:sz w:val="24"/>
        </w:rPr>
        <w:tab/>
      </w:r>
    </w:p>
    <w:p w14:paraId="40C2BED4" w14:textId="77777777" w:rsidR="00522CE1" w:rsidRPr="00522CE1" w:rsidRDefault="00522CE1" w:rsidP="00522CE1">
      <w:pPr>
        <w:spacing w:line="360" w:lineRule="auto"/>
        <w:ind w:left="-15" w:right="150"/>
        <w:rPr>
          <w:rFonts w:ascii="Garamond" w:hAnsi="Garamond"/>
          <w:b/>
          <w:sz w:val="24"/>
        </w:rPr>
      </w:pPr>
    </w:p>
    <w:p w14:paraId="0A1FB139" w14:textId="77777777" w:rsidR="00522CE1" w:rsidRPr="00522CE1" w:rsidRDefault="00522CE1" w:rsidP="00522CE1">
      <w:pPr>
        <w:spacing w:line="360" w:lineRule="auto"/>
        <w:ind w:left="-15" w:right="150"/>
        <w:rPr>
          <w:rFonts w:ascii="Garamond" w:hAnsi="Garamond"/>
          <w:b/>
          <w:sz w:val="24"/>
        </w:rPr>
      </w:pPr>
    </w:p>
    <w:p w14:paraId="7CDE81E3" w14:textId="77777777" w:rsidR="00522CE1" w:rsidRPr="00522CE1" w:rsidRDefault="00522CE1" w:rsidP="00522CE1">
      <w:pPr>
        <w:spacing w:line="360" w:lineRule="auto"/>
        <w:ind w:left="-15" w:right="150"/>
        <w:rPr>
          <w:rFonts w:ascii="Garamond" w:hAnsi="Garamond"/>
          <w:b/>
          <w:sz w:val="24"/>
        </w:rPr>
      </w:pPr>
    </w:p>
    <w:p w14:paraId="0622CBD4" w14:textId="77777777" w:rsidR="00522CE1" w:rsidRPr="00522CE1" w:rsidRDefault="00522CE1" w:rsidP="00522CE1">
      <w:pPr>
        <w:spacing w:line="360" w:lineRule="auto"/>
        <w:ind w:left="-15" w:right="150"/>
        <w:rPr>
          <w:rFonts w:ascii="Garamond" w:hAnsi="Garamond"/>
          <w:sz w:val="24"/>
        </w:rPr>
      </w:pPr>
      <w:r w:rsidRPr="00522CE1">
        <w:rPr>
          <w:rFonts w:ascii="Garamond" w:hAnsi="Garamond"/>
          <w:b/>
          <w:sz w:val="24"/>
        </w:rPr>
        <w:t xml:space="preserve">Nr telefonu </w:t>
      </w:r>
      <w:r>
        <w:rPr>
          <w:rFonts w:ascii="Garamond" w:hAnsi="Garamond"/>
          <w:b/>
          <w:sz w:val="24"/>
        </w:rPr>
        <w:t xml:space="preserve"> </w:t>
      </w:r>
      <w:r w:rsidRPr="00522CE1">
        <w:rPr>
          <w:rFonts w:ascii="Garamond" w:hAnsi="Garamond"/>
          <w:b/>
          <w:sz w:val="24"/>
        </w:rPr>
        <w:t>………………………………………………………….</w:t>
      </w:r>
    </w:p>
    <w:p w14:paraId="06473D7D" w14:textId="77777777" w:rsidR="00522CE1" w:rsidRPr="00522CE1" w:rsidRDefault="00522CE1" w:rsidP="00522CE1">
      <w:pPr>
        <w:spacing w:line="360" w:lineRule="auto"/>
        <w:ind w:left="-15" w:right="150"/>
        <w:rPr>
          <w:rFonts w:ascii="Garamond" w:hAnsi="Garamond"/>
          <w:sz w:val="24"/>
        </w:rPr>
      </w:pPr>
      <w:r w:rsidRPr="00522CE1">
        <w:rPr>
          <w:rFonts w:ascii="Garamond" w:hAnsi="Garamond"/>
          <w:b/>
          <w:sz w:val="24"/>
        </w:rPr>
        <w:t>Adres e-mail………………………………………………………….</w:t>
      </w:r>
    </w:p>
    <w:p w14:paraId="760E9230" w14:textId="77777777" w:rsidR="00522CE1" w:rsidRPr="00FA64EF" w:rsidRDefault="00522CE1" w:rsidP="00522CE1">
      <w:pPr>
        <w:pStyle w:val="Tekstdugiegocytatu"/>
        <w:spacing w:line="200" w:lineRule="atLeast"/>
        <w:rPr>
          <w:rFonts w:ascii="Garamond" w:hAnsi="Garamond" w:cs="Times New Roman"/>
        </w:rPr>
      </w:pPr>
    </w:p>
    <w:p w14:paraId="280B3AF8" w14:textId="77777777" w:rsidR="00522CE1" w:rsidRPr="00FA64EF" w:rsidRDefault="00522CE1" w:rsidP="00522CE1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</w:p>
    <w:p w14:paraId="51E1F590" w14:textId="77777777" w:rsidR="00522CE1" w:rsidRPr="00FA64EF" w:rsidRDefault="00522CE1" w:rsidP="00522CE1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</w:p>
    <w:p w14:paraId="64967B5D" w14:textId="77777777" w:rsidR="00522CE1" w:rsidRPr="00FA64EF" w:rsidRDefault="00522CE1" w:rsidP="00522CE1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</w:p>
    <w:p w14:paraId="7C0787C2" w14:textId="77777777" w:rsidR="00522CE1" w:rsidRPr="00FA64EF" w:rsidRDefault="00522CE1" w:rsidP="00522CE1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  <w:r w:rsidRPr="00FA64EF">
        <w:rPr>
          <w:rFonts w:ascii="Garamond" w:hAnsi="Garamond" w:cs="Times New Roman"/>
          <w:b/>
        </w:rPr>
        <w:t xml:space="preserve">Odpowiadając na ogłoszone postępowanie konkursowe dotyczące świadczeń zdrowotnych w zakresie usług medycznych  </w:t>
      </w:r>
    </w:p>
    <w:p w14:paraId="47F009AC" w14:textId="77777777" w:rsidR="00522CE1" w:rsidRPr="00FA64EF" w:rsidRDefault="00522CE1" w:rsidP="00522CE1">
      <w:pPr>
        <w:pStyle w:val="Tekstdugiegocytatu"/>
        <w:spacing w:line="200" w:lineRule="atLeast"/>
        <w:ind w:left="0"/>
        <w:rPr>
          <w:rFonts w:ascii="Garamond" w:hAnsi="Garamond" w:cs="Times New Roman"/>
          <w:b/>
        </w:rPr>
      </w:pPr>
    </w:p>
    <w:p w14:paraId="5EAFF069" w14:textId="77777777" w:rsidR="00522CE1" w:rsidRPr="00FA64EF" w:rsidRDefault="00522CE1" w:rsidP="00522CE1">
      <w:pPr>
        <w:pStyle w:val="Tekstdugiegocytatu"/>
        <w:numPr>
          <w:ilvl w:val="0"/>
          <w:numId w:val="43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 xml:space="preserve">Oświadczam, że zapoznałem/łam się z warunkami udzielenia zamówienia na udzielanie świadczeń zdrowotnych będących przedmiotem zamówienia, zawartymi w dokumentacji konkursowej i nie wnoszę do nich zastrzeżeń. </w:t>
      </w:r>
    </w:p>
    <w:p w14:paraId="1EA6DFB0" w14:textId="77777777" w:rsidR="00522CE1" w:rsidRPr="00FA64EF" w:rsidRDefault="00522CE1" w:rsidP="00522CE1">
      <w:pPr>
        <w:pStyle w:val="Tekstdugiegocytatu"/>
        <w:numPr>
          <w:ilvl w:val="0"/>
          <w:numId w:val="43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 xml:space="preserve">Oferuję realizację przedmiotowych świadczeń z cenami określonymi w „Formularzu cenowym”. </w:t>
      </w:r>
    </w:p>
    <w:p w14:paraId="02E019DD" w14:textId="77777777" w:rsidR="00522CE1" w:rsidRPr="00FA64EF" w:rsidRDefault="00522CE1" w:rsidP="00522CE1">
      <w:pPr>
        <w:pStyle w:val="Tekstdugiegocytatu"/>
        <w:numPr>
          <w:ilvl w:val="0"/>
          <w:numId w:val="43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Dane przedstawione w ofercie i niniejszych oświadczeniach są zgodne ze stanem prawnym i</w:t>
      </w:r>
      <w:r>
        <w:rPr>
          <w:rFonts w:ascii="Garamond" w:hAnsi="Garamond" w:cs="Times New Roman"/>
        </w:rPr>
        <w:t> </w:t>
      </w:r>
      <w:r w:rsidRPr="00FA64EF">
        <w:rPr>
          <w:rFonts w:ascii="Garamond" w:hAnsi="Garamond" w:cs="Times New Roman"/>
        </w:rPr>
        <w:t xml:space="preserve">faktycznym. </w:t>
      </w:r>
    </w:p>
    <w:p w14:paraId="6A4CEC3A" w14:textId="231C7A9D" w:rsidR="00522CE1" w:rsidRPr="00FA64EF" w:rsidRDefault="00522CE1" w:rsidP="00522CE1">
      <w:pPr>
        <w:pStyle w:val="Tekstdugiegocytatu"/>
        <w:numPr>
          <w:ilvl w:val="0"/>
          <w:numId w:val="43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Informuj</w:t>
      </w:r>
      <w:r>
        <w:rPr>
          <w:rFonts w:ascii="Garamond" w:hAnsi="Garamond" w:cs="Times New Roman"/>
        </w:rPr>
        <w:t>ę</w:t>
      </w:r>
      <w:r w:rsidRPr="00FA64EF">
        <w:rPr>
          <w:rFonts w:ascii="Garamond" w:hAnsi="Garamond" w:cs="Times New Roman"/>
        </w:rPr>
        <w:t xml:space="preserve">, iż uważam się za </w:t>
      </w:r>
      <w:r>
        <w:rPr>
          <w:rFonts w:ascii="Garamond" w:hAnsi="Garamond" w:cs="Times New Roman"/>
        </w:rPr>
        <w:t>związanego/ą</w:t>
      </w:r>
      <w:r w:rsidRPr="00FA64EF">
        <w:rPr>
          <w:rFonts w:ascii="Garamond" w:hAnsi="Garamond" w:cs="Times New Roman"/>
        </w:rPr>
        <w:t xml:space="preserve"> niniejszą of</w:t>
      </w:r>
      <w:r>
        <w:rPr>
          <w:rFonts w:ascii="Garamond" w:hAnsi="Garamond" w:cs="Times New Roman"/>
        </w:rPr>
        <w:t xml:space="preserve">ertą w okresie wskazanym </w:t>
      </w:r>
      <w:r w:rsidRPr="00FA64EF">
        <w:rPr>
          <w:rFonts w:ascii="Garamond" w:hAnsi="Garamond" w:cs="Times New Roman"/>
        </w:rPr>
        <w:t xml:space="preserve">w dokumentacji konkursowej.  </w:t>
      </w:r>
    </w:p>
    <w:p w14:paraId="240F6F13" w14:textId="77777777" w:rsidR="00522CE1" w:rsidRPr="00FA64EF" w:rsidRDefault="00522CE1" w:rsidP="00522CE1">
      <w:pPr>
        <w:pStyle w:val="Tekstdugiegocytatu"/>
        <w:numPr>
          <w:ilvl w:val="0"/>
          <w:numId w:val="43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Wszystkie wymagane w niniejszym postępowaniu konkursowym oświadczenia składam ze świadomością odpowiedzialności cywilnej i karnej za bezprawne działania czynione w celu pozyskania zamówienia.</w:t>
      </w:r>
    </w:p>
    <w:p w14:paraId="7F24FBFF" w14:textId="77777777" w:rsidR="00522CE1" w:rsidRPr="00FA64EF" w:rsidRDefault="00522CE1" w:rsidP="00522CE1">
      <w:pPr>
        <w:pStyle w:val="Tekstdugiegocytatu"/>
        <w:tabs>
          <w:tab w:val="left" w:pos="360"/>
        </w:tabs>
        <w:spacing w:line="240" w:lineRule="auto"/>
        <w:ind w:left="0" w:right="150"/>
        <w:rPr>
          <w:rFonts w:ascii="Garamond" w:hAnsi="Garamond" w:cs="Times New Roman"/>
        </w:rPr>
      </w:pPr>
    </w:p>
    <w:p w14:paraId="353C0DF4" w14:textId="77777777" w:rsidR="00522CE1" w:rsidRPr="00FA64EF" w:rsidRDefault="00522CE1" w:rsidP="00522CE1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14:paraId="5BF012FE" w14:textId="77777777" w:rsidR="00522CE1" w:rsidRPr="00FA64EF" w:rsidRDefault="00522CE1" w:rsidP="00522CE1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14:paraId="6AD43780" w14:textId="1C017BF7" w:rsidR="00522CE1" w:rsidRPr="00FA64EF" w:rsidRDefault="00522CE1" w:rsidP="00522CE1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 xml:space="preserve">Data i podpis przyjmującego zamówienie </w:t>
      </w:r>
      <w:r>
        <w:rPr>
          <w:rFonts w:ascii="Garamond" w:hAnsi="Garamond" w:cs="Times New Roman"/>
        </w:rPr>
        <w:tab/>
      </w:r>
    </w:p>
    <w:p w14:paraId="6C1FEB78" w14:textId="77777777" w:rsidR="0067282C" w:rsidRDefault="0067282C" w:rsidP="00522CE1">
      <w:pPr>
        <w:pStyle w:val="Tekstdugiegocytatu"/>
        <w:tabs>
          <w:tab w:val="left" w:pos="15480"/>
        </w:tabs>
        <w:spacing w:line="240" w:lineRule="auto"/>
        <w:ind w:left="5245"/>
        <w:rPr>
          <w:rFonts w:ascii="Garamond" w:hAnsi="Garamond" w:cs="Times New Roman"/>
        </w:rPr>
      </w:pPr>
    </w:p>
    <w:p w14:paraId="56577739" w14:textId="77777777" w:rsidR="0067282C" w:rsidRDefault="0067282C" w:rsidP="00522CE1">
      <w:pPr>
        <w:pStyle w:val="Tekstdugiegocytatu"/>
        <w:tabs>
          <w:tab w:val="left" w:pos="15480"/>
        </w:tabs>
        <w:spacing w:line="240" w:lineRule="auto"/>
        <w:ind w:left="5245"/>
        <w:rPr>
          <w:rFonts w:ascii="Garamond" w:hAnsi="Garamond" w:cs="Times New Roman"/>
        </w:rPr>
      </w:pPr>
    </w:p>
    <w:p w14:paraId="6A621864" w14:textId="2183E8E9" w:rsidR="00522CE1" w:rsidRPr="00FA64EF" w:rsidRDefault="0067282C" w:rsidP="00522CE1">
      <w:pPr>
        <w:pStyle w:val="Tekstdugiegocytatu"/>
        <w:tabs>
          <w:tab w:val="left" w:pos="15480"/>
        </w:tabs>
        <w:spacing w:line="240" w:lineRule="auto"/>
        <w:ind w:left="5245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</w:t>
      </w:r>
      <w:r w:rsidR="00522CE1" w:rsidRPr="00FA64EF">
        <w:rPr>
          <w:rFonts w:ascii="Garamond" w:hAnsi="Garamond" w:cs="Times New Roman"/>
        </w:rPr>
        <w:tab/>
      </w:r>
      <w:bookmarkStart w:id="0" w:name="_GoBack"/>
      <w:bookmarkEnd w:id="0"/>
    </w:p>
    <w:sectPr w:rsidR="00522CE1" w:rsidRPr="00FA64EF" w:rsidSect="001A2593">
      <w:headerReference w:type="default" r:id="rId8"/>
      <w:footerReference w:type="default" r:id="rId9"/>
      <w:pgSz w:w="11906" w:h="16838" w:code="9"/>
      <w:pgMar w:top="992" w:right="1418" w:bottom="1418" w:left="1418" w:header="96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738B" w14:textId="77777777" w:rsidR="005316B2" w:rsidRDefault="005316B2" w:rsidP="00AD56CB">
      <w:r>
        <w:separator/>
      </w:r>
    </w:p>
  </w:endnote>
  <w:endnote w:type="continuationSeparator" w:id="0">
    <w:p w14:paraId="7EB233C9" w14:textId="77777777" w:rsidR="005316B2" w:rsidRDefault="005316B2" w:rsidP="00A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2EFC" w14:textId="77777777" w:rsidR="009403E4" w:rsidRDefault="003C50B4" w:rsidP="009403E4">
    <w:pPr>
      <w:pStyle w:val="Stopka"/>
      <w:ind w:firstLine="3540"/>
      <w:jc w:val="center"/>
      <w:rPr>
        <w:rFonts w:asciiTheme="minorHAnsi" w:hAnsiTheme="minorHAnsi"/>
        <w:b/>
      </w:rPr>
    </w:pPr>
    <w:r w:rsidRPr="009403E4">
      <w:rPr>
        <w:rFonts w:asciiTheme="minorHAnsi" w:hAnsiTheme="minorHAnsi"/>
        <w:noProof/>
      </w:rPr>
      <w:drawing>
        <wp:anchor distT="0" distB="0" distL="114300" distR="114300" simplePos="0" relativeHeight="251656704" behindDoc="1" locked="0" layoutInCell="1" allowOverlap="1" wp14:anchorId="4B3A44B7" wp14:editId="156AF48E">
          <wp:simplePos x="0" y="0"/>
          <wp:positionH relativeFrom="column">
            <wp:posOffset>-271780</wp:posOffset>
          </wp:positionH>
          <wp:positionV relativeFrom="page">
            <wp:posOffset>9658350</wp:posOffset>
          </wp:positionV>
          <wp:extent cx="2343150" cy="5981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4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3E4">
      <w:rPr>
        <w:rFonts w:asciiTheme="minorHAnsi" w:hAnsiTheme="minorHAnsi"/>
        <w:b/>
      </w:rPr>
      <w:t xml:space="preserve">       </w:t>
    </w:r>
  </w:p>
  <w:p w14:paraId="7E712A3F" w14:textId="77777777" w:rsidR="006E72C3" w:rsidRPr="00A36DB0" w:rsidRDefault="009403E4" w:rsidP="009403E4">
    <w:pPr>
      <w:pStyle w:val="Stopka"/>
      <w:ind w:firstLine="3540"/>
      <w:jc w:val="center"/>
      <w:rPr>
        <w:rFonts w:asciiTheme="minorHAnsi" w:hAnsiTheme="minorHAnsi"/>
        <w:b/>
        <w:sz w:val="18"/>
      </w:rPr>
    </w:pPr>
    <w:r w:rsidRPr="00A36DB0">
      <w:rPr>
        <w:rFonts w:asciiTheme="minorHAnsi" w:hAnsiTheme="minorHAnsi"/>
        <w:b/>
        <w:sz w:val="18"/>
      </w:rPr>
      <w:t xml:space="preserve">      </w:t>
    </w:r>
    <w:r w:rsidR="006E72C3" w:rsidRPr="00A36DB0">
      <w:rPr>
        <w:rFonts w:asciiTheme="minorHAnsi" w:hAnsiTheme="minorHAnsi"/>
        <w:b/>
        <w:sz w:val="18"/>
      </w:rPr>
      <w:t xml:space="preserve">Szpital Kliniczny </w:t>
    </w:r>
    <w:r w:rsidR="006E72C3" w:rsidRPr="00A36DB0">
      <w:rPr>
        <w:rFonts w:asciiTheme="minorHAnsi" w:hAnsiTheme="minorHAnsi"/>
        <w:b/>
        <w:i/>
        <w:sz w:val="18"/>
      </w:rPr>
      <w:t>Przemienienia Pańskiego</w:t>
    </w:r>
    <w:r w:rsidR="006E72C3" w:rsidRPr="00A36DB0">
      <w:rPr>
        <w:rFonts w:asciiTheme="minorHAnsi" w:hAnsiTheme="minorHAnsi"/>
        <w:b/>
        <w:sz w:val="18"/>
      </w:rPr>
      <w:t xml:space="preserve"> UM w Poznaniu</w:t>
    </w:r>
  </w:p>
  <w:p w14:paraId="566EB5A3" w14:textId="77777777" w:rsidR="008B3936" w:rsidRPr="00A36DB0" w:rsidRDefault="008B3936" w:rsidP="008B3936">
    <w:pPr>
      <w:pStyle w:val="Stopka"/>
      <w:jc w:val="right"/>
      <w:rPr>
        <w:rFonts w:asciiTheme="minorHAnsi" w:hAnsiTheme="minorHAnsi"/>
        <w:b/>
        <w:sz w:val="6"/>
        <w:szCs w:val="8"/>
      </w:rPr>
    </w:pPr>
  </w:p>
  <w:tbl>
    <w:tblPr>
      <w:tblStyle w:val="Tabela-Siatk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830"/>
    </w:tblGrid>
    <w:tr w:rsidR="006E72C3" w:rsidRPr="00A36DB0" w14:paraId="1A4C7CDF" w14:textId="77777777" w:rsidTr="003C50B4">
      <w:tc>
        <w:tcPr>
          <w:tcW w:w="6232" w:type="dxa"/>
        </w:tcPr>
        <w:p w14:paraId="703B06B4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Centrala</w:t>
          </w:r>
        </w:p>
        <w:p w14:paraId="237D1516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ul. Długa 1/2 61-848 Poznań</w:t>
          </w:r>
        </w:p>
        <w:p w14:paraId="109EC3D6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szpital@skpp.edu.pl</w:t>
          </w:r>
        </w:p>
        <w:p w14:paraId="35CBB03A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tel. (61) 854 91 21</w:t>
          </w:r>
        </w:p>
      </w:tc>
      <w:tc>
        <w:tcPr>
          <w:tcW w:w="2830" w:type="dxa"/>
        </w:tcPr>
        <w:p w14:paraId="62345F7C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Biuro Projektu</w:t>
          </w:r>
        </w:p>
        <w:p w14:paraId="0E3FFDA7" w14:textId="77777777" w:rsid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ul. Długa </w:t>
          </w:r>
          <w:r w:rsidR="00515B77">
            <w:rPr>
              <w:rFonts w:asciiTheme="minorHAnsi" w:hAnsiTheme="minorHAnsi"/>
              <w:sz w:val="18"/>
            </w:rPr>
            <w:t>1/2</w:t>
          </w:r>
        </w:p>
        <w:p w14:paraId="47F2AED5" w14:textId="77777777" w:rsidR="00A36DB0" w:rsidRP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 61-848 Poznań</w:t>
          </w:r>
        </w:p>
        <w:p w14:paraId="4429FFF0" w14:textId="77777777" w:rsidR="006E72C3" w:rsidRPr="00A36DB0" w:rsidRDefault="001E12C0" w:rsidP="001E12C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</w:t>
          </w:r>
          <w:r w:rsidR="006E72C3" w:rsidRPr="00A36DB0">
            <w:rPr>
              <w:rFonts w:asciiTheme="minorHAnsi" w:hAnsiTheme="minorHAnsi"/>
              <w:sz w:val="18"/>
            </w:rPr>
            <w:t>el</w:t>
          </w:r>
          <w:r w:rsidR="00A36DB0">
            <w:rPr>
              <w:rFonts w:asciiTheme="minorHAnsi" w:hAnsiTheme="minorHAnsi"/>
              <w:sz w:val="18"/>
            </w:rPr>
            <w:t xml:space="preserve"> (61) 854 9216</w:t>
          </w:r>
        </w:p>
      </w:tc>
    </w:tr>
    <w:tr w:rsidR="00650E42" w:rsidRPr="008B3936" w14:paraId="0F42EFAB" w14:textId="77777777" w:rsidTr="003C50B4">
      <w:tc>
        <w:tcPr>
          <w:tcW w:w="6232" w:type="dxa"/>
        </w:tcPr>
        <w:p w14:paraId="035F32F5" w14:textId="77777777"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  <w:tc>
        <w:tcPr>
          <w:tcW w:w="2830" w:type="dxa"/>
        </w:tcPr>
        <w:p w14:paraId="7632A077" w14:textId="77777777"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</w:tr>
  </w:tbl>
  <w:p w14:paraId="15F11F1B" w14:textId="77777777" w:rsidR="006E72C3" w:rsidRPr="008B3936" w:rsidRDefault="003C50B4" w:rsidP="003C50B4">
    <w:pPr>
      <w:pStyle w:val="Stopka"/>
      <w:tabs>
        <w:tab w:val="clear" w:pos="4536"/>
        <w:tab w:val="clear" w:pos="9072"/>
        <w:tab w:val="left" w:pos="21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190C" w14:textId="77777777" w:rsidR="005316B2" w:rsidRDefault="005316B2" w:rsidP="00AD56CB">
      <w:r>
        <w:separator/>
      </w:r>
    </w:p>
  </w:footnote>
  <w:footnote w:type="continuationSeparator" w:id="0">
    <w:p w14:paraId="25E4ABB9" w14:textId="77777777" w:rsidR="005316B2" w:rsidRDefault="005316B2" w:rsidP="00AD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6439" w14:textId="77777777" w:rsidR="00AD56CB" w:rsidRDefault="00A36DB0" w:rsidP="00BB6353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C56304F" wp14:editId="71883FB5">
          <wp:simplePos x="0" y="0"/>
          <wp:positionH relativeFrom="margin">
            <wp:posOffset>4230370</wp:posOffset>
          </wp:positionH>
          <wp:positionV relativeFrom="paragraph">
            <wp:posOffset>-298450</wp:posOffset>
          </wp:positionV>
          <wp:extent cx="2257425" cy="666198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6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6353">
      <w:rPr>
        <w:noProof/>
      </w:rPr>
      <w:drawing>
        <wp:anchor distT="0" distB="0" distL="114300" distR="114300" simplePos="0" relativeHeight="251658752" behindDoc="1" locked="0" layoutInCell="1" allowOverlap="1" wp14:anchorId="1300EA02" wp14:editId="251E0DE5">
          <wp:simplePos x="0" y="0"/>
          <wp:positionH relativeFrom="column">
            <wp:posOffset>1827530</wp:posOffset>
          </wp:positionH>
          <wp:positionV relativeFrom="paragraph">
            <wp:posOffset>-185508</wp:posOffset>
          </wp:positionV>
          <wp:extent cx="1626870" cy="464820"/>
          <wp:effectExtent l="0" t="0" r="0" b="0"/>
          <wp:wrapNone/>
          <wp:docPr id="11" name="Obraz 11" descr="C:\Users\user\AppData\Local\Temp\7zO0B7A2D9C\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O0B7A2D9C\Samorzad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D07C264" wp14:editId="7DB932A4">
          <wp:simplePos x="0" y="0"/>
          <wp:positionH relativeFrom="margin">
            <wp:posOffset>-570865</wp:posOffset>
          </wp:positionH>
          <wp:positionV relativeFrom="paragraph">
            <wp:posOffset>-391160</wp:posOffset>
          </wp:positionV>
          <wp:extent cx="1447800" cy="753110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R_POZIOM-AchromatPozyty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353">
      <w:rPr>
        <w:noProof/>
      </w:rPr>
      <w:t xml:space="preserve">                                                                       </w:t>
    </w:r>
  </w:p>
  <w:p w14:paraId="008DD0C1" w14:textId="77777777" w:rsidR="00AD56CB" w:rsidRPr="00F760D5" w:rsidRDefault="00BB6353">
    <w:pPr>
      <w:pStyle w:val="Nagwek"/>
      <w:rPr>
        <w:sz w:val="6"/>
      </w:rPr>
    </w:pPr>
    <w:r>
      <w:rPr>
        <w:noProof/>
      </w:rPr>
      <w:t xml:space="preserve">                                             </w:t>
    </w:r>
  </w:p>
  <w:p w14:paraId="5B8E1AC2" w14:textId="77777777" w:rsidR="00A36DB0" w:rsidRDefault="00A36DB0" w:rsidP="00AD56CB">
    <w:pPr>
      <w:pStyle w:val="Nagwek"/>
      <w:jc w:val="center"/>
      <w:rPr>
        <w:sz w:val="18"/>
      </w:rPr>
    </w:pPr>
  </w:p>
  <w:p w14:paraId="75A5697A" w14:textId="77777777" w:rsidR="005C52FC" w:rsidRPr="005C52FC" w:rsidRDefault="00AF11FD" w:rsidP="00AD56CB">
    <w:pPr>
      <w:pStyle w:val="Nagwek"/>
      <w:jc w:val="center"/>
      <w:rPr>
        <w:sz w:val="18"/>
      </w:rPr>
    </w:pPr>
    <w:r w:rsidRPr="005C52FC">
      <w:rPr>
        <w:sz w:val="18"/>
      </w:rPr>
      <w:t xml:space="preserve">KARDIOONKOLOGIA </w:t>
    </w:r>
    <w:r w:rsidR="00AD56CB" w:rsidRPr="005C52FC">
      <w:rPr>
        <w:sz w:val="18"/>
      </w:rPr>
      <w:t xml:space="preserve">- program prewencji niewydolności serca u pacjentów onkologicznych </w:t>
    </w:r>
  </w:p>
  <w:p w14:paraId="65CC734A" w14:textId="77777777" w:rsidR="00AD56CB" w:rsidRDefault="00AD56CB" w:rsidP="00AD56CB">
    <w:pPr>
      <w:pStyle w:val="Nagwek"/>
      <w:jc w:val="center"/>
      <w:rPr>
        <w:sz w:val="18"/>
      </w:rPr>
    </w:pPr>
    <w:r w:rsidRPr="005C52FC">
      <w:rPr>
        <w:sz w:val="18"/>
      </w:rPr>
      <w:t>realizowany przez Szpital Kl</w:t>
    </w:r>
    <w:r w:rsidR="00AF11FD">
      <w:rPr>
        <w:sz w:val="18"/>
      </w:rPr>
      <w:t xml:space="preserve">iniczny </w:t>
    </w:r>
    <w:r w:rsidR="00AF11FD" w:rsidRPr="00AF11FD">
      <w:rPr>
        <w:i/>
        <w:sz w:val="18"/>
      </w:rPr>
      <w:t>Przemienienia Pańskiego</w:t>
    </w:r>
  </w:p>
  <w:p w14:paraId="6F6FD564" w14:textId="7E2FF93D" w:rsidR="005C52FC" w:rsidRPr="005C52FC" w:rsidRDefault="00F62875" w:rsidP="00AD56CB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D8C63F" wp14:editId="249834D8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5686425" cy="38100"/>
              <wp:effectExtent l="0" t="0" r="9525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6425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564DF" id="Łącznik prosty 25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5pt" to="4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991CA3"/>
    <w:multiLevelType w:val="hybridMultilevel"/>
    <w:tmpl w:val="0C4E8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E630D2"/>
    <w:multiLevelType w:val="hybridMultilevel"/>
    <w:tmpl w:val="6C16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71288"/>
    <w:multiLevelType w:val="hybridMultilevel"/>
    <w:tmpl w:val="6C34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8303D"/>
    <w:multiLevelType w:val="hybridMultilevel"/>
    <w:tmpl w:val="46E6392C"/>
    <w:lvl w:ilvl="0" w:tplc="03EAA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4109CD"/>
    <w:multiLevelType w:val="hybridMultilevel"/>
    <w:tmpl w:val="603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9382D"/>
    <w:multiLevelType w:val="hybridMultilevel"/>
    <w:tmpl w:val="943EAFD4"/>
    <w:lvl w:ilvl="0" w:tplc="8C9CC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61ADB"/>
    <w:multiLevelType w:val="hybridMultilevel"/>
    <w:tmpl w:val="4E56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44577"/>
    <w:multiLevelType w:val="hybridMultilevel"/>
    <w:tmpl w:val="8DE0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E305F"/>
    <w:multiLevelType w:val="hybridMultilevel"/>
    <w:tmpl w:val="57DE6BAE"/>
    <w:lvl w:ilvl="0" w:tplc="793A2E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00132C"/>
    <w:multiLevelType w:val="hybridMultilevel"/>
    <w:tmpl w:val="55900612"/>
    <w:lvl w:ilvl="0" w:tplc="0CFA3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65113"/>
    <w:multiLevelType w:val="hybridMultilevel"/>
    <w:tmpl w:val="198A3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59ED"/>
    <w:multiLevelType w:val="hybridMultilevel"/>
    <w:tmpl w:val="41443C1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E483705"/>
    <w:multiLevelType w:val="hybridMultilevel"/>
    <w:tmpl w:val="5ADAA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C1CAD"/>
    <w:multiLevelType w:val="hybridMultilevel"/>
    <w:tmpl w:val="E6AE2F28"/>
    <w:lvl w:ilvl="0" w:tplc="03EAA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A94DE4"/>
    <w:multiLevelType w:val="hybridMultilevel"/>
    <w:tmpl w:val="5ED21B9A"/>
    <w:lvl w:ilvl="0" w:tplc="375886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4234C"/>
    <w:multiLevelType w:val="hybridMultilevel"/>
    <w:tmpl w:val="DFCAE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659FA"/>
    <w:multiLevelType w:val="hybridMultilevel"/>
    <w:tmpl w:val="2CAC1DF2"/>
    <w:lvl w:ilvl="0" w:tplc="5002B05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F37EA"/>
    <w:multiLevelType w:val="hybridMultilevel"/>
    <w:tmpl w:val="0194F9D8"/>
    <w:lvl w:ilvl="0" w:tplc="7C4E29E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786C63"/>
    <w:multiLevelType w:val="hybridMultilevel"/>
    <w:tmpl w:val="8E4E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2771A"/>
    <w:multiLevelType w:val="hybridMultilevel"/>
    <w:tmpl w:val="F2DC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27B28"/>
    <w:multiLevelType w:val="hybridMultilevel"/>
    <w:tmpl w:val="0270C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A2587E"/>
    <w:multiLevelType w:val="hybridMultilevel"/>
    <w:tmpl w:val="E5C67C7E"/>
    <w:lvl w:ilvl="0" w:tplc="25DA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E42684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 w:tplc="4DD07200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62527"/>
    <w:multiLevelType w:val="hybridMultilevel"/>
    <w:tmpl w:val="5176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E4003"/>
    <w:multiLevelType w:val="hybridMultilevel"/>
    <w:tmpl w:val="E0E2E9B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114E3"/>
    <w:multiLevelType w:val="hybridMultilevel"/>
    <w:tmpl w:val="4D74EE26"/>
    <w:lvl w:ilvl="0" w:tplc="E38CFA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F099D"/>
    <w:multiLevelType w:val="hybridMultilevel"/>
    <w:tmpl w:val="90B03C04"/>
    <w:lvl w:ilvl="0" w:tplc="ACFE2B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F3354"/>
    <w:multiLevelType w:val="hybridMultilevel"/>
    <w:tmpl w:val="7554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04FB4"/>
    <w:multiLevelType w:val="hybridMultilevel"/>
    <w:tmpl w:val="DA163422"/>
    <w:lvl w:ilvl="0" w:tplc="3E34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7A94"/>
    <w:multiLevelType w:val="hybridMultilevel"/>
    <w:tmpl w:val="BD588C0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6BB5DF6"/>
    <w:multiLevelType w:val="hybridMultilevel"/>
    <w:tmpl w:val="EF6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47F3C"/>
    <w:multiLevelType w:val="hybridMultilevel"/>
    <w:tmpl w:val="ED6A8000"/>
    <w:lvl w:ilvl="0" w:tplc="17323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A45253"/>
    <w:multiLevelType w:val="hybridMultilevel"/>
    <w:tmpl w:val="2FAA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90F2A"/>
    <w:multiLevelType w:val="hybridMultilevel"/>
    <w:tmpl w:val="8F20309C"/>
    <w:lvl w:ilvl="0" w:tplc="255A7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C54BF"/>
    <w:multiLevelType w:val="hybridMultilevel"/>
    <w:tmpl w:val="C3E4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7"/>
  </w:num>
  <w:num w:numId="5">
    <w:abstractNumId w:val="14"/>
  </w:num>
  <w:num w:numId="6">
    <w:abstractNumId w:val="21"/>
  </w:num>
  <w:num w:numId="7">
    <w:abstractNumId w:val="40"/>
  </w:num>
  <w:num w:numId="8">
    <w:abstractNumId w:val="25"/>
  </w:num>
  <w:num w:numId="9">
    <w:abstractNumId w:val="34"/>
  </w:num>
  <w:num w:numId="10">
    <w:abstractNumId w:val="22"/>
  </w:num>
  <w:num w:numId="11">
    <w:abstractNumId w:val="31"/>
  </w:num>
  <w:num w:numId="12">
    <w:abstractNumId w:val="4"/>
  </w:num>
  <w:num w:numId="13">
    <w:abstractNumId w:val="16"/>
  </w:num>
  <w:num w:numId="14">
    <w:abstractNumId w:val="7"/>
  </w:num>
  <w:num w:numId="15">
    <w:abstractNumId w:val="24"/>
  </w:num>
  <w:num w:numId="16">
    <w:abstractNumId w:val="26"/>
  </w:num>
  <w:num w:numId="17">
    <w:abstractNumId w:val="29"/>
  </w:num>
  <w:num w:numId="18">
    <w:abstractNumId w:val="15"/>
  </w:num>
  <w:num w:numId="19">
    <w:abstractNumId w:val="5"/>
  </w:num>
  <w:num w:numId="20">
    <w:abstractNumId w:val="35"/>
  </w:num>
  <w:num w:numId="21">
    <w:abstractNumId w:val="11"/>
  </w:num>
  <w:num w:numId="22">
    <w:abstractNumId w:val="27"/>
  </w:num>
  <w:num w:numId="23">
    <w:abstractNumId w:val="13"/>
  </w:num>
  <w:num w:numId="24">
    <w:abstractNumId w:val="19"/>
  </w:num>
  <w:num w:numId="25">
    <w:abstractNumId w:val="41"/>
  </w:num>
  <w:num w:numId="26">
    <w:abstractNumId w:val="43"/>
  </w:num>
  <w:num w:numId="27">
    <w:abstractNumId w:val="28"/>
  </w:num>
  <w:num w:numId="28">
    <w:abstractNumId w:val="39"/>
  </w:num>
  <w:num w:numId="29">
    <w:abstractNumId w:val="8"/>
  </w:num>
  <w:num w:numId="30">
    <w:abstractNumId w:val="20"/>
  </w:num>
  <w:num w:numId="31">
    <w:abstractNumId w:val="6"/>
  </w:num>
  <w:num w:numId="32">
    <w:abstractNumId w:val="0"/>
  </w:num>
  <w:num w:numId="33">
    <w:abstractNumId w:val="42"/>
  </w:num>
  <w:num w:numId="34">
    <w:abstractNumId w:val="36"/>
  </w:num>
  <w:num w:numId="35">
    <w:abstractNumId w:val="1"/>
  </w:num>
  <w:num w:numId="36">
    <w:abstractNumId w:val="38"/>
  </w:num>
  <w:num w:numId="37">
    <w:abstractNumId w:val="32"/>
  </w:num>
  <w:num w:numId="38">
    <w:abstractNumId w:val="10"/>
  </w:num>
  <w:num w:numId="39">
    <w:abstractNumId w:val="18"/>
  </w:num>
  <w:num w:numId="40">
    <w:abstractNumId w:val="37"/>
  </w:num>
  <w:num w:numId="41">
    <w:abstractNumId w:val="12"/>
  </w:num>
  <w:num w:numId="42">
    <w:abstractNumId w:val="9"/>
  </w:num>
  <w:num w:numId="43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6"/>
    <w:rsid w:val="00036582"/>
    <w:rsid w:val="00045AA2"/>
    <w:rsid w:val="000A2F11"/>
    <w:rsid w:val="000E62B6"/>
    <w:rsid w:val="00123B0D"/>
    <w:rsid w:val="0015551F"/>
    <w:rsid w:val="00171263"/>
    <w:rsid w:val="00186081"/>
    <w:rsid w:val="00194564"/>
    <w:rsid w:val="001A2593"/>
    <w:rsid w:val="001D5E1B"/>
    <w:rsid w:val="001E12C0"/>
    <w:rsid w:val="001F51A1"/>
    <w:rsid w:val="00200E06"/>
    <w:rsid w:val="00207756"/>
    <w:rsid w:val="00214A73"/>
    <w:rsid w:val="00224A6A"/>
    <w:rsid w:val="00224E08"/>
    <w:rsid w:val="00227619"/>
    <w:rsid w:val="0025467D"/>
    <w:rsid w:val="002565CC"/>
    <w:rsid w:val="00265C2F"/>
    <w:rsid w:val="00293247"/>
    <w:rsid w:val="0029392A"/>
    <w:rsid w:val="002A5AC7"/>
    <w:rsid w:val="00312BA0"/>
    <w:rsid w:val="003206A2"/>
    <w:rsid w:val="00330A97"/>
    <w:rsid w:val="0033365C"/>
    <w:rsid w:val="00334934"/>
    <w:rsid w:val="003506E0"/>
    <w:rsid w:val="00366CEF"/>
    <w:rsid w:val="0037525C"/>
    <w:rsid w:val="00375D06"/>
    <w:rsid w:val="00384F0C"/>
    <w:rsid w:val="003C50B4"/>
    <w:rsid w:val="003C709C"/>
    <w:rsid w:val="003D396E"/>
    <w:rsid w:val="003D6370"/>
    <w:rsid w:val="003E7681"/>
    <w:rsid w:val="003F328C"/>
    <w:rsid w:val="003F3CE3"/>
    <w:rsid w:val="00401F52"/>
    <w:rsid w:val="00403337"/>
    <w:rsid w:val="0046515B"/>
    <w:rsid w:val="00477671"/>
    <w:rsid w:val="00494237"/>
    <w:rsid w:val="0049451A"/>
    <w:rsid w:val="004B57AA"/>
    <w:rsid w:val="004C7314"/>
    <w:rsid w:val="004D19DB"/>
    <w:rsid w:val="004F0F4D"/>
    <w:rsid w:val="00501DEA"/>
    <w:rsid w:val="00510D3F"/>
    <w:rsid w:val="00515B77"/>
    <w:rsid w:val="00522CE1"/>
    <w:rsid w:val="005316B2"/>
    <w:rsid w:val="00532E2A"/>
    <w:rsid w:val="00537DB7"/>
    <w:rsid w:val="005533C4"/>
    <w:rsid w:val="00562A2E"/>
    <w:rsid w:val="005751B7"/>
    <w:rsid w:val="005A1B54"/>
    <w:rsid w:val="005C1072"/>
    <w:rsid w:val="005C52FC"/>
    <w:rsid w:val="005C58ED"/>
    <w:rsid w:val="005D68C0"/>
    <w:rsid w:val="005F55E6"/>
    <w:rsid w:val="0060607A"/>
    <w:rsid w:val="00621A32"/>
    <w:rsid w:val="00630C0B"/>
    <w:rsid w:val="00633379"/>
    <w:rsid w:val="00650E42"/>
    <w:rsid w:val="0066641C"/>
    <w:rsid w:val="0067282C"/>
    <w:rsid w:val="00696EC9"/>
    <w:rsid w:val="006D2B24"/>
    <w:rsid w:val="006D3E4D"/>
    <w:rsid w:val="006D765F"/>
    <w:rsid w:val="006E0497"/>
    <w:rsid w:val="006E1763"/>
    <w:rsid w:val="006E72C3"/>
    <w:rsid w:val="006F79B9"/>
    <w:rsid w:val="007226E2"/>
    <w:rsid w:val="00797496"/>
    <w:rsid w:val="007A58C7"/>
    <w:rsid w:val="007B645F"/>
    <w:rsid w:val="007C3FF0"/>
    <w:rsid w:val="007F1FF5"/>
    <w:rsid w:val="007F2225"/>
    <w:rsid w:val="007F46C7"/>
    <w:rsid w:val="00801AA4"/>
    <w:rsid w:val="00815B04"/>
    <w:rsid w:val="0082356E"/>
    <w:rsid w:val="00823A9E"/>
    <w:rsid w:val="00831BB8"/>
    <w:rsid w:val="00844233"/>
    <w:rsid w:val="008B03A1"/>
    <w:rsid w:val="008B3936"/>
    <w:rsid w:val="008C437F"/>
    <w:rsid w:val="008E4654"/>
    <w:rsid w:val="008E634B"/>
    <w:rsid w:val="008F3FB1"/>
    <w:rsid w:val="00903A1B"/>
    <w:rsid w:val="00920BC2"/>
    <w:rsid w:val="009403E4"/>
    <w:rsid w:val="00960277"/>
    <w:rsid w:val="00960FEA"/>
    <w:rsid w:val="0097470F"/>
    <w:rsid w:val="009A21BC"/>
    <w:rsid w:val="009A3AB8"/>
    <w:rsid w:val="009C4AFD"/>
    <w:rsid w:val="009D0274"/>
    <w:rsid w:val="009D603D"/>
    <w:rsid w:val="009E3CE8"/>
    <w:rsid w:val="00A36DB0"/>
    <w:rsid w:val="00A42957"/>
    <w:rsid w:val="00A508B4"/>
    <w:rsid w:val="00A573D6"/>
    <w:rsid w:val="00A61936"/>
    <w:rsid w:val="00A63D44"/>
    <w:rsid w:val="00A81C05"/>
    <w:rsid w:val="00A954BE"/>
    <w:rsid w:val="00AA1F1F"/>
    <w:rsid w:val="00AA5E3A"/>
    <w:rsid w:val="00AC01C5"/>
    <w:rsid w:val="00AD0DDF"/>
    <w:rsid w:val="00AD56CB"/>
    <w:rsid w:val="00AF11FD"/>
    <w:rsid w:val="00B3506E"/>
    <w:rsid w:val="00B40714"/>
    <w:rsid w:val="00B42C3A"/>
    <w:rsid w:val="00B46902"/>
    <w:rsid w:val="00B46F86"/>
    <w:rsid w:val="00B64312"/>
    <w:rsid w:val="00B741D3"/>
    <w:rsid w:val="00B94872"/>
    <w:rsid w:val="00BA02D7"/>
    <w:rsid w:val="00BA4864"/>
    <w:rsid w:val="00BB0984"/>
    <w:rsid w:val="00BB6353"/>
    <w:rsid w:val="00BC199E"/>
    <w:rsid w:val="00BC6ECF"/>
    <w:rsid w:val="00BE720F"/>
    <w:rsid w:val="00BE77F7"/>
    <w:rsid w:val="00BF1CD0"/>
    <w:rsid w:val="00BF48BC"/>
    <w:rsid w:val="00C1146A"/>
    <w:rsid w:val="00C20BD0"/>
    <w:rsid w:val="00C43A26"/>
    <w:rsid w:val="00C64B45"/>
    <w:rsid w:val="00C81BFA"/>
    <w:rsid w:val="00C83FF1"/>
    <w:rsid w:val="00CA0AB3"/>
    <w:rsid w:val="00CD7633"/>
    <w:rsid w:val="00D00847"/>
    <w:rsid w:val="00D50E3E"/>
    <w:rsid w:val="00D65753"/>
    <w:rsid w:val="00D71DA9"/>
    <w:rsid w:val="00D72E3F"/>
    <w:rsid w:val="00D737B2"/>
    <w:rsid w:val="00DA7B67"/>
    <w:rsid w:val="00DA7E34"/>
    <w:rsid w:val="00DB0DD8"/>
    <w:rsid w:val="00DB2A93"/>
    <w:rsid w:val="00DD418A"/>
    <w:rsid w:val="00E504C0"/>
    <w:rsid w:val="00E52188"/>
    <w:rsid w:val="00E56603"/>
    <w:rsid w:val="00E7283B"/>
    <w:rsid w:val="00EB699A"/>
    <w:rsid w:val="00EC7224"/>
    <w:rsid w:val="00ED03AC"/>
    <w:rsid w:val="00EE45D7"/>
    <w:rsid w:val="00EF5EDF"/>
    <w:rsid w:val="00F014ED"/>
    <w:rsid w:val="00F30C46"/>
    <w:rsid w:val="00F449F8"/>
    <w:rsid w:val="00F62540"/>
    <w:rsid w:val="00F62875"/>
    <w:rsid w:val="00F760D5"/>
    <w:rsid w:val="00F86D9D"/>
    <w:rsid w:val="00FB2F10"/>
    <w:rsid w:val="00FF12AC"/>
    <w:rsid w:val="00FF29A9"/>
    <w:rsid w:val="00FF33A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6CB5"/>
  <w15:docId w15:val="{73644C7D-AD70-43F0-AC8D-6375F72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D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CB"/>
  </w:style>
  <w:style w:type="paragraph" w:styleId="Stopka">
    <w:name w:val="footer"/>
    <w:basedOn w:val="Normalny"/>
    <w:link w:val="StopkaZnak"/>
    <w:unhideWhenUsed/>
    <w:rsid w:val="00A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CB"/>
  </w:style>
  <w:style w:type="table" w:styleId="Tabela-Siatka">
    <w:name w:val="Table Grid"/>
    <w:basedOn w:val="Standardowy"/>
    <w:uiPriority w:val="39"/>
    <w:rsid w:val="006E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7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5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num"/>
    <w:basedOn w:val="Normalny"/>
    <w:link w:val="AkapitzlistZnak"/>
    <w:uiPriority w:val="99"/>
    <w:qFormat/>
    <w:rsid w:val="00A61936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57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573D6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73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73D6"/>
    <w:rPr>
      <w:vertAlign w:val="superscript"/>
    </w:rPr>
  </w:style>
  <w:style w:type="character" w:customStyle="1" w:styleId="summary-span-value">
    <w:name w:val="summary-span-value"/>
    <w:basedOn w:val="Domylnaczcionkaakapitu"/>
    <w:rsid w:val="005C1072"/>
  </w:style>
  <w:style w:type="character" w:customStyle="1" w:styleId="AkapitzlistZnak">
    <w:name w:val="Akapit z listą Znak"/>
    <w:aliases w:val="Lista num Znak"/>
    <w:link w:val="Akapitzlist"/>
    <w:uiPriority w:val="99"/>
    <w:qFormat/>
    <w:locked/>
    <w:rsid w:val="006E17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E1763"/>
  </w:style>
  <w:style w:type="character" w:styleId="Uwydatnienie">
    <w:name w:val="Emphasis"/>
    <w:basedOn w:val="Domylnaczcionkaakapitu"/>
    <w:uiPriority w:val="20"/>
    <w:qFormat/>
    <w:rsid w:val="006E1763"/>
    <w:rPr>
      <w:i/>
      <w:iCs/>
    </w:rPr>
  </w:style>
  <w:style w:type="character" w:customStyle="1" w:styleId="markedcontent">
    <w:name w:val="markedcontent"/>
    <w:basedOn w:val="Domylnaczcionkaakapitu"/>
    <w:rsid w:val="006E1763"/>
  </w:style>
  <w:style w:type="paragraph" w:customStyle="1" w:styleId="Akapitzlist1">
    <w:name w:val="Akapit z listą1"/>
    <w:basedOn w:val="Normalny"/>
    <w:uiPriority w:val="99"/>
    <w:rsid w:val="006E1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7226E2"/>
  </w:style>
  <w:style w:type="character" w:styleId="Odwoaniedokomentarza">
    <w:name w:val="annotation reference"/>
    <w:basedOn w:val="Domylnaczcionkaakapitu"/>
    <w:uiPriority w:val="99"/>
    <w:semiHidden/>
    <w:unhideWhenUsed/>
    <w:rsid w:val="002A5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A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AC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AC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84F0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84F0C"/>
    <w:pPr>
      <w:suppressAutoHyphens/>
      <w:jc w:val="both"/>
    </w:pPr>
    <w:rPr>
      <w:rFonts w:ascii="Garamond" w:hAnsi="Garamond" w:cs="Times New Roman"/>
      <w:sz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F0C"/>
    <w:rPr>
      <w:rFonts w:ascii="Garamond" w:eastAsia="Times New Roman" w:hAnsi="Garamond" w:cs="Times New Roman"/>
      <w:sz w:val="28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384F0C"/>
    <w:pPr>
      <w:suppressAutoHyphens/>
      <w:jc w:val="both"/>
    </w:pPr>
    <w:rPr>
      <w:rFonts w:ascii="Tahoma" w:hAnsi="Tahoma"/>
      <w:b/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rsid w:val="00522CE1"/>
    <w:pPr>
      <w:suppressAutoHyphens/>
      <w:spacing w:line="360" w:lineRule="auto"/>
      <w:ind w:left="-426" w:right="141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EEE6-018D-422B-9270-3589D9A6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Szczęsny</cp:lastModifiedBy>
  <cp:revision>3</cp:revision>
  <cp:lastPrinted>2021-10-19T10:15:00Z</cp:lastPrinted>
  <dcterms:created xsi:type="dcterms:W3CDTF">2021-10-27T09:57:00Z</dcterms:created>
  <dcterms:modified xsi:type="dcterms:W3CDTF">2021-10-27T10:33:00Z</dcterms:modified>
</cp:coreProperties>
</file>